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D422" w14:textId="77777777" w:rsidR="0043471F" w:rsidRDefault="0043471F" w:rsidP="005A6CE9">
      <w:pPr>
        <w:spacing w:line="240" w:lineRule="auto"/>
        <w:jc w:val="center"/>
        <w:rPr>
          <w:rFonts w:ascii="Times New Roman" w:hAnsi="Times New Roman" w:cs="Times New Roman"/>
          <w:b/>
          <w:bCs/>
          <w:sz w:val="28"/>
          <w:szCs w:val="28"/>
          <w:lang w:val="cs-CZ"/>
        </w:rPr>
      </w:pPr>
    </w:p>
    <w:p w14:paraId="44AE7710" w14:textId="11A0DF14" w:rsidR="00F25B70" w:rsidRPr="0043471F" w:rsidRDefault="00F25B70" w:rsidP="005A6CE9">
      <w:pPr>
        <w:spacing w:line="240" w:lineRule="auto"/>
        <w:jc w:val="center"/>
        <w:rPr>
          <w:rFonts w:ascii="Times New Roman" w:hAnsi="Times New Roman" w:cs="Times New Roman"/>
          <w:b/>
          <w:bCs/>
          <w:sz w:val="28"/>
          <w:szCs w:val="28"/>
          <w:lang w:val="cs-CZ"/>
        </w:rPr>
      </w:pPr>
      <w:r w:rsidRPr="0043471F">
        <w:rPr>
          <w:rFonts w:ascii="Times New Roman" w:hAnsi="Times New Roman" w:cs="Times New Roman"/>
          <w:b/>
          <w:bCs/>
          <w:sz w:val="28"/>
          <w:szCs w:val="28"/>
          <w:lang w:val="cs-CZ"/>
        </w:rPr>
        <w:t>S</w:t>
      </w:r>
      <w:r w:rsidR="00857311" w:rsidRPr="0043471F">
        <w:rPr>
          <w:rFonts w:ascii="Times New Roman" w:hAnsi="Times New Roman" w:cs="Times New Roman"/>
          <w:b/>
          <w:bCs/>
          <w:sz w:val="28"/>
          <w:szCs w:val="28"/>
          <w:lang w:val="cs-CZ"/>
        </w:rPr>
        <w:t>m</w:t>
      </w:r>
      <w:r w:rsidRPr="0043471F">
        <w:rPr>
          <w:rFonts w:ascii="Times New Roman" w:hAnsi="Times New Roman" w:cs="Times New Roman"/>
          <w:b/>
          <w:bCs/>
          <w:sz w:val="28"/>
          <w:szCs w:val="28"/>
          <w:lang w:val="cs-CZ"/>
        </w:rPr>
        <w:t>louva o dílo</w:t>
      </w:r>
    </w:p>
    <w:p w14:paraId="741A77CD" w14:textId="77777777" w:rsidR="00C84005" w:rsidRPr="00AC25DC" w:rsidRDefault="00A84FA6" w:rsidP="005A6CE9">
      <w:pPr>
        <w:spacing w:line="240" w:lineRule="auto"/>
        <w:jc w:val="center"/>
        <w:rPr>
          <w:rFonts w:ascii="Times New Roman" w:hAnsi="Times New Roman" w:cs="Times New Roman"/>
          <w:lang w:val="cs-CZ"/>
        </w:rPr>
      </w:pPr>
      <w:r w:rsidRPr="00AC25DC">
        <w:rPr>
          <w:rFonts w:ascii="Times New Roman" w:hAnsi="Times New Roman" w:cs="Times New Roman"/>
          <w:lang w:val="cs-CZ"/>
        </w:rPr>
        <w:t xml:space="preserve"> </w:t>
      </w:r>
      <w:r w:rsidR="00C84005" w:rsidRPr="00AC25DC">
        <w:rPr>
          <w:rFonts w:ascii="Times New Roman" w:hAnsi="Times New Roman" w:cs="Times New Roman"/>
          <w:lang w:val="cs-CZ"/>
        </w:rPr>
        <w:t>(dále</w:t>
      </w:r>
      <w:r w:rsidR="00F84014" w:rsidRPr="00AC25DC">
        <w:rPr>
          <w:rFonts w:ascii="Times New Roman" w:hAnsi="Times New Roman" w:cs="Times New Roman"/>
          <w:lang w:val="cs-CZ"/>
        </w:rPr>
        <w:t xml:space="preserve"> též </w:t>
      </w:r>
      <w:r w:rsidR="00C84005" w:rsidRPr="00AC25DC">
        <w:rPr>
          <w:rFonts w:ascii="Times New Roman" w:hAnsi="Times New Roman" w:cs="Times New Roman"/>
          <w:lang w:val="cs-CZ"/>
        </w:rPr>
        <w:t xml:space="preserve">„Smlouva“) uzavřená dle § </w:t>
      </w:r>
      <w:smartTag w:uri="urn:schemas-microsoft-com:office:smarttags" w:element="metricconverter">
        <w:smartTagPr>
          <w:attr w:name="ProductID" w:val="2586 a"/>
        </w:smartTagPr>
        <w:r w:rsidR="00C84005" w:rsidRPr="00AC25DC">
          <w:rPr>
            <w:rFonts w:ascii="Times New Roman" w:hAnsi="Times New Roman" w:cs="Times New Roman"/>
            <w:lang w:val="cs-CZ"/>
          </w:rPr>
          <w:t>2586 a</w:t>
        </w:r>
      </w:smartTag>
      <w:r w:rsidR="00C84005" w:rsidRPr="00AC25DC">
        <w:rPr>
          <w:rFonts w:ascii="Times New Roman" w:hAnsi="Times New Roman" w:cs="Times New Roman"/>
          <w:lang w:val="cs-CZ"/>
        </w:rPr>
        <w:t xml:space="preserve"> násl. zákona č. 89/2012 Sb., občanský zákoník, ve znění pozdějších předpisů (dále jen „občanský zákoník“)</w:t>
      </w:r>
    </w:p>
    <w:p w14:paraId="3672EF41" w14:textId="77777777" w:rsidR="00B54677" w:rsidRPr="00AC25DC" w:rsidRDefault="00B54677" w:rsidP="005A6CE9">
      <w:pPr>
        <w:spacing w:line="240" w:lineRule="auto"/>
        <w:jc w:val="center"/>
        <w:rPr>
          <w:rFonts w:ascii="Times New Roman" w:hAnsi="Times New Roman" w:cs="Times New Roman"/>
          <w:lang w:val="cs-CZ"/>
        </w:rPr>
      </w:pPr>
    </w:p>
    <w:p w14:paraId="72516D26" w14:textId="5696ABB0" w:rsidR="00F25B70" w:rsidRDefault="00F25B70" w:rsidP="005A6CE9">
      <w:pPr>
        <w:pStyle w:val="Nadpis1"/>
        <w:pBdr>
          <w:bottom w:val="none" w:sz="0" w:space="0" w:color="auto"/>
        </w:pBdr>
        <w:spacing w:line="240" w:lineRule="auto"/>
        <w:ind w:left="0"/>
        <w:rPr>
          <w:rFonts w:ascii="Times New Roman" w:hAnsi="Times New Roman"/>
          <w:sz w:val="22"/>
          <w:szCs w:val="22"/>
          <w:lang w:val="cs-CZ"/>
        </w:rPr>
      </w:pPr>
      <w:r w:rsidRPr="00AC25DC">
        <w:rPr>
          <w:rFonts w:ascii="Times New Roman" w:hAnsi="Times New Roman"/>
          <w:sz w:val="22"/>
          <w:szCs w:val="22"/>
          <w:lang w:val="cs-CZ"/>
        </w:rPr>
        <w:t>Smluvní strany</w:t>
      </w:r>
    </w:p>
    <w:p w14:paraId="6D4571E0" w14:textId="77777777" w:rsidR="001D3152" w:rsidRPr="001D3152" w:rsidRDefault="001D3152" w:rsidP="001D3152">
      <w:pPr>
        <w:rPr>
          <w:lang w:val="cs-CZ"/>
        </w:rPr>
      </w:pPr>
    </w:p>
    <w:p w14:paraId="3AF15E63" w14:textId="03C1F021" w:rsidR="0043471F" w:rsidRPr="0043471F" w:rsidRDefault="0043471F" w:rsidP="0043471F">
      <w:pPr>
        <w:pStyle w:val="Nadpis2"/>
        <w:rPr>
          <w:b/>
          <w:bCs/>
          <w:i/>
          <w:iCs/>
        </w:rPr>
      </w:pPr>
      <w:proofErr w:type="spellStart"/>
      <w:r w:rsidRPr="0043471F">
        <w:rPr>
          <w:b/>
          <w:bCs/>
          <w:i/>
          <w:iCs/>
        </w:rPr>
        <w:t>Společenství</w:t>
      </w:r>
      <w:proofErr w:type="spellEnd"/>
      <w:r w:rsidRPr="0043471F">
        <w:rPr>
          <w:b/>
          <w:bCs/>
          <w:i/>
          <w:iCs/>
        </w:rPr>
        <w:t xml:space="preserve"> </w:t>
      </w:r>
      <w:proofErr w:type="spellStart"/>
      <w:r w:rsidRPr="0043471F">
        <w:rPr>
          <w:b/>
          <w:bCs/>
          <w:i/>
          <w:iCs/>
        </w:rPr>
        <w:t>vlastníků</w:t>
      </w:r>
      <w:proofErr w:type="spellEnd"/>
      <w:r w:rsidRPr="0043471F">
        <w:rPr>
          <w:b/>
          <w:bCs/>
          <w:i/>
          <w:iCs/>
        </w:rPr>
        <w:t xml:space="preserve"> Husova 546-550, </w:t>
      </w:r>
      <w:proofErr w:type="spellStart"/>
      <w:r w:rsidRPr="0043471F">
        <w:rPr>
          <w:b/>
          <w:bCs/>
          <w:i/>
          <w:iCs/>
        </w:rPr>
        <w:t>Náměšť</w:t>
      </w:r>
      <w:proofErr w:type="spellEnd"/>
      <w:r w:rsidRPr="0043471F">
        <w:rPr>
          <w:b/>
          <w:bCs/>
          <w:i/>
          <w:iCs/>
        </w:rPr>
        <w:t xml:space="preserve"> nad Oslavou </w:t>
      </w:r>
    </w:p>
    <w:p w14:paraId="148F10E2" w14:textId="29621684" w:rsidR="0043471F" w:rsidRDefault="00F25B70" w:rsidP="005A6CE9">
      <w:pPr>
        <w:pStyle w:val="Bezmezer"/>
        <w:tabs>
          <w:tab w:val="left" w:pos="3402"/>
        </w:tabs>
        <w:spacing w:after="0" w:line="360" w:lineRule="auto"/>
        <w:rPr>
          <w:rFonts w:ascii="Times New Roman" w:hAnsi="Times New Roman"/>
          <w:sz w:val="22"/>
        </w:rPr>
      </w:pPr>
      <w:r w:rsidRPr="00AC25DC">
        <w:rPr>
          <w:rFonts w:ascii="Times New Roman" w:hAnsi="Times New Roman" w:cs="Times New Roman"/>
          <w:sz w:val="22"/>
          <w:szCs w:val="22"/>
        </w:rPr>
        <w:t>Statutární zástupce:</w:t>
      </w:r>
      <w:r w:rsidR="005A6CE9" w:rsidRPr="00AC25DC">
        <w:rPr>
          <w:rFonts w:ascii="Times New Roman" w:hAnsi="Times New Roman" w:cs="Times New Roman"/>
          <w:sz w:val="22"/>
          <w:szCs w:val="22"/>
        </w:rPr>
        <w:tab/>
      </w:r>
      <w:r w:rsidR="005A6CE9" w:rsidRPr="00AC25DC">
        <w:rPr>
          <w:rFonts w:ascii="Times New Roman" w:hAnsi="Times New Roman" w:cs="Times New Roman"/>
          <w:sz w:val="22"/>
          <w:szCs w:val="22"/>
        </w:rPr>
        <w:tab/>
      </w:r>
      <w:r w:rsidR="0043471F">
        <w:rPr>
          <w:rFonts w:ascii="Times New Roman" w:hAnsi="Times New Roman" w:cs="Times New Roman"/>
          <w:sz w:val="22"/>
          <w:szCs w:val="22"/>
        </w:rPr>
        <w:tab/>
      </w:r>
      <w:r w:rsidR="0043471F">
        <w:rPr>
          <w:rFonts w:ascii="Times New Roman" w:hAnsi="Times New Roman"/>
          <w:sz w:val="22"/>
        </w:rPr>
        <w:t xml:space="preserve">MUROM a.s., Praha 3, Koněvova 1686/112, 130 00, </w:t>
      </w:r>
    </w:p>
    <w:p w14:paraId="486BB006" w14:textId="3306A1AB" w:rsidR="0043471F" w:rsidRDefault="0043471F" w:rsidP="005A6CE9">
      <w:pPr>
        <w:pStyle w:val="Bezmezer"/>
        <w:tabs>
          <w:tab w:val="left" w:pos="3402"/>
        </w:tabs>
        <w:spacing w:after="0" w:line="360" w:lineRule="auto"/>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IČ: 472 82 576</w:t>
      </w:r>
    </w:p>
    <w:p w14:paraId="41B9BC4E" w14:textId="2074DD30" w:rsidR="0043471F" w:rsidRDefault="0043471F" w:rsidP="0043471F">
      <w:pPr>
        <w:pStyle w:val="Bezmezer"/>
        <w:tabs>
          <w:tab w:val="left" w:pos="3402"/>
        </w:tabs>
        <w:spacing w:after="0" w:line="360" w:lineRule="auto"/>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Mgr. Miloslav Štumpa </w:t>
      </w:r>
      <w:r w:rsidR="00945A40">
        <w:rPr>
          <w:rFonts w:ascii="Times New Roman" w:hAnsi="Times New Roman"/>
          <w:sz w:val="22"/>
        </w:rPr>
        <w:t>– předseda výboru</w:t>
      </w:r>
    </w:p>
    <w:p w14:paraId="4DE203F1" w14:textId="3E563987" w:rsidR="0043471F" w:rsidRPr="0043471F" w:rsidRDefault="00F25B70" w:rsidP="0043471F">
      <w:pPr>
        <w:pStyle w:val="Bezmezer"/>
        <w:tabs>
          <w:tab w:val="left" w:pos="3402"/>
        </w:tabs>
        <w:spacing w:after="0" w:line="360" w:lineRule="auto"/>
        <w:rPr>
          <w:rFonts w:ascii="Times New Roman" w:hAnsi="Times New Roman"/>
          <w:sz w:val="22"/>
        </w:rPr>
      </w:pPr>
      <w:r w:rsidRPr="00AC25DC">
        <w:rPr>
          <w:rFonts w:ascii="Times New Roman" w:hAnsi="Times New Roman" w:cs="Times New Roman"/>
        </w:rPr>
        <w:t>IČ:</w:t>
      </w:r>
      <w:r w:rsidRPr="00AC25DC">
        <w:rPr>
          <w:rFonts w:ascii="Times New Roman" w:hAnsi="Times New Roman" w:cs="Times New Roman"/>
        </w:rPr>
        <w:tab/>
      </w:r>
      <w:r w:rsidR="0043471F">
        <w:rPr>
          <w:rFonts w:ascii="Times New Roman" w:hAnsi="Times New Roman" w:cs="Times New Roman"/>
        </w:rPr>
        <w:tab/>
      </w:r>
      <w:r w:rsidR="005A6CE9" w:rsidRPr="00AC25DC">
        <w:rPr>
          <w:rFonts w:ascii="Times New Roman" w:hAnsi="Times New Roman" w:cs="Times New Roman"/>
        </w:rPr>
        <w:tab/>
      </w:r>
      <w:r w:rsidR="0043471F" w:rsidRPr="00385CF1">
        <w:rPr>
          <w:rFonts w:ascii="Times New Roman" w:hAnsi="Times New Roman"/>
          <w:sz w:val="22"/>
        </w:rPr>
        <w:t>0</w:t>
      </w:r>
      <w:r w:rsidR="0043471F">
        <w:rPr>
          <w:rFonts w:ascii="Times New Roman" w:hAnsi="Times New Roman"/>
          <w:sz w:val="22"/>
        </w:rPr>
        <w:t>68 55</w:t>
      </w:r>
      <w:r w:rsidR="0043471F">
        <w:rPr>
          <w:rFonts w:ascii="Times New Roman" w:hAnsi="Times New Roman"/>
        </w:rPr>
        <w:t> </w:t>
      </w:r>
      <w:r w:rsidR="0043471F">
        <w:rPr>
          <w:rFonts w:ascii="Times New Roman" w:hAnsi="Times New Roman"/>
          <w:sz w:val="22"/>
        </w:rPr>
        <w:t>091</w:t>
      </w:r>
    </w:p>
    <w:p w14:paraId="00BABB70" w14:textId="59347E66" w:rsidR="00F25B70" w:rsidRPr="00AC25DC" w:rsidRDefault="00F25B70" w:rsidP="0043471F">
      <w:pPr>
        <w:spacing w:after="0" w:line="240" w:lineRule="auto"/>
        <w:rPr>
          <w:rFonts w:ascii="Times New Roman" w:hAnsi="Times New Roman" w:cs="Times New Roman"/>
          <w:lang w:eastAsia="cs-CZ"/>
        </w:rPr>
      </w:pPr>
      <w:r w:rsidRPr="00AC25DC">
        <w:rPr>
          <w:rFonts w:ascii="Times New Roman" w:hAnsi="Times New Roman" w:cs="Times New Roman"/>
          <w:lang w:eastAsia="cs-CZ"/>
        </w:rPr>
        <w:t xml:space="preserve">Osoba </w:t>
      </w:r>
      <w:proofErr w:type="spellStart"/>
      <w:r w:rsidRPr="00AC25DC">
        <w:rPr>
          <w:rFonts w:ascii="Times New Roman" w:hAnsi="Times New Roman" w:cs="Times New Roman"/>
          <w:lang w:eastAsia="cs-CZ"/>
        </w:rPr>
        <w:t>oprávněná</w:t>
      </w:r>
      <w:proofErr w:type="spellEnd"/>
      <w:r w:rsidR="00004EBF" w:rsidRPr="00AC25DC">
        <w:rPr>
          <w:rFonts w:ascii="Times New Roman" w:hAnsi="Times New Roman" w:cs="Times New Roman"/>
          <w:lang w:eastAsia="cs-CZ"/>
        </w:rPr>
        <w:t xml:space="preserve"> </w:t>
      </w:r>
      <w:proofErr w:type="spellStart"/>
      <w:r w:rsidRPr="00AC25DC">
        <w:rPr>
          <w:rFonts w:ascii="Times New Roman" w:hAnsi="Times New Roman" w:cs="Times New Roman"/>
          <w:lang w:eastAsia="cs-CZ"/>
        </w:rPr>
        <w:t>jednat</w:t>
      </w:r>
      <w:proofErr w:type="spellEnd"/>
    </w:p>
    <w:p w14:paraId="4ECC5064" w14:textId="77777777" w:rsidR="00C77BC9" w:rsidRDefault="00004EBF" w:rsidP="00C77BC9">
      <w:pPr>
        <w:pStyle w:val="Bezmezer"/>
        <w:tabs>
          <w:tab w:val="left" w:pos="3402"/>
        </w:tabs>
        <w:spacing w:after="0" w:line="360" w:lineRule="auto"/>
        <w:rPr>
          <w:rFonts w:ascii="Times New Roman" w:hAnsi="Times New Roman" w:cs="Times New Roman"/>
          <w:sz w:val="22"/>
          <w:szCs w:val="22"/>
          <w:lang w:eastAsia="cs-CZ"/>
        </w:rPr>
      </w:pPr>
      <w:r w:rsidRPr="00AC25DC">
        <w:rPr>
          <w:rFonts w:ascii="Times New Roman" w:hAnsi="Times New Roman" w:cs="Times New Roman"/>
          <w:sz w:val="22"/>
          <w:szCs w:val="22"/>
          <w:lang w:eastAsia="cs-CZ"/>
        </w:rPr>
        <w:t>v</w:t>
      </w:r>
      <w:r w:rsidR="00500091" w:rsidRPr="00AC25DC">
        <w:rPr>
          <w:rFonts w:ascii="Times New Roman" w:hAnsi="Times New Roman" w:cs="Times New Roman"/>
          <w:sz w:val="22"/>
          <w:szCs w:val="22"/>
          <w:lang w:eastAsia="cs-CZ"/>
        </w:rPr>
        <w:t>e</w:t>
      </w:r>
      <w:r w:rsidRPr="00AC25DC">
        <w:rPr>
          <w:rFonts w:ascii="Times New Roman" w:hAnsi="Times New Roman" w:cs="Times New Roman"/>
          <w:sz w:val="22"/>
          <w:szCs w:val="22"/>
          <w:lang w:eastAsia="cs-CZ"/>
        </w:rPr>
        <w:t xml:space="preserve"> </w:t>
      </w:r>
      <w:r w:rsidR="00500091" w:rsidRPr="00AC25DC">
        <w:rPr>
          <w:rFonts w:ascii="Times New Roman" w:hAnsi="Times New Roman" w:cs="Times New Roman"/>
          <w:sz w:val="22"/>
          <w:szCs w:val="22"/>
          <w:lang w:eastAsia="cs-CZ"/>
        </w:rPr>
        <w:t>věcech technick</w:t>
      </w:r>
      <w:r w:rsidR="00F25B70" w:rsidRPr="00AC25DC">
        <w:rPr>
          <w:rFonts w:ascii="Times New Roman" w:hAnsi="Times New Roman" w:cs="Times New Roman"/>
          <w:sz w:val="22"/>
          <w:szCs w:val="22"/>
          <w:lang w:eastAsia="cs-CZ"/>
        </w:rPr>
        <w:t>ých:</w:t>
      </w:r>
      <w:r w:rsidR="008B7738">
        <w:rPr>
          <w:rFonts w:ascii="Times New Roman" w:hAnsi="Times New Roman" w:cs="Times New Roman"/>
          <w:sz w:val="22"/>
          <w:szCs w:val="22"/>
          <w:lang w:eastAsia="cs-CZ"/>
        </w:rPr>
        <w:tab/>
      </w:r>
      <w:r w:rsidR="008B7738">
        <w:rPr>
          <w:rFonts w:ascii="Times New Roman" w:hAnsi="Times New Roman" w:cs="Times New Roman"/>
          <w:sz w:val="22"/>
          <w:szCs w:val="22"/>
          <w:lang w:eastAsia="cs-CZ"/>
        </w:rPr>
        <w:tab/>
      </w:r>
      <w:r w:rsidR="008B7738">
        <w:rPr>
          <w:rFonts w:ascii="Times New Roman" w:hAnsi="Times New Roman" w:cs="Times New Roman"/>
          <w:sz w:val="22"/>
          <w:szCs w:val="22"/>
          <w:lang w:eastAsia="cs-CZ"/>
        </w:rPr>
        <w:tab/>
      </w:r>
      <w:r w:rsidR="0043471F">
        <w:rPr>
          <w:rFonts w:ascii="Times New Roman" w:hAnsi="Times New Roman"/>
          <w:sz w:val="22"/>
        </w:rPr>
        <w:t>………..</w:t>
      </w:r>
    </w:p>
    <w:p w14:paraId="79A2E5FB" w14:textId="77777777" w:rsidR="00C77BC9" w:rsidRDefault="00C77BC9" w:rsidP="00C77BC9">
      <w:pPr>
        <w:pStyle w:val="Bezmezer"/>
        <w:tabs>
          <w:tab w:val="left" w:pos="3402"/>
        </w:tabs>
        <w:spacing w:after="0" w:line="360" w:lineRule="auto"/>
        <w:rPr>
          <w:rFonts w:ascii="Times New Roman" w:hAnsi="Times New Roman" w:cs="Times New Roman"/>
          <w:sz w:val="22"/>
          <w:szCs w:val="22"/>
          <w:lang w:eastAsia="cs-CZ"/>
        </w:rPr>
      </w:pPr>
    </w:p>
    <w:p w14:paraId="47788BF8" w14:textId="0F34DA2F" w:rsidR="00F25B70" w:rsidRPr="00AC25DC" w:rsidRDefault="00F25B70" w:rsidP="00C77BC9">
      <w:pPr>
        <w:pStyle w:val="Bezmezer"/>
        <w:tabs>
          <w:tab w:val="left" w:pos="3402"/>
        </w:tabs>
        <w:spacing w:after="0" w:line="360" w:lineRule="auto"/>
        <w:rPr>
          <w:rFonts w:ascii="Times New Roman" w:hAnsi="Times New Roman" w:cs="Times New Roman"/>
          <w:sz w:val="22"/>
          <w:szCs w:val="22"/>
          <w:lang w:eastAsia="cs-CZ"/>
        </w:rPr>
      </w:pPr>
      <w:r w:rsidRPr="00AC25DC">
        <w:rPr>
          <w:rFonts w:ascii="Times New Roman" w:hAnsi="Times New Roman" w:cs="Times New Roman"/>
          <w:sz w:val="22"/>
          <w:szCs w:val="22"/>
        </w:rPr>
        <w:t xml:space="preserve"> (dále jen „</w:t>
      </w:r>
      <w:r w:rsidRPr="0043471F">
        <w:rPr>
          <w:rFonts w:ascii="Times New Roman" w:hAnsi="Times New Roman" w:cs="Times New Roman"/>
          <w:b/>
          <w:bCs/>
          <w:sz w:val="22"/>
          <w:szCs w:val="22"/>
        </w:rPr>
        <w:t>Zadavatel</w:t>
      </w:r>
      <w:r w:rsidRPr="00AC25DC">
        <w:rPr>
          <w:rFonts w:ascii="Times New Roman" w:hAnsi="Times New Roman" w:cs="Times New Roman"/>
          <w:sz w:val="22"/>
          <w:szCs w:val="22"/>
        </w:rPr>
        <w:t xml:space="preserve"> nebo </w:t>
      </w:r>
      <w:r w:rsidR="00C11789" w:rsidRPr="00AC25DC">
        <w:rPr>
          <w:rFonts w:ascii="Times New Roman" w:hAnsi="Times New Roman" w:cs="Times New Roman"/>
          <w:sz w:val="22"/>
          <w:szCs w:val="22"/>
        </w:rPr>
        <w:t xml:space="preserve">též </w:t>
      </w:r>
      <w:r w:rsidRPr="00AC25DC">
        <w:rPr>
          <w:rFonts w:ascii="Times New Roman" w:hAnsi="Times New Roman" w:cs="Times New Roman"/>
          <w:sz w:val="22"/>
          <w:szCs w:val="22"/>
        </w:rPr>
        <w:t>Objednatel“)</w:t>
      </w:r>
    </w:p>
    <w:p w14:paraId="769E73E8" w14:textId="77777777" w:rsidR="001242C6" w:rsidRPr="00AC25DC" w:rsidRDefault="001242C6" w:rsidP="005A6CE9">
      <w:pPr>
        <w:pStyle w:val="Bezmezer"/>
        <w:spacing w:line="240" w:lineRule="auto"/>
        <w:rPr>
          <w:rFonts w:ascii="Times New Roman" w:hAnsi="Times New Roman" w:cs="Times New Roman"/>
          <w:sz w:val="22"/>
          <w:szCs w:val="22"/>
        </w:rPr>
      </w:pPr>
    </w:p>
    <w:p w14:paraId="37D18677" w14:textId="6C350E9E" w:rsidR="00D83807" w:rsidRPr="00AC25DC" w:rsidRDefault="00AC25DC" w:rsidP="0043471F">
      <w:pPr>
        <w:pStyle w:val="Nadpis2"/>
        <w:rPr>
          <w:b/>
          <w:bCs/>
          <w:i/>
          <w:iCs/>
          <w:lang w:val="cs-CZ"/>
        </w:rPr>
      </w:pPr>
      <w:r w:rsidRPr="00AC25DC">
        <w:rPr>
          <w:highlight w:val="yellow"/>
          <w:shd w:val="clear" w:color="auto" w:fill="FFFF00"/>
        </w:rPr>
        <w:fldChar w:fldCharType="begin">
          <w:ffData>
            <w:name w:val="Text2"/>
            <w:enabled/>
            <w:calcOnExit w:val="0"/>
            <w:textInput/>
          </w:ffData>
        </w:fldChar>
      </w:r>
      <w:r w:rsidRPr="00AC25DC">
        <w:rPr>
          <w:highlight w:val="yellow"/>
          <w:shd w:val="clear" w:color="auto" w:fill="FFFF00"/>
        </w:rPr>
        <w:instrText xml:space="preserve"> FORMTEXT </w:instrText>
      </w:r>
      <w:r w:rsidRPr="00AC25DC">
        <w:rPr>
          <w:highlight w:val="yellow"/>
          <w:shd w:val="clear" w:color="auto" w:fill="FFFF00"/>
        </w:rPr>
      </w:r>
      <w:r w:rsidRPr="00AC25DC">
        <w:rPr>
          <w:highlight w:val="yellow"/>
          <w:shd w:val="clear" w:color="auto" w:fill="FFFF00"/>
        </w:rPr>
        <w:fldChar w:fldCharType="separate"/>
      </w:r>
      <w:r w:rsidRPr="00AC25DC">
        <w:rPr>
          <w:noProof/>
          <w:highlight w:val="yellow"/>
          <w:shd w:val="clear" w:color="auto" w:fill="FFFF00"/>
        </w:rPr>
        <w:t> </w:t>
      </w:r>
      <w:r w:rsidRPr="00AC25DC">
        <w:rPr>
          <w:noProof/>
          <w:highlight w:val="yellow"/>
          <w:shd w:val="clear" w:color="auto" w:fill="FFFF00"/>
        </w:rPr>
        <w:t> </w:t>
      </w:r>
      <w:r w:rsidRPr="00AC25DC">
        <w:rPr>
          <w:noProof/>
          <w:highlight w:val="yellow"/>
          <w:shd w:val="clear" w:color="auto" w:fill="FFFF00"/>
        </w:rPr>
        <w:t> </w:t>
      </w:r>
      <w:r w:rsidRPr="00AC25DC">
        <w:rPr>
          <w:noProof/>
          <w:highlight w:val="yellow"/>
          <w:shd w:val="clear" w:color="auto" w:fill="FFFF00"/>
        </w:rPr>
        <w:t> </w:t>
      </w:r>
      <w:r w:rsidRPr="00AC25DC">
        <w:rPr>
          <w:noProof/>
          <w:highlight w:val="yellow"/>
          <w:shd w:val="clear" w:color="auto" w:fill="FFFF00"/>
        </w:rPr>
        <w:t> </w:t>
      </w:r>
      <w:r w:rsidRPr="00AC25DC">
        <w:rPr>
          <w:highlight w:val="yellow"/>
          <w:shd w:val="clear" w:color="auto" w:fill="FFFF00"/>
        </w:rPr>
        <w:fldChar w:fldCharType="end"/>
      </w:r>
    </w:p>
    <w:p w14:paraId="7C204E61" w14:textId="77777777" w:rsidR="00F25B70" w:rsidRPr="00AC25DC" w:rsidRDefault="00F25B70" w:rsidP="005A6CE9">
      <w:pPr>
        <w:pStyle w:val="Bezmezer"/>
        <w:tabs>
          <w:tab w:val="left" w:pos="3402"/>
        </w:tabs>
        <w:spacing w:line="240" w:lineRule="auto"/>
        <w:rPr>
          <w:rFonts w:ascii="Times New Roman" w:hAnsi="Times New Roman" w:cs="Times New Roman"/>
          <w:sz w:val="22"/>
          <w:szCs w:val="22"/>
        </w:rPr>
      </w:pPr>
      <w:r w:rsidRPr="00AC25DC">
        <w:rPr>
          <w:rFonts w:ascii="Times New Roman" w:hAnsi="Times New Roman" w:cs="Times New Roman"/>
          <w:sz w:val="22"/>
          <w:szCs w:val="22"/>
        </w:rPr>
        <w:t>Sídlo:</w:t>
      </w:r>
      <w:r w:rsidR="00AC25DC" w:rsidRPr="00AC25DC">
        <w:rPr>
          <w:rFonts w:ascii="Times New Roman" w:hAnsi="Times New Roman" w:cs="Times New Roman"/>
          <w:sz w:val="22"/>
          <w:szCs w:val="22"/>
        </w:rPr>
        <w:tab/>
      </w:r>
      <w:r w:rsidR="00AC25DC" w:rsidRPr="00AC25DC">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AC25DC" w:rsidRPr="00AC25DC">
        <w:rPr>
          <w:rFonts w:ascii="Times New Roman" w:hAnsi="Times New Roman" w:cs="Times New Roman"/>
          <w:sz w:val="22"/>
          <w:szCs w:val="22"/>
          <w:highlight w:val="yellow"/>
          <w:shd w:val="clear" w:color="auto" w:fill="FFFF00"/>
        </w:rPr>
        <w:instrText xml:space="preserve"> FORMTEXT </w:instrText>
      </w:r>
      <w:r w:rsidR="00AC25DC" w:rsidRPr="00AC25DC">
        <w:rPr>
          <w:rFonts w:ascii="Times New Roman" w:hAnsi="Times New Roman" w:cs="Times New Roman"/>
          <w:sz w:val="22"/>
          <w:szCs w:val="22"/>
          <w:highlight w:val="yellow"/>
          <w:shd w:val="clear" w:color="auto" w:fill="FFFF00"/>
        </w:rPr>
      </w:r>
      <w:r w:rsidR="00AC25DC" w:rsidRPr="00AC25DC">
        <w:rPr>
          <w:rFonts w:ascii="Times New Roman" w:hAnsi="Times New Roman" w:cs="Times New Roman"/>
          <w:sz w:val="22"/>
          <w:szCs w:val="22"/>
          <w:highlight w:val="yellow"/>
          <w:shd w:val="clear" w:color="auto" w:fill="FFFF00"/>
        </w:rPr>
        <w:fldChar w:fldCharType="separate"/>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sz w:val="22"/>
          <w:szCs w:val="22"/>
          <w:highlight w:val="yellow"/>
          <w:shd w:val="clear" w:color="auto" w:fill="FFFF00"/>
        </w:rPr>
        <w:fldChar w:fldCharType="end"/>
      </w:r>
      <w:r w:rsidR="00AC25DC" w:rsidRPr="00AC25DC">
        <w:rPr>
          <w:rFonts w:ascii="Times New Roman" w:hAnsi="Times New Roman" w:cs="Times New Roman"/>
          <w:sz w:val="22"/>
          <w:szCs w:val="22"/>
        </w:rPr>
        <w:tab/>
      </w:r>
      <w:r w:rsidR="00AC25DC" w:rsidRPr="00AC25DC">
        <w:rPr>
          <w:rFonts w:ascii="Times New Roman" w:hAnsi="Times New Roman" w:cs="Times New Roman"/>
          <w:sz w:val="22"/>
          <w:szCs w:val="22"/>
        </w:rPr>
        <w:tab/>
      </w:r>
      <w:r w:rsidRPr="00AC25DC">
        <w:rPr>
          <w:rFonts w:ascii="Times New Roman" w:hAnsi="Times New Roman" w:cs="Times New Roman"/>
          <w:sz w:val="22"/>
          <w:szCs w:val="22"/>
        </w:rPr>
        <w:tab/>
      </w:r>
    </w:p>
    <w:p w14:paraId="7E6BE68E" w14:textId="77777777" w:rsidR="00F25B70" w:rsidRPr="00AC25DC" w:rsidRDefault="00F25B70" w:rsidP="005A6CE9">
      <w:pPr>
        <w:pStyle w:val="Nadpis2"/>
        <w:numPr>
          <w:ilvl w:val="0"/>
          <w:numId w:val="0"/>
        </w:numPr>
        <w:tabs>
          <w:tab w:val="left" w:pos="3402"/>
        </w:tabs>
        <w:spacing w:line="240" w:lineRule="auto"/>
        <w:rPr>
          <w:rFonts w:ascii="Times New Roman" w:hAnsi="Times New Roman"/>
          <w:sz w:val="22"/>
          <w:szCs w:val="22"/>
          <w:lang w:val="cs-CZ"/>
        </w:rPr>
      </w:pPr>
      <w:r w:rsidRPr="00AC25DC">
        <w:rPr>
          <w:rFonts w:ascii="Times New Roman" w:hAnsi="Times New Roman"/>
          <w:sz w:val="22"/>
          <w:szCs w:val="22"/>
          <w:lang w:val="cs-CZ"/>
        </w:rPr>
        <w:t>Statutární zástupce:</w:t>
      </w:r>
      <w:r w:rsidR="004758C6" w:rsidRPr="00AC25DC">
        <w:rPr>
          <w:rFonts w:ascii="Times New Roman" w:hAnsi="Times New Roman"/>
          <w:sz w:val="22"/>
          <w:szCs w:val="22"/>
          <w:lang w:val="cs-CZ"/>
        </w:rPr>
        <w:tab/>
      </w:r>
      <w:r w:rsidR="00AC25DC" w:rsidRPr="00AC25DC">
        <w:rPr>
          <w:rFonts w:ascii="Times New Roman" w:hAnsi="Times New Roman"/>
          <w:sz w:val="22"/>
          <w:szCs w:val="22"/>
          <w:highlight w:val="yellow"/>
          <w:shd w:val="clear" w:color="auto" w:fill="FFFF00"/>
        </w:rPr>
        <w:fldChar w:fldCharType="begin">
          <w:ffData>
            <w:name w:val="Text2"/>
            <w:enabled/>
            <w:calcOnExit w:val="0"/>
            <w:textInput/>
          </w:ffData>
        </w:fldChar>
      </w:r>
      <w:r w:rsidR="00AC25DC" w:rsidRPr="00AC25DC">
        <w:rPr>
          <w:rFonts w:ascii="Times New Roman" w:hAnsi="Times New Roman"/>
          <w:sz w:val="22"/>
          <w:szCs w:val="22"/>
          <w:highlight w:val="yellow"/>
          <w:shd w:val="clear" w:color="auto" w:fill="FFFF00"/>
        </w:rPr>
        <w:instrText xml:space="preserve"> FORMTEXT </w:instrText>
      </w:r>
      <w:r w:rsidR="00AC25DC" w:rsidRPr="00AC25DC">
        <w:rPr>
          <w:rFonts w:ascii="Times New Roman" w:hAnsi="Times New Roman"/>
          <w:sz w:val="22"/>
          <w:szCs w:val="22"/>
          <w:highlight w:val="yellow"/>
          <w:shd w:val="clear" w:color="auto" w:fill="FFFF00"/>
        </w:rPr>
      </w:r>
      <w:r w:rsidR="00AC25DC" w:rsidRPr="00AC25DC">
        <w:rPr>
          <w:rFonts w:ascii="Times New Roman" w:hAnsi="Times New Roman"/>
          <w:sz w:val="22"/>
          <w:szCs w:val="22"/>
          <w:highlight w:val="yellow"/>
          <w:shd w:val="clear" w:color="auto" w:fill="FFFF00"/>
        </w:rPr>
        <w:fldChar w:fldCharType="separate"/>
      </w:r>
      <w:r w:rsidR="00AC25DC" w:rsidRPr="00AC25DC">
        <w:rPr>
          <w:rFonts w:ascii="Times New Roman" w:hAnsi="Times New Roman"/>
          <w:noProof/>
          <w:sz w:val="22"/>
          <w:szCs w:val="22"/>
          <w:highlight w:val="yellow"/>
          <w:shd w:val="clear" w:color="auto" w:fill="FFFF00"/>
        </w:rPr>
        <w:t> </w:t>
      </w:r>
      <w:r w:rsidR="00AC25DC" w:rsidRPr="00AC25DC">
        <w:rPr>
          <w:rFonts w:ascii="Times New Roman" w:hAnsi="Times New Roman"/>
          <w:noProof/>
          <w:sz w:val="22"/>
          <w:szCs w:val="22"/>
          <w:highlight w:val="yellow"/>
          <w:shd w:val="clear" w:color="auto" w:fill="FFFF00"/>
        </w:rPr>
        <w:t> </w:t>
      </w:r>
      <w:r w:rsidR="00AC25DC" w:rsidRPr="00AC25DC">
        <w:rPr>
          <w:rFonts w:ascii="Times New Roman" w:hAnsi="Times New Roman"/>
          <w:noProof/>
          <w:sz w:val="22"/>
          <w:szCs w:val="22"/>
          <w:highlight w:val="yellow"/>
          <w:shd w:val="clear" w:color="auto" w:fill="FFFF00"/>
        </w:rPr>
        <w:t> </w:t>
      </w:r>
      <w:r w:rsidR="00AC25DC" w:rsidRPr="00AC25DC">
        <w:rPr>
          <w:rFonts w:ascii="Times New Roman" w:hAnsi="Times New Roman"/>
          <w:noProof/>
          <w:sz w:val="22"/>
          <w:szCs w:val="22"/>
          <w:highlight w:val="yellow"/>
          <w:shd w:val="clear" w:color="auto" w:fill="FFFF00"/>
        </w:rPr>
        <w:t> </w:t>
      </w:r>
      <w:r w:rsidR="00AC25DC" w:rsidRPr="00AC25DC">
        <w:rPr>
          <w:rFonts w:ascii="Times New Roman" w:hAnsi="Times New Roman"/>
          <w:noProof/>
          <w:sz w:val="22"/>
          <w:szCs w:val="22"/>
          <w:highlight w:val="yellow"/>
          <w:shd w:val="clear" w:color="auto" w:fill="FFFF00"/>
        </w:rPr>
        <w:t> </w:t>
      </w:r>
      <w:r w:rsidR="00AC25DC" w:rsidRPr="00AC25DC">
        <w:rPr>
          <w:rFonts w:ascii="Times New Roman" w:hAnsi="Times New Roman"/>
          <w:sz w:val="22"/>
          <w:szCs w:val="22"/>
          <w:highlight w:val="yellow"/>
          <w:shd w:val="clear" w:color="auto" w:fill="FFFF00"/>
        </w:rPr>
        <w:fldChar w:fldCharType="end"/>
      </w:r>
    </w:p>
    <w:p w14:paraId="0C78D797" w14:textId="77777777" w:rsidR="00F25B70" w:rsidRPr="00AC25DC" w:rsidRDefault="00F25B70" w:rsidP="005A6CE9">
      <w:pPr>
        <w:pStyle w:val="Bezmezer"/>
        <w:tabs>
          <w:tab w:val="left" w:pos="3402"/>
          <w:tab w:val="left" w:pos="3540"/>
          <w:tab w:val="left" w:pos="4020"/>
        </w:tabs>
        <w:spacing w:line="240" w:lineRule="auto"/>
        <w:rPr>
          <w:rFonts w:ascii="Times New Roman" w:hAnsi="Times New Roman" w:cs="Times New Roman"/>
          <w:sz w:val="22"/>
          <w:szCs w:val="22"/>
        </w:rPr>
      </w:pPr>
      <w:r w:rsidRPr="00AC25DC">
        <w:rPr>
          <w:rFonts w:ascii="Times New Roman" w:hAnsi="Times New Roman" w:cs="Times New Roman"/>
          <w:sz w:val="22"/>
          <w:szCs w:val="22"/>
        </w:rPr>
        <w:t>e-mail:</w:t>
      </w:r>
      <w:r w:rsidR="00D83807" w:rsidRPr="00AC25DC">
        <w:rPr>
          <w:rFonts w:ascii="Times New Roman" w:hAnsi="Times New Roman" w:cs="Times New Roman"/>
          <w:sz w:val="22"/>
          <w:szCs w:val="22"/>
        </w:rPr>
        <w:tab/>
      </w:r>
      <w:r w:rsidR="00AC25DC" w:rsidRPr="00AC25DC">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AC25DC" w:rsidRPr="00AC25DC">
        <w:rPr>
          <w:rFonts w:ascii="Times New Roman" w:hAnsi="Times New Roman" w:cs="Times New Roman"/>
          <w:sz w:val="22"/>
          <w:szCs w:val="22"/>
          <w:highlight w:val="yellow"/>
          <w:shd w:val="clear" w:color="auto" w:fill="FFFF00"/>
        </w:rPr>
        <w:instrText xml:space="preserve"> FORMTEXT </w:instrText>
      </w:r>
      <w:r w:rsidR="00AC25DC" w:rsidRPr="00AC25DC">
        <w:rPr>
          <w:rFonts w:ascii="Times New Roman" w:hAnsi="Times New Roman" w:cs="Times New Roman"/>
          <w:sz w:val="22"/>
          <w:szCs w:val="22"/>
          <w:highlight w:val="yellow"/>
          <w:shd w:val="clear" w:color="auto" w:fill="FFFF00"/>
        </w:rPr>
      </w:r>
      <w:r w:rsidR="00AC25DC" w:rsidRPr="00AC25DC">
        <w:rPr>
          <w:rFonts w:ascii="Times New Roman" w:hAnsi="Times New Roman" w:cs="Times New Roman"/>
          <w:sz w:val="22"/>
          <w:szCs w:val="22"/>
          <w:highlight w:val="yellow"/>
          <w:shd w:val="clear" w:color="auto" w:fill="FFFF00"/>
        </w:rPr>
        <w:fldChar w:fldCharType="separate"/>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sz w:val="22"/>
          <w:szCs w:val="22"/>
          <w:highlight w:val="yellow"/>
          <w:shd w:val="clear" w:color="auto" w:fill="FFFF00"/>
        </w:rPr>
        <w:fldChar w:fldCharType="end"/>
      </w:r>
    </w:p>
    <w:p w14:paraId="12F37507" w14:textId="77777777" w:rsidR="00F25B70" w:rsidRPr="00AC25DC" w:rsidRDefault="00F25B70" w:rsidP="005A6CE9">
      <w:pPr>
        <w:pStyle w:val="Bezmezer"/>
        <w:tabs>
          <w:tab w:val="left" w:pos="3402"/>
        </w:tabs>
        <w:spacing w:line="240" w:lineRule="auto"/>
        <w:rPr>
          <w:rFonts w:ascii="Times New Roman" w:hAnsi="Times New Roman" w:cs="Times New Roman"/>
          <w:sz w:val="22"/>
          <w:szCs w:val="22"/>
        </w:rPr>
      </w:pPr>
      <w:r w:rsidRPr="00AC25DC">
        <w:rPr>
          <w:rFonts w:ascii="Times New Roman" w:hAnsi="Times New Roman" w:cs="Times New Roman"/>
          <w:sz w:val="22"/>
          <w:szCs w:val="22"/>
        </w:rPr>
        <w:t>telefon:</w:t>
      </w:r>
      <w:r w:rsidR="00D83807" w:rsidRPr="00AC25DC">
        <w:rPr>
          <w:rFonts w:ascii="Times New Roman" w:hAnsi="Times New Roman" w:cs="Times New Roman"/>
          <w:sz w:val="22"/>
          <w:szCs w:val="22"/>
        </w:rPr>
        <w:tab/>
      </w:r>
      <w:r w:rsidR="00AC25DC" w:rsidRPr="00AC25DC">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AC25DC" w:rsidRPr="00AC25DC">
        <w:rPr>
          <w:rFonts w:ascii="Times New Roman" w:hAnsi="Times New Roman" w:cs="Times New Roman"/>
          <w:sz w:val="22"/>
          <w:szCs w:val="22"/>
          <w:highlight w:val="yellow"/>
          <w:shd w:val="clear" w:color="auto" w:fill="FFFF00"/>
        </w:rPr>
        <w:instrText xml:space="preserve"> FORMTEXT </w:instrText>
      </w:r>
      <w:r w:rsidR="00AC25DC" w:rsidRPr="00AC25DC">
        <w:rPr>
          <w:rFonts w:ascii="Times New Roman" w:hAnsi="Times New Roman" w:cs="Times New Roman"/>
          <w:sz w:val="22"/>
          <w:szCs w:val="22"/>
          <w:highlight w:val="yellow"/>
          <w:shd w:val="clear" w:color="auto" w:fill="FFFF00"/>
        </w:rPr>
      </w:r>
      <w:r w:rsidR="00AC25DC" w:rsidRPr="00AC25DC">
        <w:rPr>
          <w:rFonts w:ascii="Times New Roman" w:hAnsi="Times New Roman" w:cs="Times New Roman"/>
          <w:sz w:val="22"/>
          <w:szCs w:val="22"/>
          <w:highlight w:val="yellow"/>
          <w:shd w:val="clear" w:color="auto" w:fill="FFFF00"/>
        </w:rPr>
        <w:fldChar w:fldCharType="separate"/>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sz w:val="22"/>
          <w:szCs w:val="22"/>
          <w:highlight w:val="yellow"/>
          <w:shd w:val="clear" w:color="auto" w:fill="FFFF00"/>
        </w:rPr>
        <w:fldChar w:fldCharType="end"/>
      </w:r>
    </w:p>
    <w:p w14:paraId="20DD57B9" w14:textId="77777777" w:rsidR="00F25B70" w:rsidRPr="00AC25DC" w:rsidRDefault="00F25B70" w:rsidP="005A6CE9">
      <w:pPr>
        <w:pStyle w:val="Bezmezer"/>
        <w:tabs>
          <w:tab w:val="left" w:pos="3402"/>
        </w:tabs>
        <w:spacing w:line="240" w:lineRule="auto"/>
        <w:rPr>
          <w:rFonts w:ascii="Times New Roman" w:hAnsi="Times New Roman" w:cs="Times New Roman"/>
          <w:sz w:val="22"/>
          <w:szCs w:val="22"/>
        </w:rPr>
      </w:pPr>
      <w:r w:rsidRPr="00AC25DC">
        <w:rPr>
          <w:rFonts w:ascii="Times New Roman" w:hAnsi="Times New Roman" w:cs="Times New Roman"/>
          <w:sz w:val="22"/>
          <w:szCs w:val="22"/>
        </w:rPr>
        <w:t>fax:</w:t>
      </w:r>
      <w:r w:rsidR="00D83807" w:rsidRPr="00AC25DC">
        <w:rPr>
          <w:rFonts w:ascii="Times New Roman" w:hAnsi="Times New Roman" w:cs="Times New Roman"/>
          <w:sz w:val="22"/>
          <w:szCs w:val="22"/>
        </w:rPr>
        <w:tab/>
      </w:r>
      <w:r w:rsidR="00AC25DC" w:rsidRPr="00AC25DC">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AC25DC" w:rsidRPr="00AC25DC">
        <w:rPr>
          <w:rFonts w:ascii="Times New Roman" w:hAnsi="Times New Roman" w:cs="Times New Roman"/>
          <w:sz w:val="22"/>
          <w:szCs w:val="22"/>
          <w:highlight w:val="yellow"/>
          <w:shd w:val="clear" w:color="auto" w:fill="FFFF00"/>
        </w:rPr>
        <w:instrText xml:space="preserve"> FORMTEXT </w:instrText>
      </w:r>
      <w:r w:rsidR="00AC25DC" w:rsidRPr="00AC25DC">
        <w:rPr>
          <w:rFonts w:ascii="Times New Roman" w:hAnsi="Times New Roman" w:cs="Times New Roman"/>
          <w:sz w:val="22"/>
          <w:szCs w:val="22"/>
          <w:highlight w:val="yellow"/>
          <w:shd w:val="clear" w:color="auto" w:fill="FFFF00"/>
        </w:rPr>
      </w:r>
      <w:r w:rsidR="00AC25DC" w:rsidRPr="00AC25DC">
        <w:rPr>
          <w:rFonts w:ascii="Times New Roman" w:hAnsi="Times New Roman" w:cs="Times New Roman"/>
          <w:sz w:val="22"/>
          <w:szCs w:val="22"/>
          <w:highlight w:val="yellow"/>
          <w:shd w:val="clear" w:color="auto" w:fill="FFFF00"/>
        </w:rPr>
        <w:fldChar w:fldCharType="separate"/>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sz w:val="22"/>
          <w:szCs w:val="22"/>
          <w:highlight w:val="yellow"/>
          <w:shd w:val="clear" w:color="auto" w:fill="FFFF00"/>
        </w:rPr>
        <w:fldChar w:fldCharType="end"/>
      </w:r>
    </w:p>
    <w:p w14:paraId="667B274D" w14:textId="77777777" w:rsidR="00F25B70" w:rsidRPr="00AC25DC" w:rsidRDefault="00F25B70" w:rsidP="005A6CE9">
      <w:pPr>
        <w:pStyle w:val="Bezmezer"/>
        <w:tabs>
          <w:tab w:val="left" w:pos="3402"/>
        </w:tabs>
        <w:spacing w:line="240" w:lineRule="auto"/>
        <w:rPr>
          <w:rFonts w:ascii="Times New Roman" w:hAnsi="Times New Roman" w:cs="Times New Roman"/>
          <w:sz w:val="22"/>
          <w:szCs w:val="22"/>
          <w:shd w:val="clear" w:color="auto" w:fill="FFFF00"/>
        </w:rPr>
      </w:pPr>
      <w:r w:rsidRPr="00AC25DC">
        <w:rPr>
          <w:rFonts w:ascii="Times New Roman" w:hAnsi="Times New Roman" w:cs="Times New Roman"/>
          <w:sz w:val="22"/>
          <w:szCs w:val="22"/>
        </w:rPr>
        <w:t>IČ:</w:t>
      </w:r>
      <w:r w:rsidR="00D83807" w:rsidRPr="00AC25DC">
        <w:rPr>
          <w:rFonts w:ascii="Times New Roman" w:hAnsi="Times New Roman" w:cs="Times New Roman"/>
          <w:sz w:val="22"/>
          <w:szCs w:val="22"/>
        </w:rPr>
        <w:tab/>
      </w:r>
      <w:r w:rsidR="00AC25DC" w:rsidRPr="00AC25DC">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AC25DC" w:rsidRPr="00AC25DC">
        <w:rPr>
          <w:rFonts w:ascii="Times New Roman" w:hAnsi="Times New Roman" w:cs="Times New Roman"/>
          <w:sz w:val="22"/>
          <w:szCs w:val="22"/>
          <w:highlight w:val="yellow"/>
          <w:shd w:val="clear" w:color="auto" w:fill="FFFF00"/>
        </w:rPr>
        <w:instrText xml:space="preserve"> FORMTEXT </w:instrText>
      </w:r>
      <w:r w:rsidR="00AC25DC" w:rsidRPr="00AC25DC">
        <w:rPr>
          <w:rFonts w:ascii="Times New Roman" w:hAnsi="Times New Roman" w:cs="Times New Roman"/>
          <w:sz w:val="22"/>
          <w:szCs w:val="22"/>
          <w:highlight w:val="yellow"/>
          <w:shd w:val="clear" w:color="auto" w:fill="FFFF00"/>
        </w:rPr>
      </w:r>
      <w:r w:rsidR="00AC25DC" w:rsidRPr="00AC25DC">
        <w:rPr>
          <w:rFonts w:ascii="Times New Roman" w:hAnsi="Times New Roman" w:cs="Times New Roman"/>
          <w:sz w:val="22"/>
          <w:szCs w:val="22"/>
          <w:highlight w:val="yellow"/>
          <w:shd w:val="clear" w:color="auto" w:fill="FFFF00"/>
        </w:rPr>
        <w:fldChar w:fldCharType="separate"/>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sz w:val="22"/>
          <w:szCs w:val="22"/>
          <w:highlight w:val="yellow"/>
          <w:shd w:val="clear" w:color="auto" w:fill="FFFF00"/>
        </w:rPr>
        <w:fldChar w:fldCharType="end"/>
      </w:r>
    </w:p>
    <w:p w14:paraId="1D9F9FAC" w14:textId="77777777" w:rsidR="00F25B70" w:rsidRPr="00AC25DC" w:rsidRDefault="00F25B70" w:rsidP="005A6CE9">
      <w:pPr>
        <w:pStyle w:val="Bezmezer"/>
        <w:tabs>
          <w:tab w:val="left" w:pos="3402"/>
        </w:tabs>
        <w:spacing w:line="240" w:lineRule="auto"/>
        <w:rPr>
          <w:rFonts w:ascii="Times New Roman" w:hAnsi="Times New Roman" w:cs="Times New Roman"/>
          <w:sz w:val="22"/>
          <w:szCs w:val="22"/>
        </w:rPr>
      </w:pPr>
      <w:r w:rsidRPr="00AC25DC">
        <w:rPr>
          <w:rFonts w:ascii="Times New Roman" w:hAnsi="Times New Roman" w:cs="Times New Roman"/>
          <w:sz w:val="22"/>
          <w:szCs w:val="22"/>
        </w:rPr>
        <w:t>DIČ:</w:t>
      </w:r>
      <w:r w:rsidR="00D83807" w:rsidRPr="00AC25DC">
        <w:rPr>
          <w:rFonts w:ascii="Times New Roman" w:hAnsi="Times New Roman" w:cs="Times New Roman"/>
          <w:sz w:val="22"/>
          <w:szCs w:val="22"/>
        </w:rPr>
        <w:tab/>
      </w:r>
      <w:r w:rsidR="00AC25DC" w:rsidRPr="00AC25DC">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AC25DC" w:rsidRPr="00AC25DC">
        <w:rPr>
          <w:rFonts w:ascii="Times New Roman" w:hAnsi="Times New Roman" w:cs="Times New Roman"/>
          <w:sz w:val="22"/>
          <w:szCs w:val="22"/>
          <w:highlight w:val="yellow"/>
          <w:shd w:val="clear" w:color="auto" w:fill="FFFF00"/>
        </w:rPr>
        <w:instrText xml:space="preserve"> FORMTEXT </w:instrText>
      </w:r>
      <w:r w:rsidR="00AC25DC" w:rsidRPr="00AC25DC">
        <w:rPr>
          <w:rFonts w:ascii="Times New Roman" w:hAnsi="Times New Roman" w:cs="Times New Roman"/>
          <w:sz w:val="22"/>
          <w:szCs w:val="22"/>
          <w:highlight w:val="yellow"/>
          <w:shd w:val="clear" w:color="auto" w:fill="FFFF00"/>
        </w:rPr>
      </w:r>
      <w:r w:rsidR="00AC25DC" w:rsidRPr="00AC25DC">
        <w:rPr>
          <w:rFonts w:ascii="Times New Roman" w:hAnsi="Times New Roman" w:cs="Times New Roman"/>
          <w:sz w:val="22"/>
          <w:szCs w:val="22"/>
          <w:highlight w:val="yellow"/>
          <w:shd w:val="clear" w:color="auto" w:fill="FFFF00"/>
        </w:rPr>
        <w:fldChar w:fldCharType="separate"/>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sz w:val="22"/>
          <w:szCs w:val="22"/>
          <w:highlight w:val="yellow"/>
          <w:shd w:val="clear" w:color="auto" w:fill="FFFF00"/>
        </w:rPr>
        <w:fldChar w:fldCharType="end"/>
      </w:r>
    </w:p>
    <w:p w14:paraId="0FBD5624" w14:textId="77777777" w:rsidR="00F25B70" w:rsidRPr="00AC25DC" w:rsidRDefault="00F25B70" w:rsidP="005A6CE9">
      <w:pPr>
        <w:pStyle w:val="Bezmezer"/>
        <w:tabs>
          <w:tab w:val="left" w:pos="3402"/>
        </w:tabs>
        <w:spacing w:line="240" w:lineRule="auto"/>
        <w:rPr>
          <w:rFonts w:ascii="Times New Roman" w:hAnsi="Times New Roman" w:cs="Times New Roman"/>
          <w:sz w:val="22"/>
          <w:szCs w:val="22"/>
        </w:rPr>
      </w:pPr>
      <w:r w:rsidRPr="00AC25DC">
        <w:rPr>
          <w:rFonts w:ascii="Times New Roman" w:hAnsi="Times New Roman" w:cs="Times New Roman"/>
          <w:sz w:val="22"/>
          <w:szCs w:val="22"/>
        </w:rPr>
        <w:t>Bankovní spojení</w:t>
      </w:r>
      <w:r w:rsidR="00152662" w:rsidRPr="00AC25DC">
        <w:rPr>
          <w:rFonts w:ascii="Times New Roman" w:hAnsi="Times New Roman" w:cs="Times New Roman"/>
          <w:sz w:val="22"/>
          <w:szCs w:val="22"/>
        </w:rPr>
        <w:t xml:space="preserve">, </w:t>
      </w:r>
      <w:proofErr w:type="spellStart"/>
      <w:r w:rsidR="00152662" w:rsidRPr="00AC25DC">
        <w:rPr>
          <w:rFonts w:ascii="Times New Roman" w:hAnsi="Times New Roman" w:cs="Times New Roman"/>
          <w:sz w:val="22"/>
          <w:szCs w:val="22"/>
        </w:rPr>
        <w:t>č.ú</w:t>
      </w:r>
      <w:proofErr w:type="spellEnd"/>
      <w:r w:rsidR="00152662" w:rsidRPr="00AC25DC">
        <w:rPr>
          <w:rFonts w:ascii="Times New Roman" w:hAnsi="Times New Roman" w:cs="Times New Roman"/>
          <w:sz w:val="22"/>
          <w:szCs w:val="22"/>
        </w:rPr>
        <w:t>.</w:t>
      </w:r>
      <w:r w:rsidRPr="00AC25DC">
        <w:rPr>
          <w:rFonts w:ascii="Times New Roman" w:hAnsi="Times New Roman" w:cs="Times New Roman"/>
          <w:sz w:val="22"/>
          <w:szCs w:val="22"/>
        </w:rPr>
        <w:t>:</w:t>
      </w:r>
      <w:r w:rsidRPr="00AC25DC">
        <w:rPr>
          <w:rFonts w:ascii="Times New Roman" w:hAnsi="Times New Roman" w:cs="Times New Roman"/>
          <w:sz w:val="22"/>
          <w:szCs w:val="22"/>
        </w:rPr>
        <w:tab/>
      </w:r>
      <w:r w:rsidR="00012662" w:rsidRPr="00AC25DC">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AC25DC">
        <w:rPr>
          <w:rFonts w:ascii="Times New Roman" w:hAnsi="Times New Roman" w:cs="Times New Roman"/>
          <w:sz w:val="22"/>
          <w:szCs w:val="22"/>
          <w:highlight w:val="yellow"/>
          <w:shd w:val="clear" w:color="auto" w:fill="FFFF00"/>
        </w:rPr>
        <w:instrText xml:space="preserve"> FORMTEXT </w:instrText>
      </w:r>
      <w:r w:rsidR="00012662" w:rsidRPr="00AC25DC">
        <w:rPr>
          <w:rFonts w:ascii="Times New Roman" w:hAnsi="Times New Roman" w:cs="Times New Roman"/>
          <w:sz w:val="22"/>
          <w:szCs w:val="22"/>
          <w:highlight w:val="yellow"/>
          <w:shd w:val="clear" w:color="auto" w:fill="FFFF00"/>
        </w:rPr>
      </w:r>
      <w:r w:rsidR="00012662" w:rsidRPr="00AC25DC">
        <w:rPr>
          <w:rFonts w:ascii="Times New Roman" w:hAnsi="Times New Roman" w:cs="Times New Roman"/>
          <w:sz w:val="22"/>
          <w:szCs w:val="22"/>
          <w:highlight w:val="yellow"/>
          <w:shd w:val="clear" w:color="auto" w:fill="FFFF00"/>
        </w:rPr>
        <w:fldChar w:fldCharType="separate"/>
      </w:r>
      <w:r w:rsidR="00DE46E6" w:rsidRPr="00AC25DC">
        <w:rPr>
          <w:rFonts w:ascii="Times New Roman" w:hAnsi="Times New Roman" w:cs="Times New Roman"/>
          <w:noProof/>
          <w:sz w:val="22"/>
          <w:szCs w:val="22"/>
          <w:highlight w:val="yellow"/>
          <w:shd w:val="clear" w:color="auto" w:fill="FFFF00"/>
        </w:rPr>
        <w:t> </w:t>
      </w:r>
      <w:r w:rsidR="00DE46E6" w:rsidRPr="00AC25DC">
        <w:rPr>
          <w:rFonts w:ascii="Times New Roman" w:hAnsi="Times New Roman" w:cs="Times New Roman"/>
          <w:noProof/>
          <w:sz w:val="22"/>
          <w:szCs w:val="22"/>
          <w:highlight w:val="yellow"/>
          <w:shd w:val="clear" w:color="auto" w:fill="FFFF00"/>
        </w:rPr>
        <w:t> </w:t>
      </w:r>
      <w:r w:rsidR="00DE46E6" w:rsidRPr="00AC25DC">
        <w:rPr>
          <w:rFonts w:ascii="Times New Roman" w:hAnsi="Times New Roman" w:cs="Times New Roman"/>
          <w:noProof/>
          <w:sz w:val="22"/>
          <w:szCs w:val="22"/>
          <w:highlight w:val="yellow"/>
          <w:shd w:val="clear" w:color="auto" w:fill="FFFF00"/>
        </w:rPr>
        <w:t> </w:t>
      </w:r>
      <w:r w:rsidR="00DE46E6" w:rsidRPr="00AC25DC">
        <w:rPr>
          <w:rFonts w:ascii="Times New Roman" w:hAnsi="Times New Roman" w:cs="Times New Roman"/>
          <w:noProof/>
          <w:sz w:val="22"/>
          <w:szCs w:val="22"/>
          <w:highlight w:val="yellow"/>
          <w:shd w:val="clear" w:color="auto" w:fill="FFFF00"/>
        </w:rPr>
        <w:t> </w:t>
      </w:r>
      <w:r w:rsidR="00DE46E6" w:rsidRPr="00AC25DC">
        <w:rPr>
          <w:rFonts w:ascii="Times New Roman" w:hAnsi="Times New Roman" w:cs="Times New Roman"/>
          <w:noProof/>
          <w:sz w:val="22"/>
          <w:szCs w:val="22"/>
          <w:highlight w:val="yellow"/>
          <w:shd w:val="clear" w:color="auto" w:fill="FFFF00"/>
        </w:rPr>
        <w:t> </w:t>
      </w:r>
      <w:r w:rsidR="00012662" w:rsidRPr="00AC25DC">
        <w:rPr>
          <w:rFonts w:ascii="Times New Roman" w:hAnsi="Times New Roman" w:cs="Times New Roman"/>
          <w:sz w:val="22"/>
          <w:szCs w:val="22"/>
          <w:highlight w:val="yellow"/>
          <w:shd w:val="clear" w:color="auto" w:fill="FFFF00"/>
        </w:rPr>
        <w:fldChar w:fldCharType="end"/>
      </w:r>
    </w:p>
    <w:p w14:paraId="6D9E4F95" w14:textId="77777777" w:rsidR="00F25B70" w:rsidRPr="00AC25DC" w:rsidRDefault="00F25B70" w:rsidP="005A6CE9">
      <w:pPr>
        <w:pStyle w:val="Bezmezer"/>
        <w:tabs>
          <w:tab w:val="left" w:pos="3402"/>
        </w:tabs>
        <w:spacing w:after="0" w:line="240" w:lineRule="auto"/>
        <w:rPr>
          <w:rFonts w:ascii="Times New Roman" w:hAnsi="Times New Roman" w:cs="Times New Roman"/>
          <w:sz w:val="22"/>
          <w:szCs w:val="22"/>
          <w:lang w:eastAsia="cs-CZ"/>
        </w:rPr>
      </w:pPr>
      <w:r w:rsidRPr="00AC25DC">
        <w:rPr>
          <w:rFonts w:ascii="Times New Roman" w:hAnsi="Times New Roman" w:cs="Times New Roman"/>
          <w:sz w:val="22"/>
          <w:szCs w:val="22"/>
          <w:lang w:eastAsia="cs-CZ"/>
        </w:rPr>
        <w:t>Osoba oprávněná</w:t>
      </w:r>
      <w:r w:rsidR="00A079F0" w:rsidRPr="00AC25DC">
        <w:rPr>
          <w:rFonts w:ascii="Times New Roman" w:hAnsi="Times New Roman" w:cs="Times New Roman"/>
          <w:sz w:val="22"/>
          <w:szCs w:val="22"/>
          <w:lang w:eastAsia="cs-CZ"/>
        </w:rPr>
        <w:t xml:space="preserve"> </w:t>
      </w:r>
      <w:r w:rsidRPr="00AC25DC">
        <w:rPr>
          <w:rFonts w:ascii="Times New Roman" w:hAnsi="Times New Roman" w:cs="Times New Roman"/>
          <w:sz w:val="22"/>
          <w:szCs w:val="22"/>
          <w:lang w:eastAsia="cs-CZ"/>
        </w:rPr>
        <w:t>jednat</w:t>
      </w:r>
    </w:p>
    <w:p w14:paraId="6D600348" w14:textId="2D9B34EC" w:rsidR="00C13A16" w:rsidRDefault="00F25B70" w:rsidP="005A6CE9">
      <w:pPr>
        <w:pStyle w:val="Bezmezer"/>
        <w:tabs>
          <w:tab w:val="left" w:pos="3402"/>
        </w:tabs>
        <w:spacing w:line="240" w:lineRule="auto"/>
        <w:rPr>
          <w:rFonts w:ascii="Times New Roman" w:hAnsi="Times New Roman" w:cs="Times New Roman"/>
          <w:sz w:val="22"/>
          <w:szCs w:val="22"/>
          <w:shd w:val="clear" w:color="auto" w:fill="FFFF00"/>
        </w:rPr>
      </w:pPr>
      <w:r w:rsidRPr="00AC25DC">
        <w:rPr>
          <w:rFonts w:ascii="Times New Roman" w:hAnsi="Times New Roman" w:cs="Times New Roman"/>
          <w:sz w:val="22"/>
          <w:szCs w:val="22"/>
          <w:lang w:eastAsia="cs-CZ"/>
        </w:rPr>
        <w:t>ve</w:t>
      </w:r>
      <w:r w:rsidR="00A079F0" w:rsidRPr="00AC25DC">
        <w:rPr>
          <w:rFonts w:ascii="Times New Roman" w:hAnsi="Times New Roman" w:cs="Times New Roman"/>
          <w:sz w:val="22"/>
          <w:szCs w:val="22"/>
          <w:lang w:eastAsia="cs-CZ"/>
        </w:rPr>
        <w:t xml:space="preserve"> </w:t>
      </w:r>
      <w:r w:rsidRPr="00AC25DC">
        <w:rPr>
          <w:rFonts w:ascii="Times New Roman" w:hAnsi="Times New Roman" w:cs="Times New Roman"/>
          <w:sz w:val="22"/>
          <w:szCs w:val="22"/>
          <w:lang w:eastAsia="cs-CZ"/>
        </w:rPr>
        <w:t>věcech</w:t>
      </w:r>
      <w:r w:rsidR="00A079F0" w:rsidRPr="00AC25DC">
        <w:rPr>
          <w:rFonts w:ascii="Times New Roman" w:hAnsi="Times New Roman" w:cs="Times New Roman"/>
          <w:sz w:val="22"/>
          <w:szCs w:val="22"/>
          <w:lang w:eastAsia="cs-CZ"/>
        </w:rPr>
        <w:t xml:space="preserve"> </w:t>
      </w:r>
      <w:r w:rsidR="00A10BC3" w:rsidRPr="00AC25DC">
        <w:rPr>
          <w:rFonts w:ascii="Times New Roman" w:hAnsi="Times New Roman" w:cs="Times New Roman"/>
          <w:sz w:val="22"/>
          <w:szCs w:val="22"/>
          <w:lang w:eastAsia="cs-CZ"/>
        </w:rPr>
        <w:t>technick</w:t>
      </w:r>
      <w:r w:rsidRPr="00AC25DC">
        <w:rPr>
          <w:rFonts w:ascii="Times New Roman" w:hAnsi="Times New Roman" w:cs="Times New Roman"/>
          <w:sz w:val="22"/>
          <w:szCs w:val="22"/>
          <w:lang w:eastAsia="cs-CZ"/>
        </w:rPr>
        <w:t>ých:</w:t>
      </w:r>
      <w:r w:rsidR="00D83807" w:rsidRPr="00AC25DC">
        <w:rPr>
          <w:rFonts w:ascii="Times New Roman" w:hAnsi="Times New Roman" w:cs="Times New Roman"/>
          <w:sz w:val="22"/>
          <w:szCs w:val="22"/>
        </w:rPr>
        <w:tab/>
      </w:r>
      <w:r w:rsidR="00AC25DC" w:rsidRPr="00AC25DC">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AC25DC" w:rsidRPr="00AC25DC">
        <w:rPr>
          <w:rFonts w:ascii="Times New Roman" w:hAnsi="Times New Roman" w:cs="Times New Roman"/>
          <w:sz w:val="22"/>
          <w:szCs w:val="22"/>
          <w:highlight w:val="yellow"/>
          <w:shd w:val="clear" w:color="auto" w:fill="FFFF00"/>
        </w:rPr>
        <w:instrText xml:space="preserve"> FORMTEXT </w:instrText>
      </w:r>
      <w:r w:rsidR="00AC25DC" w:rsidRPr="00AC25DC">
        <w:rPr>
          <w:rFonts w:ascii="Times New Roman" w:hAnsi="Times New Roman" w:cs="Times New Roman"/>
          <w:sz w:val="22"/>
          <w:szCs w:val="22"/>
          <w:highlight w:val="yellow"/>
          <w:shd w:val="clear" w:color="auto" w:fill="FFFF00"/>
        </w:rPr>
      </w:r>
      <w:r w:rsidR="00AC25DC" w:rsidRPr="00AC25DC">
        <w:rPr>
          <w:rFonts w:ascii="Times New Roman" w:hAnsi="Times New Roman" w:cs="Times New Roman"/>
          <w:sz w:val="22"/>
          <w:szCs w:val="22"/>
          <w:highlight w:val="yellow"/>
          <w:shd w:val="clear" w:color="auto" w:fill="FFFF00"/>
        </w:rPr>
        <w:fldChar w:fldCharType="separate"/>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noProof/>
          <w:sz w:val="22"/>
          <w:szCs w:val="22"/>
          <w:highlight w:val="yellow"/>
          <w:shd w:val="clear" w:color="auto" w:fill="FFFF00"/>
        </w:rPr>
        <w:t> </w:t>
      </w:r>
      <w:r w:rsidR="00AC25DC" w:rsidRPr="00AC25DC">
        <w:rPr>
          <w:rFonts w:ascii="Times New Roman" w:hAnsi="Times New Roman" w:cs="Times New Roman"/>
          <w:sz w:val="22"/>
          <w:szCs w:val="22"/>
          <w:highlight w:val="yellow"/>
          <w:shd w:val="clear" w:color="auto" w:fill="FFFF00"/>
        </w:rPr>
        <w:fldChar w:fldCharType="end"/>
      </w:r>
    </w:p>
    <w:p w14:paraId="364A0C37" w14:textId="77777777" w:rsidR="008B7738" w:rsidRPr="00AC25DC" w:rsidRDefault="008B7738" w:rsidP="005A6CE9">
      <w:pPr>
        <w:pStyle w:val="Bezmezer"/>
        <w:tabs>
          <w:tab w:val="left" w:pos="3402"/>
        </w:tabs>
        <w:spacing w:line="240" w:lineRule="auto"/>
        <w:rPr>
          <w:rFonts w:ascii="Times New Roman" w:hAnsi="Times New Roman" w:cs="Times New Roman"/>
          <w:sz w:val="22"/>
          <w:szCs w:val="22"/>
          <w:shd w:val="clear" w:color="auto" w:fill="FFFF00"/>
        </w:rPr>
      </w:pPr>
    </w:p>
    <w:p w14:paraId="176AE09D" w14:textId="69B8B4A3" w:rsidR="00F25B70" w:rsidRDefault="00D83807" w:rsidP="005A6CE9">
      <w:pPr>
        <w:pStyle w:val="Bezmezer"/>
        <w:spacing w:line="240" w:lineRule="auto"/>
        <w:rPr>
          <w:rFonts w:ascii="Times New Roman" w:hAnsi="Times New Roman" w:cs="Times New Roman"/>
          <w:sz w:val="22"/>
          <w:szCs w:val="22"/>
        </w:rPr>
      </w:pPr>
      <w:r w:rsidRPr="00AC25DC">
        <w:rPr>
          <w:rFonts w:ascii="Times New Roman" w:hAnsi="Times New Roman" w:cs="Times New Roman"/>
          <w:sz w:val="22"/>
          <w:szCs w:val="22"/>
        </w:rPr>
        <w:t xml:space="preserve"> </w:t>
      </w:r>
      <w:r w:rsidR="00F25B70" w:rsidRPr="00AC25DC">
        <w:rPr>
          <w:rFonts w:ascii="Times New Roman" w:hAnsi="Times New Roman" w:cs="Times New Roman"/>
          <w:sz w:val="22"/>
          <w:szCs w:val="22"/>
        </w:rPr>
        <w:t>(dle jen „</w:t>
      </w:r>
      <w:r w:rsidR="00F25B70" w:rsidRPr="0043471F">
        <w:rPr>
          <w:rFonts w:ascii="Times New Roman" w:hAnsi="Times New Roman" w:cs="Times New Roman"/>
          <w:b/>
          <w:bCs/>
          <w:sz w:val="22"/>
          <w:szCs w:val="22"/>
        </w:rPr>
        <w:t>Zhotovitel</w:t>
      </w:r>
      <w:r w:rsidR="00F25B70" w:rsidRPr="00AC25DC">
        <w:rPr>
          <w:rFonts w:ascii="Times New Roman" w:hAnsi="Times New Roman" w:cs="Times New Roman"/>
          <w:sz w:val="22"/>
          <w:szCs w:val="22"/>
        </w:rPr>
        <w:t>“)</w:t>
      </w:r>
    </w:p>
    <w:p w14:paraId="6DF6B23F" w14:textId="2C20FD58" w:rsidR="00C77BC9" w:rsidRDefault="00C77BC9" w:rsidP="005A6CE9">
      <w:pPr>
        <w:pStyle w:val="Bezmezer"/>
        <w:spacing w:line="240" w:lineRule="auto"/>
        <w:rPr>
          <w:rFonts w:ascii="Times New Roman" w:hAnsi="Times New Roman" w:cs="Times New Roman"/>
          <w:sz w:val="22"/>
          <w:szCs w:val="22"/>
        </w:rPr>
      </w:pPr>
    </w:p>
    <w:p w14:paraId="08A3E686" w14:textId="77777777" w:rsidR="00C77BC9" w:rsidRPr="00AC25DC" w:rsidRDefault="00C77BC9" w:rsidP="005A6CE9">
      <w:pPr>
        <w:pStyle w:val="Bezmezer"/>
        <w:spacing w:line="240" w:lineRule="auto"/>
        <w:rPr>
          <w:rFonts w:ascii="Times New Roman" w:hAnsi="Times New Roman" w:cs="Times New Roman"/>
          <w:sz w:val="22"/>
          <w:szCs w:val="22"/>
        </w:rPr>
      </w:pPr>
    </w:p>
    <w:p w14:paraId="7A379975" w14:textId="77777777" w:rsidR="00EB0AE6" w:rsidRPr="00AC25DC" w:rsidRDefault="00EB0AE6" w:rsidP="005A6CE9">
      <w:pPr>
        <w:pStyle w:val="Bezmezer"/>
        <w:spacing w:line="240" w:lineRule="auto"/>
        <w:rPr>
          <w:rFonts w:ascii="Times New Roman" w:hAnsi="Times New Roman" w:cs="Times New Roman"/>
          <w:sz w:val="22"/>
          <w:szCs w:val="22"/>
        </w:rPr>
      </w:pPr>
    </w:p>
    <w:p w14:paraId="42072713" w14:textId="77777777" w:rsidR="00F25B70" w:rsidRPr="00AC25DC" w:rsidRDefault="00F25B70" w:rsidP="005A6CE9">
      <w:pPr>
        <w:pStyle w:val="Nadpis1"/>
        <w:pBdr>
          <w:bottom w:val="none" w:sz="0" w:space="0" w:color="auto"/>
        </w:pBdr>
        <w:spacing w:line="240" w:lineRule="auto"/>
        <w:ind w:left="0"/>
        <w:rPr>
          <w:rFonts w:ascii="Times New Roman" w:hAnsi="Times New Roman"/>
          <w:sz w:val="22"/>
          <w:szCs w:val="22"/>
          <w:lang w:val="cs-CZ"/>
        </w:rPr>
      </w:pPr>
      <w:r w:rsidRPr="00AC25DC">
        <w:rPr>
          <w:rFonts w:ascii="Times New Roman" w:hAnsi="Times New Roman"/>
          <w:sz w:val="22"/>
          <w:szCs w:val="22"/>
          <w:lang w:val="cs-CZ"/>
        </w:rPr>
        <w:lastRenderedPageBreak/>
        <w:t>Preambule</w:t>
      </w:r>
    </w:p>
    <w:p w14:paraId="2772CA43" w14:textId="77777777" w:rsidR="00C84005" w:rsidRPr="00AC25DC" w:rsidRDefault="00C84005" w:rsidP="005A6CE9">
      <w:pPr>
        <w:pStyle w:val="Nadpis2"/>
        <w:numPr>
          <w:ilvl w:val="1"/>
          <w:numId w:val="6"/>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Pro účely těchto obchodních podmínek se rozumí:</w:t>
      </w:r>
    </w:p>
    <w:p w14:paraId="79C63551" w14:textId="77777777" w:rsidR="00C84005" w:rsidRPr="00AC25DC" w:rsidRDefault="00C84005" w:rsidP="005A6CE9">
      <w:pPr>
        <w:pStyle w:val="Nadpis2"/>
        <w:numPr>
          <w:ilvl w:val="0"/>
          <w:numId w:val="30"/>
        </w:numPr>
        <w:spacing w:after="0" w:line="240" w:lineRule="auto"/>
        <w:ind w:left="714" w:hanging="357"/>
        <w:rPr>
          <w:rFonts w:ascii="Times New Roman" w:hAnsi="Times New Roman"/>
          <w:sz w:val="22"/>
          <w:szCs w:val="22"/>
          <w:lang w:val="cs-CZ"/>
        </w:rPr>
      </w:pPr>
      <w:r w:rsidRPr="00AC25DC">
        <w:rPr>
          <w:rFonts w:ascii="Times New Roman" w:hAnsi="Times New Roman"/>
          <w:sz w:val="22"/>
          <w:szCs w:val="22"/>
          <w:lang w:val="cs-CZ"/>
        </w:rPr>
        <w:t>Objednatelem zadavatel po uzavření smlouvy na plnění veřejné zakázky nebo zakázky</w:t>
      </w:r>
    </w:p>
    <w:p w14:paraId="43F8617B" w14:textId="77777777" w:rsidR="00C84005" w:rsidRPr="00AC25DC" w:rsidRDefault="00C84005" w:rsidP="005A6CE9">
      <w:pPr>
        <w:pStyle w:val="Nadpis2"/>
        <w:numPr>
          <w:ilvl w:val="0"/>
          <w:numId w:val="30"/>
        </w:numPr>
        <w:spacing w:after="0" w:line="240" w:lineRule="auto"/>
        <w:ind w:left="714" w:hanging="357"/>
        <w:rPr>
          <w:rFonts w:ascii="Times New Roman" w:hAnsi="Times New Roman"/>
          <w:sz w:val="22"/>
          <w:szCs w:val="22"/>
          <w:lang w:val="cs-CZ"/>
        </w:rPr>
      </w:pPr>
      <w:r w:rsidRPr="00AC25DC">
        <w:rPr>
          <w:rFonts w:ascii="Times New Roman" w:hAnsi="Times New Roman"/>
          <w:sz w:val="22"/>
          <w:szCs w:val="22"/>
          <w:lang w:val="cs-CZ"/>
        </w:rPr>
        <w:t>Zhotovitelem dodavatel po uzavření smlouvy na plnění veřejné zakázky nebo zakázky</w:t>
      </w:r>
    </w:p>
    <w:p w14:paraId="2AC08BAB" w14:textId="77777777" w:rsidR="00C84005" w:rsidRPr="00AC25DC" w:rsidRDefault="00C84005" w:rsidP="005A6CE9">
      <w:pPr>
        <w:pStyle w:val="Nadpis2"/>
        <w:numPr>
          <w:ilvl w:val="0"/>
          <w:numId w:val="30"/>
        </w:numPr>
        <w:spacing w:after="0" w:line="240" w:lineRule="auto"/>
        <w:ind w:left="714" w:hanging="357"/>
        <w:rPr>
          <w:rFonts w:ascii="Times New Roman" w:hAnsi="Times New Roman"/>
          <w:sz w:val="22"/>
          <w:szCs w:val="22"/>
          <w:lang w:val="cs-CZ"/>
        </w:rPr>
      </w:pPr>
      <w:r w:rsidRPr="00AC25DC">
        <w:rPr>
          <w:rFonts w:ascii="Times New Roman" w:hAnsi="Times New Roman"/>
          <w:sz w:val="22"/>
          <w:szCs w:val="22"/>
          <w:lang w:val="cs-CZ"/>
        </w:rPr>
        <w:t xml:space="preserve">Podzhotovitelem </w:t>
      </w:r>
      <w:r w:rsidR="004872A0" w:rsidRPr="00AC25DC">
        <w:rPr>
          <w:rFonts w:ascii="Times New Roman" w:hAnsi="Times New Roman"/>
          <w:sz w:val="22"/>
          <w:szCs w:val="22"/>
          <w:lang w:val="cs-CZ"/>
        </w:rPr>
        <w:t>pod</w:t>
      </w:r>
      <w:r w:rsidRPr="00AC25DC">
        <w:rPr>
          <w:rFonts w:ascii="Times New Roman" w:hAnsi="Times New Roman"/>
          <w:sz w:val="22"/>
          <w:szCs w:val="22"/>
          <w:lang w:val="cs-CZ"/>
        </w:rPr>
        <w:t>dodavatel po uzavření smlouvy na plnění veřejné zakázky nebo zakázky</w:t>
      </w:r>
    </w:p>
    <w:p w14:paraId="37BAECBF" w14:textId="77777777" w:rsidR="00C84005" w:rsidRPr="00AC25DC" w:rsidRDefault="00C84005" w:rsidP="005A6CE9">
      <w:pPr>
        <w:pStyle w:val="Nadpis2"/>
        <w:numPr>
          <w:ilvl w:val="0"/>
          <w:numId w:val="30"/>
        </w:numPr>
        <w:spacing w:after="0" w:line="240" w:lineRule="auto"/>
        <w:ind w:left="714" w:hanging="357"/>
        <w:rPr>
          <w:rFonts w:ascii="Times New Roman" w:hAnsi="Times New Roman"/>
          <w:sz w:val="22"/>
          <w:szCs w:val="22"/>
          <w:lang w:val="cs-CZ"/>
        </w:rPr>
      </w:pPr>
      <w:r w:rsidRPr="00AC25DC">
        <w:rPr>
          <w:rFonts w:ascii="Times New Roman" w:hAnsi="Times New Roman"/>
          <w:sz w:val="22"/>
          <w:szCs w:val="22"/>
          <w:lang w:val="cs-CZ"/>
        </w:rPr>
        <w:t>Příslušnou dokumentací dokumentace zpracovaná v rozsahu stanoveném jiným právním předpisem</w:t>
      </w:r>
    </w:p>
    <w:p w14:paraId="19193C1F" w14:textId="77777777" w:rsidR="00C84005" w:rsidRPr="00AC25DC" w:rsidRDefault="00C84005" w:rsidP="005A6CE9">
      <w:pPr>
        <w:pStyle w:val="Nadpis2"/>
        <w:numPr>
          <w:ilvl w:val="0"/>
          <w:numId w:val="30"/>
        </w:numPr>
        <w:spacing w:after="0" w:line="240" w:lineRule="auto"/>
        <w:ind w:left="714" w:hanging="357"/>
        <w:rPr>
          <w:rFonts w:ascii="Times New Roman" w:hAnsi="Times New Roman"/>
          <w:sz w:val="22"/>
          <w:szCs w:val="22"/>
          <w:lang w:val="cs-CZ"/>
        </w:rPr>
      </w:pPr>
      <w:r w:rsidRPr="00AC25DC">
        <w:rPr>
          <w:rFonts w:ascii="Times New Roman" w:hAnsi="Times New Roman"/>
          <w:sz w:val="22"/>
          <w:szCs w:val="22"/>
          <w:lang w:val="cs-CZ"/>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14:paraId="782437D7" w14:textId="77777777" w:rsidR="00C84005" w:rsidRPr="00AC25DC" w:rsidRDefault="00C84005" w:rsidP="005A6CE9">
      <w:pPr>
        <w:spacing w:after="0" w:line="240" w:lineRule="auto"/>
        <w:rPr>
          <w:rFonts w:ascii="Times New Roman" w:hAnsi="Times New Roman" w:cs="Times New Roman"/>
          <w:lang w:val="cs-CZ"/>
        </w:rPr>
      </w:pPr>
    </w:p>
    <w:p w14:paraId="207F375B" w14:textId="755ACE2D" w:rsidR="00FD4C77" w:rsidRPr="00AC25DC" w:rsidRDefault="00FD4C77" w:rsidP="005A6CE9">
      <w:pPr>
        <w:pStyle w:val="Nadpis2"/>
        <w:numPr>
          <w:ilvl w:val="1"/>
          <w:numId w:val="6"/>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w:t>
      </w:r>
      <w:r w:rsidR="00DF2403" w:rsidRPr="00AC25DC">
        <w:rPr>
          <w:rFonts w:ascii="Times New Roman" w:hAnsi="Times New Roman"/>
          <w:sz w:val="22"/>
          <w:szCs w:val="22"/>
          <w:lang w:val="cs-CZ"/>
        </w:rPr>
        <w:t>mimo režim</w:t>
      </w:r>
      <w:r w:rsidR="00C84005" w:rsidRPr="00AC25DC">
        <w:rPr>
          <w:rFonts w:ascii="Times New Roman" w:hAnsi="Times New Roman"/>
          <w:sz w:val="22"/>
          <w:szCs w:val="22"/>
          <w:lang w:val="cs-CZ"/>
        </w:rPr>
        <w:t xml:space="preserve"> zákona č. 134/2016 Sb., o zadávání veřejných zakázek, </w:t>
      </w:r>
      <w:r w:rsidR="00DF2403" w:rsidRPr="00AC25DC">
        <w:rPr>
          <w:rFonts w:ascii="Times New Roman" w:hAnsi="Times New Roman"/>
          <w:sz w:val="22"/>
          <w:szCs w:val="22"/>
          <w:lang w:val="cs-CZ"/>
        </w:rPr>
        <w:t>n</w:t>
      </w:r>
      <w:r w:rsidRPr="00AC25DC">
        <w:rPr>
          <w:rFonts w:ascii="Times New Roman" w:hAnsi="Times New Roman"/>
          <w:sz w:val="22"/>
          <w:szCs w:val="22"/>
          <w:lang w:val="cs-CZ"/>
        </w:rPr>
        <w:t>a zadání veřejné zakázky</w:t>
      </w:r>
      <w:r w:rsidR="00DF2403" w:rsidRPr="00AC25DC">
        <w:rPr>
          <w:rFonts w:ascii="Times New Roman" w:hAnsi="Times New Roman"/>
          <w:sz w:val="22"/>
          <w:szCs w:val="22"/>
          <w:lang w:val="cs-CZ"/>
        </w:rPr>
        <w:t xml:space="preserve"> s názvem</w:t>
      </w:r>
      <w:r w:rsidRPr="00AC25DC">
        <w:rPr>
          <w:rFonts w:ascii="Times New Roman" w:hAnsi="Times New Roman"/>
          <w:sz w:val="22"/>
          <w:szCs w:val="22"/>
          <w:lang w:val="cs-CZ"/>
        </w:rPr>
        <w:t xml:space="preserve"> </w:t>
      </w:r>
      <w:r w:rsidR="00DF2403" w:rsidRPr="00AC25DC">
        <w:rPr>
          <w:rFonts w:ascii="Times New Roman" w:hAnsi="Times New Roman"/>
          <w:b/>
          <w:sz w:val="22"/>
          <w:szCs w:val="22"/>
        </w:rPr>
        <w:t>„</w:t>
      </w:r>
      <w:r w:rsidR="007B54F5" w:rsidRPr="009B2C00">
        <w:rPr>
          <w:rFonts w:ascii="Times New Roman" w:hAnsi="Times New Roman"/>
          <w:b/>
          <w:bCs/>
          <w:sz w:val="22"/>
        </w:rPr>
        <w:t>REVITALIZACE BYTOVÉHO DOMU HUSOVA 546-550, NÁMĚSŤ NAD OSLAVOU</w:t>
      </w:r>
      <w:r w:rsidR="00DF2403" w:rsidRPr="00AC25DC">
        <w:rPr>
          <w:rFonts w:ascii="Times New Roman" w:hAnsi="Times New Roman"/>
          <w:b/>
          <w:sz w:val="22"/>
          <w:szCs w:val="22"/>
        </w:rPr>
        <w:t>“</w:t>
      </w:r>
      <w:r w:rsidRPr="00AC25DC">
        <w:rPr>
          <w:rFonts w:ascii="Times New Roman" w:hAnsi="Times New Roman"/>
          <w:sz w:val="22"/>
          <w:szCs w:val="22"/>
          <w:lang w:val="cs-CZ"/>
        </w:rPr>
        <w:t xml:space="preserve">, 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sidR="00DF2403" w:rsidRPr="00AC25DC">
        <w:rPr>
          <w:rFonts w:ascii="Times New Roman" w:hAnsi="Times New Roman"/>
          <w:b/>
          <w:sz w:val="22"/>
          <w:szCs w:val="22"/>
        </w:rPr>
        <w:t>„</w:t>
      </w:r>
      <w:r w:rsidR="007B54F5" w:rsidRPr="009B2C00">
        <w:rPr>
          <w:rFonts w:ascii="Times New Roman" w:hAnsi="Times New Roman"/>
          <w:b/>
          <w:bCs/>
          <w:sz w:val="22"/>
        </w:rPr>
        <w:t>REVITALIZACE BYTOVÉHO DOMU HUSOVA 546-550, NÁMĚSŤ NAD OSLAVOU</w:t>
      </w:r>
      <w:r w:rsidR="00DF2403" w:rsidRPr="00AC25DC">
        <w:rPr>
          <w:rFonts w:ascii="Times New Roman" w:hAnsi="Times New Roman"/>
          <w:b/>
          <w:sz w:val="22"/>
          <w:szCs w:val="22"/>
        </w:rPr>
        <w:t>“</w:t>
      </w:r>
      <w:r w:rsidRPr="00AC25DC">
        <w:rPr>
          <w:rFonts w:ascii="Times New Roman" w:hAnsi="Times New Roman"/>
          <w:sz w:val="22"/>
          <w:szCs w:val="22"/>
          <w:lang w:val="cs-CZ"/>
        </w:rPr>
        <w:t xml:space="preserve">. </w:t>
      </w:r>
    </w:p>
    <w:p w14:paraId="4B7B6876" w14:textId="77777777" w:rsidR="00F25B70" w:rsidRPr="00AC25DC" w:rsidRDefault="00F25B70" w:rsidP="005A6CE9">
      <w:pPr>
        <w:pStyle w:val="Nadpis2"/>
        <w:numPr>
          <w:ilvl w:val="1"/>
          <w:numId w:val="6"/>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Z těchto důvodů se smluvní strany </w:t>
      </w:r>
      <w:r w:rsidR="00933232" w:rsidRPr="00AC25DC">
        <w:rPr>
          <w:rFonts w:ascii="Times New Roman" w:hAnsi="Times New Roman"/>
          <w:sz w:val="22"/>
          <w:szCs w:val="22"/>
          <w:lang w:val="cs-CZ"/>
        </w:rPr>
        <w:t xml:space="preserve">dohodly </w:t>
      </w:r>
      <w:r w:rsidRPr="00AC25DC">
        <w:rPr>
          <w:rFonts w:ascii="Times New Roman" w:hAnsi="Times New Roman"/>
          <w:sz w:val="22"/>
          <w:szCs w:val="22"/>
          <w:lang w:val="cs-CZ"/>
        </w:rPr>
        <w:t>na uzavření Smlouvy.</w:t>
      </w:r>
    </w:p>
    <w:p w14:paraId="58635EDE" w14:textId="77777777" w:rsidR="00F25B70" w:rsidRPr="00AC25DC" w:rsidRDefault="00F25B70" w:rsidP="005A6CE9">
      <w:pPr>
        <w:pStyle w:val="Nadpis1"/>
        <w:pBdr>
          <w:bottom w:val="none" w:sz="0" w:space="0" w:color="auto"/>
        </w:pBdr>
        <w:spacing w:line="240" w:lineRule="auto"/>
        <w:ind w:left="0"/>
        <w:rPr>
          <w:rFonts w:ascii="Times New Roman" w:hAnsi="Times New Roman"/>
          <w:sz w:val="22"/>
          <w:szCs w:val="22"/>
          <w:lang w:val="cs-CZ"/>
        </w:rPr>
      </w:pPr>
      <w:r w:rsidRPr="00AC25DC">
        <w:rPr>
          <w:rFonts w:ascii="Times New Roman" w:hAnsi="Times New Roman"/>
          <w:sz w:val="22"/>
          <w:szCs w:val="22"/>
          <w:lang w:val="cs-CZ"/>
        </w:rPr>
        <w:t>Předmět Smlouvy</w:t>
      </w:r>
    </w:p>
    <w:p w14:paraId="773B48FB" w14:textId="77777777" w:rsidR="00F25B70" w:rsidRPr="00AC25DC" w:rsidRDefault="00F25B70" w:rsidP="005A6CE9">
      <w:pPr>
        <w:pStyle w:val="Nadpis2"/>
        <w:numPr>
          <w:ilvl w:val="1"/>
          <w:numId w:val="29"/>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Zhotovitel se Smlouvou zavazuje provést pro Objednatele řádně a včas, na svůj náklad a na své nebezpečí sjednané dílo dle článku IV. Smlouvy a Objednatel se zavazuje za </w:t>
      </w:r>
      <w:r w:rsidR="00CF53ED" w:rsidRPr="00AC25DC">
        <w:rPr>
          <w:rFonts w:ascii="Times New Roman" w:hAnsi="Times New Roman"/>
          <w:sz w:val="22"/>
          <w:szCs w:val="22"/>
          <w:lang w:val="cs-CZ"/>
        </w:rPr>
        <w:t>řádně a včas</w:t>
      </w:r>
      <w:r w:rsidRPr="00AC25DC">
        <w:rPr>
          <w:rFonts w:ascii="Times New Roman" w:hAnsi="Times New Roman"/>
          <w:sz w:val="22"/>
          <w:szCs w:val="22"/>
          <w:lang w:val="cs-CZ"/>
        </w:rPr>
        <w:t xml:space="preserve"> provedené dílo (včetně přechodu vlastnictví</w:t>
      </w:r>
      <w:r w:rsidR="00CF53ED" w:rsidRPr="00AC25DC">
        <w:rPr>
          <w:rFonts w:ascii="Times New Roman" w:hAnsi="Times New Roman"/>
          <w:sz w:val="22"/>
          <w:szCs w:val="22"/>
          <w:lang w:val="cs-CZ"/>
        </w:rPr>
        <w:t xml:space="preserve"> díla na</w:t>
      </w:r>
      <w:r w:rsidR="00B56A6D" w:rsidRPr="00AC25DC">
        <w:rPr>
          <w:rFonts w:ascii="Times New Roman" w:hAnsi="Times New Roman"/>
          <w:sz w:val="22"/>
          <w:szCs w:val="22"/>
          <w:lang w:val="cs-CZ"/>
        </w:rPr>
        <w:t xml:space="preserve"> </w:t>
      </w:r>
      <w:r w:rsidR="001D24EB" w:rsidRPr="00AC25DC">
        <w:rPr>
          <w:rFonts w:ascii="Times New Roman" w:hAnsi="Times New Roman"/>
          <w:sz w:val="22"/>
          <w:szCs w:val="22"/>
          <w:lang w:val="cs-CZ"/>
        </w:rPr>
        <w:t>Objednatele</w:t>
      </w:r>
      <w:r w:rsidRPr="00AC25DC">
        <w:rPr>
          <w:rFonts w:ascii="Times New Roman" w:hAnsi="Times New Roman"/>
          <w:sz w:val="22"/>
          <w:szCs w:val="22"/>
          <w:lang w:val="cs-CZ"/>
        </w:rPr>
        <w:t>)</w:t>
      </w:r>
      <w:r w:rsidR="00B56A6D" w:rsidRPr="00AC25DC">
        <w:rPr>
          <w:rFonts w:ascii="Times New Roman" w:hAnsi="Times New Roman"/>
          <w:sz w:val="22"/>
          <w:szCs w:val="22"/>
          <w:lang w:val="cs-CZ"/>
        </w:rPr>
        <w:t xml:space="preserve"> </w:t>
      </w:r>
      <w:r w:rsidRPr="00AC25DC">
        <w:rPr>
          <w:rFonts w:ascii="Times New Roman" w:hAnsi="Times New Roman"/>
          <w:sz w:val="22"/>
          <w:szCs w:val="22"/>
          <w:lang w:val="cs-CZ"/>
        </w:rPr>
        <w:t>zaplatit Zhotoviteli cenu ve výši a za podmínek sjednaných v článku VII. Smlouvy.</w:t>
      </w:r>
    </w:p>
    <w:p w14:paraId="386BB953" w14:textId="7ADC336C" w:rsidR="00C742E2" w:rsidRPr="00AC25DC" w:rsidRDefault="00F25B70" w:rsidP="005A6CE9">
      <w:pPr>
        <w:pStyle w:val="Nadpis2"/>
        <w:numPr>
          <w:ilvl w:val="1"/>
          <w:numId w:val="29"/>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Zhotovitel splní závazek založený Smlouvou tím, že řádně a včas provede předmět díla dle Smlouvy,</w:t>
      </w:r>
      <w:r w:rsidR="008D439E" w:rsidRPr="00AC25DC">
        <w:rPr>
          <w:rFonts w:ascii="Times New Roman" w:hAnsi="Times New Roman"/>
          <w:sz w:val="22"/>
          <w:szCs w:val="22"/>
          <w:lang w:val="cs-CZ"/>
        </w:rPr>
        <w:t xml:space="preserve"> </w:t>
      </w:r>
      <w:r w:rsidRPr="00AC25DC">
        <w:rPr>
          <w:rFonts w:ascii="Times New Roman" w:hAnsi="Times New Roman"/>
          <w:sz w:val="22"/>
          <w:szCs w:val="22"/>
          <w:lang w:val="cs-CZ"/>
        </w:rPr>
        <w:t>splní všechny ostatní povinnosti vyplývající ze Smlouvy a v souladu se zadávacími podmínkami stanovenými v zadávací dokumentaci a jejich přílohách. Předmět díla je specifikován zejména v těchto do</w:t>
      </w:r>
      <w:r w:rsidR="00F335E5" w:rsidRPr="00AC25DC">
        <w:rPr>
          <w:rFonts w:ascii="Times New Roman" w:hAnsi="Times New Roman"/>
          <w:sz w:val="22"/>
          <w:szCs w:val="22"/>
          <w:lang w:val="cs-CZ"/>
        </w:rPr>
        <w:t>kumentech</w:t>
      </w:r>
      <w:r w:rsidRPr="00AC25DC">
        <w:rPr>
          <w:rFonts w:ascii="Times New Roman" w:hAnsi="Times New Roman"/>
          <w:sz w:val="22"/>
          <w:szCs w:val="22"/>
          <w:lang w:val="cs-CZ"/>
        </w:rPr>
        <w:t>. Zhotovitel je povinen provést kompletní předmět díla</w:t>
      </w:r>
      <w:r w:rsidR="007B54F5">
        <w:rPr>
          <w:rFonts w:ascii="Times New Roman" w:hAnsi="Times New Roman"/>
          <w:sz w:val="22"/>
          <w:szCs w:val="22"/>
          <w:lang w:val="cs-CZ"/>
        </w:rPr>
        <w:t>,</w:t>
      </w:r>
      <w:r w:rsidRPr="00AC25DC">
        <w:rPr>
          <w:rFonts w:ascii="Times New Roman" w:hAnsi="Times New Roman"/>
          <w:sz w:val="22"/>
          <w:szCs w:val="22"/>
          <w:lang w:val="cs-CZ"/>
        </w:rPr>
        <w:t xml:space="preserve"> jak je stanoven ve všech relevantních </w:t>
      </w:r>
      <w:r w:rsidR="00F335E5" w:rsidRPr="00AC25DC">
        <w:rPr>
          <w:rFonts w:ascii="Times New Roman" w:hAnsi="Times New Roman"/>
          <w:sz w:val="22"/>
          <w:szCs w:val="22"/>
          <w:lang w:val="cs-CZ"/>
        </w:rPr>
        <w:t>dokumentech</w:t>
      </w:r>
      <w:r w:rsidRPr="00AC25DC">
        <w:rPr>
          <w:rFonts w:ascii="Times New Roman" w:hAnsi="Times New Roman"/>
          <w:sz w:val="22"/>
          <w:szCs w:val="22"/>
          <w:lang w:val="cs-CZ"/>
        </w:rPr>
        <w:t>.</w:t>
      </w:r>
    </w:p>
    <w:p w14:paraId="17B16D9C" w14:textId="77777777" w:rsidR="00F25B70" w:rsidRPr="00AC25DC" w:rsidRDefault="00F25B70" w:rsidP="005A6CE9">
      <w:pPr>
        <w:pStyle w:val="Nadpis2"/>
        <w:numPr>
          <w:ilvl w:val="1"/>
          <w:numId w:val="29"/>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Objednatel splní závazek založený Smlouvou tím, že řádně provedené dílo</w:t>
      </w:r>
      <w:r w:rsidR="008D439E" w:rsidRPr="00AC25DC">
        <w:rPr>
          <w:rFonts w:ascii="Times New Roman" w:hAnsi="Times New Roman"/>
          <w:sz w:val="22"/>
          <w:szCs w:val="22"/>
          <w:lang w:val="cs-CZ"/>
        </w:rPr>
        <w:t xml:space="preserve"> </w:t>
      </w:r>
      <w:r w:rsidRPr="00AC25DC">
        <w:rPr>
          <w:rFonts w:ascii="Times New Roman" w:hAnsi="Times New Roman"/>
          <w:sz w:val="22"/>
          <w:szCs w:val="22"/>
          <w:lang w:val="cs-CZ"/>
        </w:rPr>
        <w:t>převezme a zaplatí cenu díla.</w:t>
      </w:r>
    </w:p>
    <w:p w14:paraId="0CC6C5F4" w14:textId="77777777" w:rsidR="00F25B70" w:rsidRPr="00AC25DC" w:rsidRDefault="00F25B70" w:rsidP="005A6CE9">
      <w:pPr>
        <w:pStyle w:val="Nadpis1"/>
        <w:pBdr>
          <w:bottom w:val="none" w:sz="0" w:space="0" w:color="auto"/>
        </w:pBdr>
        <w:spacing w:line="240" w:lineRule="auto"/>
        <w:ind w:left="0"/>
        <w:rPr>
          <w:rFonts w:ascii="Times New Roman" w:hAnsi="Times New Roman"/>
          <w:sz w:val="22"/>
          <w:szCs w:val="22"/>
          <w:lang w:val="cs-CZ"/>
        </w:rPr>
      </w:pPr>
      <w:r w:rsidRPr="00AC25DC">
        <w:rPr>
          <w:rFonts w:ascii="Times New Roman" w:hAnsi="Times New Roman"/>
          <w:sz w:val="22"/>
          <w:szCs w:val="22"/>
          <w:lang w:val="cs-CZ"/>
        </w:rPr>
        <w:t>Specifikace díla</w:t>
      </w:r>
    </w:p>
    <w:p w14:paraId="40A4D1AC" w14:textId="56E3CA1F" w:rsidR="00945A40" w:rsidRPr="00051624" w:rsidRDefault="0048625A" w:rsidP="00945A40">
      <w:pPr>
        <w:pStyle w:val="Nadpis3"/>
        <w:spacing w:after="0" w:line="240" w:lineRule="auto"/>
        <w:ind w:left="0"/>
        <w:rPr>
          <w:rFonts w:ascii="Times New Roman" w:hAnsi="Times New Roman"/>
        </w:rPr>
      </w:pPr>
      <w:r w:rsidRPr="00AC25DC">
        <w:rPr>
          <w:rFonts w:ascii="Times New Roman" w:hAnsi="Times New Roman"/>
          <w:sz w:val="22"/>
          <w:szCs w:val="22"/>
          <w:lang w:val="cs-CZ"/>
        </w:rPr>
        <w:t xml:space="preserve">Předmětem </w:t>
      </w:r>
      <w:r w:rsidR="00891DEF" w:rsidRPr="00AC25DC">
        <w:rPr>
          <w:rFonts w:ascii="Times New Roman" w:hAnsi="Times New Roman"/>
          <w:sz w:val="22"/>
          <w:szCs w:val="22"/>
          <w:lang w:val="cs-CZ"/>
        </w:rPr>
        <w:t>Smlouvy</w:t>
      </w:r>
      <w:r w:rsidR="00DD5B72" w:rsidRPr="00AC25DC">
        <w:rPr>
          <w:rFonts w:ascii="Times New Roman" w:hAnsi="Times New Roman"/>
          <w:sz w:val="22"/>
          <w:szCs w:val="22"/>
          <w:lang w:val="cs-CZ"/>
        </w:rPr>
        <w:t xml:space="preserve"> je realizace díla</w:t>
      </w:r>
      <w:r w:rsidRPr="00AC25DC">
        <w:rPr>
          <w:rFonts w:ascii="Times New Roman" w:hAnsi="Times New Roman"/>
          <w:bCs/>
          <w:sz w:val="22"/>
          <w:szCs w:val="22"/>
          <w:lang w:val="cs-CZ"/>
        </w:rPr>
        <w:t xml:space="preserve"> v rámci projektu s názvem: </w:t>
      </w:r>
      <w:r w:rsidRPr="00AC25DC">
        <w:rPr>
          <w:rFonts w:ascii="Times New Roman" w:hAnsi="Times New Roman"/>
          <w:b/>
          <w:bCs/>
          <w:sz w:val="22"/>
          <w:szCs w:val="22"/>
          <w:lang w:val="cs-CZ"/>
        </w:rPr>
        <w:t>„</w:t>
      </w:r>
      <w:r w:rsidR="007B54F5" w:rsidRPr="009B2C00">
        <w:rPr>
          <w:rFonts w:ascii="Times New Roman" w:hAnsi="Times New Roman"/>
          <w:b/>
          <w:bCs/>
          <w:sz w:val="22"/>
        </w:rPr>
        <w:t>REVITALIZACE BYTOVÉHO DOMU HUSOVA 546-550, NÁMĚSŤ NAD OSLAVOU</w:t>
      </w:r>
      <w:r w:rsidR="00DF2403" w:rsidRPr="00AC25DC">
        <w:rPr>
          <w:rFonts w:ascii="Times New Roman" w:hAnsi="Times New Roman"/>
          <w:b/>
          <w:sz w:val="22"/>
          <w:szCs w:val="22"/>
        </w:rPr>
        <w:t>“</w:t>
      </w:r>
      <w:r w:rsidRPr="00AC25DC">
        <w:rPr>
          <w:rFonts w:ascii="Times New Roman" w:hAnsi="Times New Roman"/>
          <w:sz w:val="22"/>
          <w:szCs w:val="22"/>
          <w:lang w:val="cs-CZ"/>
        </w:rPr>
        <w:t xml:space="preserve"> </w:t>
      </w:r>
      <w:proofErr w:type="spellStart"/>
      <w:r w:rsidR="00945A40" w:rsidRPr="00051624">
        <w:rPr>
          <w:rFonts w:ascii="Times New Roman" w:hAnsi="Times New Roman"/>
          <w:sz w:val="22"/>
          <w:szCs w:val="22"/>
        </w:rPr>
        <w:t>spočívající</w:t>
      </w:r>
      <w:proofErr w:type="spellEnd"/>
      <w:r w:rsidR="00945A40" w:rsidRPr="00051624">
        <w:rPr>
          <w:rFonts w:ascii="Times New Roman" w:hAnsi="Times New Roman"/>
          <w:sz w:val="22"/>
          <w:szCs w:val="22"/>
        </w:rPr>
        <w:t xml:space="preserve"> </w:t>
      </w:r>
      <w:r w:rsidR="00400AA0">
        <w:rPr>
          <w:rFonts w:ascii="Times New Roman" w:hAnsi="Times New Roman"/>
          <w:sz w:val="22"/>
          <w:szCs w:val="22"/>
        </w:rPr>
        <w:t>v </w:t>
      </w:r>
      <w:proofErr w:type="spellStart"/>
      <w:r w:rsidR="00400AA0">
        <w:rPr>
          <w:rFonts w:ascii="Times New Roman" w:hAnsi="Times New Roman"/>
          <w:sz w:val="22"/>
          <w:szCs w:val="22"/>
        </w:rPr>
        <w:t>provedení</w:t>
      </w:r>
      <w:proofErr w:type="spellEnd"/>
      <w:r w:rsidR="00400AA0">
        <w:rPr>
          <w:rFonts w:ascii="Times New Roman" w:hAnsi="Times New Roman"/>
          <w:sz w:val="22"/>
          <w:szCs w:val="22"/>
        </w:rPr>
        <w:t xml:space="preserve"> energeticko-úsporných </w:t>
      </w:r>
      <w:proofErr w:type="spellStart"/>
      <w:r w:rsidR="00400AA0">
        <w:rPr>
          <w:rFonts w:ascii="Times New Roman" w:hAnsi="Times New Roman"/>
          <w:sz w:val="22"/>
          <w:szCs w:val="22"/>
        </w:rPr>
        <w:t>opatření</w:t>
      </w:r>
      <w:proofErr w:type="spellEnd"/>
      <w:r w:rsidR="00400AA0">
        <w:rPr>
          <w:rFonts w:ascii="Times New Roman" w:hAnsi="Times New Roman"/>
          <w:sz w:val="22"/>
          <w:szCs w:val="22"/>
        </w:rPr>
        <w:t xml:space="preserve"> na objektu bytového domu na adrese Husova 546-550, </w:t>
      </w:r>
      <w:proofErr w:type="spellStart"/>
      <w:r w:rsidR="00400AA0">
        <w:rPr>
          <w:rFonts w:ascii="Times New Roman" w:hAnsi="Times New Roman"/>
          <w:sz w:val="22"/>
          <w:szCs w:val="22"/>
        </w:rPr>
        <w:t>Náměšť</w:t>
      </w:r>
      <w:proofErr w:type="spellEnd"/>
      <w:r w:rsidR="00400AA0">
        <w:rPr>
          <w:rFonts w:ascii="Times New Roman" w:hAnsi="Times New Roman"/>
          <w:sz w:val="22"/>
          <w:szCs w:val="22"/>
        </w:rPr>
        <w:t xml:space="preserve"> nad oslavou. </w:t>
      </w:r>
      <w:proofErr w:type="spellStart"/>
      <w:r w:rsidR="00400AA0" w:rsidRPr="00051624">
        <w:rPr>
          <w:rFonts w:ascii="Times New Roman" w:hAnsi="Times New Roman"/>
          <w:sz w:val="22"/>
          <w:szCs w:val="22"/>
        </w:rPr>
        <w:t>Podrobně</w:t>
      </w:r>
      <w:proofErr w:type="spellEnd"/>
      <w:r w:rsidR="00400AA0" w:rsidRPr="00051624">
        <w:rPr>
          <w:rFonts w:ascii="Times New Roman" w:hAnsi="Times New Roman"/>
          <w:sz w:val="22"/>
          <w:szCs w:val="22"/>
        </w:rPr>
        <w:t xml:space="preserve"> je </w:t>
      </w:r>
      <w:proofErr w:type="spellStart"/>
      <w:r w:rsidR="00400AA0" w:rsidRPr="00051624">
        <w:rPr>
          <w:rFonts w:ascii="Times New Roman" w:hAnsi="Times New Roman"/>
          <w:sz w:val="22"/>
          <w:szCs w:val="22"/>
        </w:rPr>
        <w:t>předmět</w:t>
      </w:r>
      <w:proofErr w:type="spellEnd"/>
      <w:r w:rsidR="00400AA0" w:rsidRPr="00051624">
        <w:rPr>
          <w:rFonts w:ascii="Times New Roman" w:hAnsi="Times New Roman"/>
          <w:sz w:val="22"/>
          <w:szCs w:val="22"/>
        </w:rPr>
        <w:t xml:space="preserve"> </w:t>
      </w:r>
      <w:proofErr w:type="spellStart"/>
      <w:r w:rsidR="00400AA0" w:rsidRPr="00051624">
        <w:rPr>
          <w:rFonts w:ascii="Times New Roman" w:hAnsi="Times New Roman"/>
          <w:sz w:val="22"/>
          <w:szCs w:val="22"/>
        </w:rPr>
        <w:t>veřejné</w:t>
      </w:r>
      <w:proofErr w:type="spellEnd"/>
      <w:r w:rsidR="00400AA0" w:rsidRPr="00051624">
        <w:rPr>
          <w:rFonts w:ascii="Times New Roman" w:hAnsi="Times New Roman"/>
          <w:sz w:val="22"/>
          <w:szCs w:val="22"/>
        </w:rPr>
        <w:t xml:space="preserve"> </w:t>
      </w:r>
      <w:proofErr w:type="spellStart"/>
      <w:r w:rsidR="00400AA0" w:rsidRPr="00051624">
        <w:rPr>
          <w:rFonts w:ascii="Times New Roman" w:hAnsi="Times New Roman"/>
          <w:sz w:val="22"/>
          <w:szCs w:val="22"/>
        </w:rPr>
        <w:t>zakázky</w:t>
      </w:r>
      <w:proofErr w:type="spellEnd"/>
      <w:r w:rsidR="00400AA0" w:rsidRPr="00051624">
        <w:rPr>
          <w:rFonts w:ascii="Times New Roman" w:hAnsi="Times New Roman"/>
          <w:sz w:val="22"/>
          <w:szCs w:val="22"/>
        </w:rPr>
        <w:t xml:space="preserve"> </w:t>
      </w:r>
      <w:proofErr w:type="spellStart"/>
      <w:r w:rsidR="00400AA0" w:rsidRPr="00051624">
        <w:rPr>
          <w:rFonts w:ascii="Times New Roman" w:hAnsi="Times New Roman"/>
          <w:sz w:val="22"/>
          <w:szCs w:val="22"/>
        </w:rPr>
        <w:t>popsán</w:t>
      </w:r>
      <w:proofErr w:type="spellEnd"/>
      <w:r w:rsidR="00400AA0" w:rsidRPr="00051624">
        <w:rPr>
          <w:rFonts w:ascii="Times New Roman" w:hAnsi="Times New Roman"/>
          <w:sz w:val="22"/>
          <w:szCs w:val="22"/>
        </w:rPr>
        <w:t xml:space="preserve"> v projektové </w:t>
      </w:r>
      <w:proofErr w:type="spellStart"/>
      <w:r w:rsidR="00400AA0" w:rsidRPr="00051624">
        <w:rPr>
          <w:rFonts w:ascii="Times New Roman" w:hAnsi="Times New Roman"/>
          <w:sz w:val="22"/>
          <w:szCs w:val="22"/>
        </w:rPr>
        <w:t>dokumentaci</w:t>
      </w:r>
      <w:proofErr w:type="spellEnd"/>
      <w:r w:rsidR="00400AA0" w:rsidRPr="00051624">
        <w:rPr>
          <w:rFonts w:ascii="Times New Roman" w:hAnsi="Times New Roman"/>
          <w:sz w:val="22"/>
          <w:szCs w:val="22"/>
        </w:rPr>
        <w:t xml:space="preserve">, </w:t>
      </w:r>
      <w:proofErr w:type="spellStart"/>
      <w:r w:rsidR="00400AA0">
        <w:rPr>
          <w:rFonts w:ascii="Times New Roman" w:hAnsi="Times New Roman"/>
          <w:sz w:val="22"/>
          <w:szCs w:val="22"/>
        </w:rPr>
        <w:t>kterou</w:t>
      </w:r>
      <w:proofErr w:type="spellEnd"/>
      <w:r w:rsidR="00400AA0">
        <w:rPr>
          <w:rFonts w:ascii="Times New Roman" w:hAnsi="Times New Roman"/>
          <w:sz w:val="22"/>
          <w:szCs w:val="22"/>
        </w:rPr>
        <w:t xml:space="preserve"> vypracovala</w:t>
      </w:r>
      <w:r w:rsidR="00400AA0" w:rsidRPr="00051624">
        <w:rPr>
          <w:rFonts w:ascii="Times New Roman" w:hAnsi="Times New Roman"/>
          <w:sz w:val="22"/>
          <w:szCs w:val="22"/>
        </w:rPr>
        <w:t xml:space="preserve"> </w:t>
      </w:r>
      <w:proofErr w:type="spellStart"/>
      <w:r w:rsidR="00400AA0">
        <w:rPr>
          <w:rFonts w:ascii="Times New Roman" w:hAnsi="Times New Roman"/>
          <w:sz w:val="22"/>
          <w:szCs w:val="22"/>
        </w:rPr>
        <w:t>společnost</w:t>
      </w:r>
      <w:proofErr w:type="spellEnd"/>
      <w:r w:rsidR="00400AA0">
        <w:rPr>
          <w:rFonts w:ascii="Times New Roman" w:hAnsi="Times New Roman"/>
          <w:sz w:val="22"/>
          <w:szCs w:val="22"/>
        </w:rPr>
        <w:t xml:space="preserve"> </w:t>
      </w:r>
      <w:proofErr w:type="spellStart"/>
      <w:r w:rsidR="00400AA0">
        <w:rPr>
          <w:rFonts w:ascii="Times New Roman" w:hAnsi="Times New Roman"/>
          <w:sz w:val="22"/>
          <w:szCs w:val="22"/>
        </w:rPr>
        <w:t>Alumbrado</w:t>
      </w:r>
      <w:proofErr w:type="spellEnd"/>
      <w:r w:rsidR="00400AA0">
        <w:rPr>
          <w:rFonts w:ascii="Times New Roman" w:hAnsi="Times New Roman"/>
          <w:sz w:val="22"/>
          <w:szCs w:val="22"/>
        </w:rPr>
        <w:t xml:space="preserve"> s.r.o., </w:t>
      </w:r>
      <w:proofErr w:type="spellStart"/>
      <w:r w:rsidR="00400AA0">
        <w:rPr>
          <w:rFonts w:ascii="Times New Roman" w:hAnsi="Times New Roman"/>
          <w:sz w:val="22"/>
          <w:szCs w:val="22"/>
        </w:rPr>
        <w:t>Rašínova</w:t>
      </w:r>
      <w:proofErr w:type="spellEnd"/>
      <w:r w:rsidR="00400AA0">
        <w:rPr>
          <w:rFonts w:ascii="Times New Roman" w:hAnsi="Times New Roman"/>
          <w:sz w:val="22"/>
          <w:szCs w:val="22"/>
        </w:rPr>
        <w:t xml:space="preserve"> 103/2, 602 00 Brno, IČ: 29194911, </w:t>
      </w:r>
      <w:proofErr w:type="spellStart"/>
      <w:r w:rsidR="00400AA0">
        <w:rPr>
          <w:rFonts w:ascii="Times New Roman" w:hAnsi="Times New Roman"/>
          <w:sz w:val="22"/>
          <w:szCs w:val="22"/>
        </w:rPr>
        <w:t>zodpovědný</w:t>
      </w:r>
      <w:proofErr w:type="spellEnd"/>
      <w:r w:rsidR="00400AA0">
        <w:rPr>
          <w:rFonts w:ascii="Times New Roman" w:hAnsi="Times New Roman"/>
          <w:sz w:val="22"/>
          <w:szCs w:val="22"/>
        </w:rPr>
        <w:t xml:space="preserve"> projektant Ing. Kateřina </w:t>
      </w:r>
      <w:proofErr w:type="spellStart"/>
      <w:r w:rsidR="00400AA0">
        <w:rPr>
          <w:rFonts w:ascii="Times New Roman" w:hAnsi="Times New Roman"/>
          <w:sz w:val="22"/>
          <w:szCs w:val="22"/>
        </w:rPr>
        <w:t>Miholová</w:t>
      </w:r>
      <w:proofErr w:type="spellEnd"/>
      <w:r w:rsidR="00400AA0">
        <w:rPr>
          <w:rFonts w:ascii="Times New Roman" w:hAnsi="Times New Roman"/>
          <w:sz w:val="22"/>
          <w:szCs w:val="22"/>
        </w:rPr>
        <w:t xml:space="preserve">, autorizovaný </w:t>
      </w:r>
      <w:proofErr w:type="spellStart"/>
      <w:r w:rsidR="00400AA0">
        <w:rPr>
          <w:rFonts w:ascii="Times New Roman" w:hAnsi="Times New Roman"/>
          <w:sz w:val="22"/>
          <w:szCs w:val="22"/>
        </w:rPr>
        <w:t>inženýr</w:t>
      </w:r>
      <w:proofErr w:type="spellEnd"/>
      <w:r w:rsidR="00400AA0">
        <w:rPr>
          <w:rFonts w:ascii="Times New Roman" w:hAnsi="Times New Roman"/>
          <w:sz w:val="22"/>
          <w:szCs w:val="22"/>
        </w:rPr>
        <w:t xml:space="preserve"> pro pozemní stavby, ČKAIT: 1005890</w:t>
      </w:r>
      <w:r w:rsidR="008A1F4E">
        <w:rPr>
          <w:rFonts w:ascii="Times New Roman" w:hAnsi="Times New Roman"/>
          <w:sz w:val="22"/>
          <w:szCs w:val="22"/>
        </w:rPr>
        <w:t>.</w:t>
      </w:r>
      <w:r w:rsidR="00945A40">
        <w:rPr>
          <w:rFonts w:ascii="Times New Roman" w:hAnsi="Times New Roman"/>
          <w:sz w:val="22"/>
          <w:szCs w:val="22"/>
        </w:rPr>
        <w:t xml:space="preserve"> </w:t>
      </w:r>
      <w:r w:rsidR="00945A40" w:rsidRPr="00051624">
        <w:rPr>
          <w:rFonts w:ascii="Times New Roman" w:hAnsi="Times New Roman"/>
          <w:sz w:val="22"/>
          <w:szCs w:val="22"/>
        </w:rPr>
        <w:t xml:space="preserve"> </w:t>
      </w:r>
    </w:p>
    <w:p w14:paraId="0E0C7786" w14:textId="77777777" w:rsidR="00C7173A" w:rsidRPr="00AC25DC" w:rsidRDefault="00C7173A" w:rsidP="00977FA1">
      <w:pPr>
        <w:pStyle w:val="Nadpis3"/>
        <w:numPr>
          <w:ilvl w:val="1"/>
          <w:numId w:val="10"/>
        </w:numPr>
        <w:spacing w:after="60" w:line="240" w:lineRule="auto"/>
        <w:ind w:left="0" w:firstLine="29"/>
        <w:rPr>
          <w:rFonts w:ascii="Times New Roman" w:hAnsi="Times New Roman"/>
          <w:sz w:val="22"/>
          <w:szCs w:val="22"/>
          <w:lang w:val="cs-CZ"/>
        </w:rPr>
      </w:pPr>
      <w:r w:rsidRPr="00400AA0">
        <w:rPr>
          <w:rFonts w:ascii="Times New Roman" w:hAnsi="Times New Roman"/>
          <w:b/>
          <w:bCs/>
          <w:sz w:val="22"/>
          <w:szCs w:val="22"/>
          <w:lang w:val="cs-CZ"/>
        </w:rPr>
        <w:t>Zhotovitel prohlašuje, že se s dokumentací, která je podkladem pro realizaci díla, seznámil</w:t>
      </w:r>
      <w:r w:rsidRPr="00AC25DC">
        <w:rPr>
          <w:rFonts w:ascii="Times New Roman" w:hAnsi="Times New Roman"/>
          <w:sz w:val="22"/>
          <w:szCs w:val="22"/>
          <w:lang w:val="cs-CZ"/>
        </w:rPr>
        <w:t>.</w:t>
      </w:r>
    </w:p>
    <w:p w14:paraId="0F520076" w14:textId="77777777" w:rsidR="00F25B70" w:rsidRPr="00AC25DC"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AC25DC">
        <w:rPr>
          <w:rFonts w:ascii="Times New Roman" w:hAnsi="Times New Roman"/>
          <w:sz w:val="22"/>
          <w:szCs w:val="22"/>
          <w:lang w:val="cs-CZ"/>
        </w:rPr>
        <w:lastRenderedPageBreak/>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14:paraId="57E86BDC" w14:textId="77777777" w:rsidR="00F25B70" w:rsidRPr="00AC25DC"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AC25DC">
        <w:rPr>
          <w:rFonts w:ascii="Times New Roman" w:hAnsi="Times New Roman"/>
          <w:sz w:val="22"/>
          <w:szCs w:val="22"/>
          <w:lang w:val="cs-CZ"/>
        </w:rPr>
        <w:t>Dle dohody smluvních stran je předmětem díla provedení všech činno</w:t>
      </w:r>
      <w:r w:rsidR="00C13A16" w:rsidRPr="00AC25DC">
        <w:rPr>
          <w:rFonts w:ascii="Times New Roman" w:hAnsi="Times New Roman"/>
          <w:sz w:val="22"/>
          <w:szCs w:val="22"/>
          <w:lang w:val="cs-CZ"/>
        </w:rPr>
        <w:t>stí, prací a dodávek obsažených</w:t>
      </w:r>
      <w:r w:rsidRPr="00AC25DC">
        <w:rPr>
          <w:rFonts w:ascii="Times New Roman" w:hAnsi="Times New Roman"/>
          <w:sz w:val="22"/>
          <w:szCs w:val="22"/>
          <w:lang w:val="cs-CZ"/>
        </w:rPr>
        <w:t xml:space="preserve"> v projektové dokumentaci, </w:t>
      </w:r>
      <w:r w:rsidR="00CF53ED" w:rsidRPr="00AC25DC">
        <w:rPr>
          <w:rFonts w:ascii="Times New Roman" w:hAnsi="Times New Roman"/>
          <w:sz w:val="22"/>
          <w:szCs w:val="22"/>
          <w:lang w:val="cs-CZ"/>
        </w:rPr>
        <w:t>a</w:t>
      </w:r>
      <w:r w:rsidRPr="00AC25DC">
        <w:rPr>
          <w:rFonts w:ascii="Times New Roman" w:hAnsi="Times New Roman"/>
          <w:sz w:val="22"/>
          <w:szCs w:val="22"/>
          <w:lang w:val="cs-CZ"/>
        </w:rPr>
        <w:t xml:space="preserve"> v nabídce </w:t>
      </w:r>
      <w:r w:rsidR="002160C5" w:rsidRPr="00AC25DC">
        <w:rPr>
          <w:rFonts w:ascii="Times New Roman" w:hAnsi="Times New Roman"/>
          <w:sz w:val="22"/>
          <w:szCs w:val="22"/>
          <w:lang w:val="cs-CZ"/>
        </w:rPr>
        <w:t xml:space="preserve">Zhotovitele do zadávacího řízení na tuto veřejnou zakázku </w:t>
      </w:r>
      <w:r w:rsidRPr="00AC25DC">
        <w:rPr>
          <w:rFonts w:ascii="Times New Roman" w:hAnsi="Times New Roman"/>
          <w:sz w:val="22"/>
          <w:szCs w:val="22"/>
          <w:lang w:val="cs-CZ"/>
        </w:rPr>
        <w:t xml:space="preserve">vč. </w:t>
      </w:r>
      <w:r w:rsidR="00D53056" w:rsidRPr="00AC25DC">
        <w:rPr>
          <w:rFonts w:ascii="Times New Roman" w:hAnsi="Times New Roman"/>
          <w:sz w:val="22"/>
          <w:szCs w:val="22"/>
          <w:lang w:val="cs-CZ"/>
        </w:rPr>
        <w:t>soupisu stavebních prací, dodávek a služeb s výkazem</w:t>
      </w:r>
      <w:r w:rsidRPr="00AC25DC">
        <w:rPr>
          <w:rFonts w:ascii="Times New Roman" w:hAnsi="Times New Roman"/>
          <w:sz w:val="22"/>
          <w:szCs w:val="22"/>
          <w:lang w:val="cs-CZ"/>
        </w:rPr>
        <w:t xml:space="preserve"> výměr, </w:t>
      </w:r>
      <w:r w:rsidR="00CF53ED" w:rsidRPr="00AC25DC">
        <w:rPr>
          <w:rFonts w:ascii="Times New Roman" w:hAnsi="Times New Roman"/>
          <w:sz w:val="22"/>
          <w:szCs w:val="22"/>
          <w:lang w:val="cs-CZ"/>
        </w:rPr>
        <w:t>a</w:t>
      </w:r>
      <w:r w:rsidRPr="00AC25DC">
        <w:rPr>
          <w:rFonts w:ascii="Times New Roman" w:hAnsi="Times New Roman"/>
          <w:sz w:val="22"/>
          <w:szCs w:val="22"/>
          <w:lang w:val="cs-CZ"/>
        </w:rPr>
        <w:t xml:space="preserve"> v zadávacích podmínkách veřejné zakázky (dále též „výchozí dokumenty“), které tvoří nedílnou součást Smlouvy, a to bez ohledu na to, v kterém z těchto výchozích dokumentů jsou uvedeny, resp. ze kterého z nich vyplývají. </w:t>
      </w:r>
      <w:r w:rsidR="002160C5" w:rsidRPr="00AC25DC">
        <w:rPr>
          <w:rFonts w:ascii="Times New Roman" w:hAnsi="Times New Roman"/>
          <w:sz w:val="22"/>
          <w:szCs w:val="22"/>
          <w:lang w:val="cs-CZ"/>
        </w:rPr>
        <w:t xml:space="preserve">Pokud by se dostala do rozporu Smlouva s těmito dokumenty, bude se Zhotovitel řídit ustanoveními </w:t>
      </w:r>
      <w:r w:rsidR="00C13A16" w:rsidRPr="00AC25DC">
        <w:rPr>
          <w:rFonts w:ascii="Times New Roman" w:hAnsi="Times New Roman"/>
          <w:sz w:val="22"/>
          <w:szCs w:val="22"/>
          <w:lang w:val="cs-CZ"/>
        </w:rPr>
        <w:t xml:space="preserve">Smlouvy. </w:t>
      </w:r>
      <w:r w:rsidRPr="00AC25DC">
        <w:rPr>
          <w:rFonts w:ascii="Times New Roman" w:hAnsi="Times New Roman"/>
          <w:sz w:val="22"/>
          <w:szCs w:val="22"/>
          <w:lang w:val="cs-CZ"/>
        </w:rPr>
        <w:t>Dílo zahrnuje provedení, dodání a zajištění všech činností, prací, služeb, věcí a dodávek, nutných k realizaci díla, a zejména také:</w:t>
      </w:r>
    </w:p>
    <w:p w14:paraId="0A7EAB38" w14:textId="77777777" w:rsidR="004779B8" w:rsidRPr="00AC25DC" w:rsidRDefault="004779B8" w:rsidP="005A6CE9">
      <w:pPr>
        <w:pStyle w:val="Nadpis3"/>
        <w:spacing w:after="120" w:line="240" w:lineRule="auto"/>
        <w:ind w:left="1559"/>
        <w:rPr>
          <w:rFonts w:ascii="Times New Roman" w:hAnsi="Times New Roman"/>
          <w:sz w:val="22"/>
          <w:szCs w:val="22"/>
          <w:lang w:val="cs-CZ"/>
        </w:rPr>
      </w:pPr>
      <w:r w:rsidRPr="00AC25DC">
        <w:rPr>
          <w:rFonts w:ascii="Times New Roman" w:hAnsi="Times New Roman"/>
          <w:sz w:val="22"/>
          <w:szCs w:val="22"/>
          <w:lang w:val="cs-CZ"/>
        </w:rPr>
        <w:t>zajištění zařízení staveniště, a to podle potřeby na řádné provedení díla včetně jeho údržby, odstranění a likvidace,</w:t>
      </w:r>
    </w:p>
    <w:p w14:paraId="387B4415" w14:textId="77777777" w:rsidR="004779B8" w:rsidRPr="00AC25DC" w:rsidRDefault="004779B8" w:rsidP="005A6CE9">
      <w:pPr>
        <w:pStyle w:val="Nadpis3"/>
        <w:spacing w:after="120" w:line="240" w:lineRule="auto"/>
        <w:ind w:left="1559"/>
        <w:rPr>
          <w:rFonts w:ascii="Times New Roman" w:hAnsi="Times New Roman"/>
          <w:sz w:val="22"/>
          <w:szCs w:val="22"/>
          <w:lang w:val="cs-CZ"/>
        </w:rPr>
      </w:pPr>
      <w:r w:rsidRPr="00AC25DC">
        <w:rPr>
          <w:rFonts w:ascii="Times New Roman" w:hAnsi="Times New Roman"/>
          <w:sz w:val="22"/>
          <w:szCs w:val="22"/>
          <w:lang w:val="cs-CZ"/>
        </w:rPr>
        <w:t>vyklizení staveniště a provedení závěrečného úklidu místa provedení díla vč. úklidu stavby (viz článek VI. – místo provádění díla) dle Smlouvy; uvedení pozemků a komunikací případně dotčených výstavbou do původního stavu,</w:t>
      </w:r>
    </w:p>
    <w:p w14:paraId="6BEFB111" w14:textId="77777777" w:rsidR="004779B8" w:rsidRPr="00AC25DC" w:rsidRDefault="004779B8" w:rsidP="005A6CE9">
      <w:pPr>
        <w:pStyle w:val="Nadpis3"/>
        <w:spacing w:after="120" w:line="240" w:lineRule="auto"/>
        <w:ind w:left="1559"/>
        <w:rPr>
          <w:rFonts w:ascii="Times New Roman" w:hAnsi="Times New Roman"/>
          <w:sz w:val="22"/>
          <w:szCs w:val="22"/>
          <w:lang w:val="cs-CZ"/>
        </w:rPr>
      </w:pPr>
      <w:r w:rsidRPr="00AC25DC">
        <w:rPr>
          <w:rFonts w:ascii="Times New Roman" w:hAnsi="Times New Roman"/>
          <w:sz w:val="22"/>
          <w:szCs w:val="22"/>
          <w:lang w:val="cs-CZ"/>
        </w:rPr>
        <w:t>veškeré práce a dodávky související s bezpečnostními opatřeními na ochranu lidí a majetku (zejména chodců a vozidel v místech dotčených stavbou),</w:t>
      </w:r>
    </w:p>
    <w:p w14:paraId="6568D867" w14:textId="77777777" w:rsidR="004779B8" w:rsidRPr="00AC25DC" w:rsidRDefault="004779B8" w:rsidP="00AF5B7F">
      <w:pPr>
        <w:pStyle w:val="Nadpis3"/>
        <w:rPr>
          <w:rFonts w:ascii="Times New Roman" w:hAnsi="Times New Roman"/>
          <w:bCs/>
          <w:iCs/>
          <w:lang w:val="cs-CZ"/>
        </w:rPr>
      </w:pPr>
      <w:r w:rsidRPr="00AC25DC">
        <w:rPr>
          <w:rFonts w:ascii="Times New Roman" w:hAnsi="Times New Roman"/>
          <w:sz w:val="22"/>
          <w:szCs w:val="22"/>
          <w:lang w:val="cs-CZ"/>
        </w:rPr>
        <w:t>provedení opatření při realizaci díla vyplývajících z umístění a návaznosti díla a zohledňující tyto skutečnosti</w:t>
      </w:r>
      <w:r w:rsidRPr="00AC25DC">
        <w:rPr>
          <w:rFonts w:ascii="Times New Roman" w:hAnsi="Times New Roman"/>
          <w:lang w:val="cs-CZ"/>
        </w:rPr>
        <w:t>:</w:t>
      </w:r>
    </w:p>
    <w:p w14:paraId="0242D1BF" w14:textId="77777777" w:rsidR="004779B8" w:rsidRPr="00AC25DC" w:rsidRDefault="004779B8" w:rsidP="005A6CE9">
      <w:pPr>
        <w:pStyle w:val="Nadpis2"/>
        <w:numPr>
          <w:ilvl w:val="3"/>
          <w:numId w:val="26"/>
        </w:numPr>
        <w:spacing w:line="240" w:lineRule="auto"/>
        <w:rPr>
          <w:rFonts w:ascii="Times New Roman" w:hAnsi="Times New Roman"/>
          <w:sz w:val="22"/>
          <w:szCs w:val="22"/>
          <w:lang w:val="cs-CZ"/>
        </w:rPr>
      </w:pPr>
      <w:r w:rsidRPr="00AC25DC">
        <w:rPr>
          <w:rFonts w:ascii="Times New Roman" w:hAnsi="Times New Roman"/>
          <w:sz w:val="22"/>
          <w:szCs w:val="22"/>
          <w:lang w:val="cs-CZ"/>
        </w:rPr>
        <w:t xml:space="preserve">komunikace a plochy v okolí místa provádění díla lze využít jako skládky materiálu po dohodě s Objednatelem, </w:t>
      </w:r>
    </w:p>
    <w:p w14:paraId="58753632" w14:textId="77777777" w:rsidR="004779B8" w:rsidRPr="00AC25DC" w:rsidRDefault="004779B8" w:rsidP="005A6CE9">
      <w:pPr>
        <w:pStyle w:val="Nadpis3"/>
        <w:numPr>
          <w:ilvl w:val="3"/>
          <w:numId w:val="27"/>
        </w:numPr>
        <w:spacing w:line="240" w:lineRule="auto"/>
        <w:rPr>
          <w:rFonts w:ascii="Times New Roman" w:hAnsi="Times New Roman"/>
          <w:sz w:val="22"/>
          <w:szCs w:val="22"/>
          <w:lang w:val="cs-CZ"/>
        </w:rPr>
      </w:pPr>
      <w:r w:rsidRPr="00AC25DC">
        <w:rPr>
          <w:rFonts w:ascii="Times New Roman" w:hAnsi="Times New Roman"/>
          <w:sz w:val="22"/>
          <w:szCs w:val="22"/>
          <w:lang w:val="cs-CZ"/>
        </w:rPr>
        <w:t>prostor místa provádění díla nelze bez dalšího opatření a předchozího písemného souhlasu Objednatele využít k umístění sociálního a hygienického zařízení Zhotovitele</w:t>
      </w:r>
    </w:p>
    <w:p w14:paraId="23AD03A5" w14:textId="77777777" w:rsidR="004779B8" w:rsidRPr="00AC25DC" w:rsidRDefault="004779B8" w:rsidP="005A6CE9">
      <w:pPr>
        <w:pStyle w:val="Nadpis3"/>
        <w:numPr>
          <w:ilvl w:val="3"/>
          <w:numId w:val="10"/>
        </w:numPr>
        <w:spacing w:line="240" w:lineRule="auto"/>
        <w:rPr>
          <w:rFonts w:ascii="Times New Roman" w:hAnsi="Times New Roman"/>
          <w:sz w:val="22"/>
          <w:szCs w:val="22"/>
          <w:lang w:val="cs-CZ"/>
        </w:rPr>
      </w:pPr>
      <w:r w:rsidRPr="00AC25DC">
        <w:rPr>
          <w:rFonts w:ascii="Times New Roman" w:hAnsi="Times New Roman"/>
          <w:sz w:val="22"/>
          <w:szCs w:val="22"/>
          <w:lang w:val="cs-CZ"/>
        </w:rPr>
        <w:t>Zhotovitel provede i jiná opatření související s výstavbou, resp. provedením díla,</w:t>
      </w:r>
    </w:p>
    <w:p w14:paraId="3F719580" w14:textId="77777777" w:rsidR="004779B8" w:rsidRPr="00AC25DC" w:rsidRDefault="004779B8" w:rsidP="005A6CE9">
      <w:pPr>
        <w:pStyle w:val="Nadpis3"/>
        <w:spacing w:after="120" w:line="240" w:lineRule="auto"/>
        <w:ind w:left="1559"/>
        <w:rPr>
          <w:rFonts w:ascii="Times New Roman" w:hAnsi="Times New Roman"/>
          <w:sz w:val="22"/>
          <w:szCs w:val="22"/>
          <w:lang w:val="cs-CZ"/>
        </w:rPr>
      </w:pPr>
      <w:r w:rsidRPr="00AC25DC">
        <w:rPr>
          <w:rFonts w:ascii="Times New Roman" w:hAnsi="Times New Roman"/>
          <w:sz w:val="22"/>
          <w:szCs w:val="22"/>
          <w:lang w:val="cs-CZ"/>
        </w:rPr>
        <w:t>projednání a zajištění zvláštního užívání komunikací a potřebných záborů veřejných ploch včetně úhrady vyměřených poplatků a nájemného,</w:t>
      </w:r>
    </w:p>
    <w:p w14:paraId="03813110" w14:textId="77777777" w:rsidR="004779B8" w:rsidRPr="00AC25DC" w:rsidRDefault="004779B8" w:rsidP="005A6CE9">
      <w:pPr>
        <w:pStyle w:val="Nadpis3"/>
        <w:spacing w:after="120" w:line="240" w:lineRule="auto"/>
        <w:ind w:left="1559"/>
        <w:rPr>
          <w:rFonts w:ascii="Times New Roman" w:hAnsi="Times New Roman"/>
          <w:sz w:val="22"/>
          <w:szCs w:val="22"/>
          <w:lang w:val="cs-CZ"/>
        </w:rPr>
      </w:pPr>
      <w:r w:rsidRPr="00AC25DC">
        <w:rPr>
          <w:rFonts w:ascii="Times New Roman" w:hAnsi="Times New Roman"/>
          <w:sz w:val="22"/>
          <w:szCs w:val="22"/>
          <w:lang w:val="cs-CZ"/>
        </w:rPr>
        <w:t>zajištění uložení stavební suti a ekologická likvidace stavebních odpadů a doložení dokladů o této likvidaci, včetně úhrady poplatků za toto uložení, likvidaci a dopravu,</w:t>
      </w:r>
    </w:p>
    <w:p w14:paraId="0E43D2F6" w14:textId="77777777" w:rsidR="004779B8" w:rsidRPr="00AC25DC" w:rsidRDefault="004779B8" w:rsidP="005A6CE9">
      <w:pPr>
        <w:pStyle w:val="Nadpis3"/>
        <w:spacing w:after="120" w:line="240" w:lineRule="auto"/>
        <w:ind w:left="1559"/>
        <w:rPr>
          <w:rFonts w:ascii="Times New Roman" w:hAnsi="Times New Roman"/>
          <w:sz w:val="22"/>
          <w:szCs w:val="22"/>
          <w:lang w:val="cs-CZ"/>
        </w:rPr>
      </w:pPr>
      <w:r w:rsidRPr="00AC25DC">
        <w:rPr>
          <w:rFonts w:ascii="Times New Roman" w:hAnsi="Times New Roman"/>
          <w:sz w:val="22"/>
          <w:szCs w:val="22"/>
          <w:lang w:val="cs-CZ"/>
        </w:rPr>
        <w:t>zajištění a provedení všech nutných zkoušek dle ČSN (případně jiných norem vztahujících se k prováděnému dílu včetně pořízení protokolů),</w:t>
      </w:r>
    </w:p>
    <w:p w14:paraId="5B00D7EB" w14:textId="77777777" w:rsidR="004779B8" w:rsidRPr="00AC25DC" w:rsidRDefault="004779B8" w:rsidP="005A6CE9">
      <w:pPr>
        <w:pStyle w:val="Nadpis3"/>
        <w:spacing w:after="120" w:line="240" w:lineRule="auto"/>
        <w:rPr>
          <w:rFonts w:ascii="Times New Roman" w:hAnsi="Times New Roman"/>
          <w:sz w:val="22"/>
          <w:szCs w:val="22"/>
          <w:lang w:val="cs-CZ"/>
        </w:rPr>
      </w:pPr>
      <w:r w:rsidRPr="00AC25DC">
        <w:rPr>
          <w:rFonts w:ascii="Times New Roman" w:hAnsi="Times New Roman"/>
          <w:sz w:val="22"/>
          <w:szCs w:val="22"/>
          <w:lang w:val="cs-CZ"/>
        </w:rPr>
        <w:t>zajištění atestů a dokladů o požadovaných vlastnostech výrobků ke kolaudaci (i dle zákona č. 22/1997 Sb. – prohlášení o shodě) a revizí veškerých elektrických zařízení s případným odstraněním uvedených závad,</w:t>
      </w:r>
    </w:p>
    <w:p w14:paraId="4A68472F" w14:textId="77777777" w:rsidR="004779B8" w:rsidRPr="00AC25DC" w:rsidRDefault="004779B8" w:rsidP="005A6CE9">
      <w:pPr>
        <w:pStyle w:val="Nadpis3"/>
        <w:spacing w:after="120" w:line="240" w:lineRule="auto"/>
        <w:rPr>
          <w:rFonts w:ascii="Times New Roman" w:hAnsi="Times New Roman"/>
          <w:sz w:val="22"/>
          <w:szCs w:val="22"/>
          <w:lang w:val="cs-CZ"/>
        </w:rPr>
      </w:pPr>
      <w:r w:rsidRPr="00AC25DC">
        <w:rPr>
          <w:rFonts w:ascii="Times New Roman" w:hAnsi="Times New Roman"/>
          <w:sz w:val="22"/>
          <w:szCs w:val="22"/>
          <w:lang w:val="cs-CZ"/>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1D7FB6BC" w14:textId="77777777" w:rsidR="004779B8" w:rsidRPr="00AC25DC" w:rsidRDefault="004779B8" w:rsidP="005A6CE9">
      <w:pPr>
        <w:pStyle w:val="Nadpis3"/>
        <w:spacing w:after="120" w:line="240" w:lineRule="auto"/>
        <w:rPr>
          <w:rFonts w:ascii="Times New Roman" w:hAnsi="Times New Roman"/>
          <w:sz w:val="22"/>
          <w:szCs w:val="22"/>
          <w:lang w:val="cs-CZ"/>
        </w:rPr>
      </w:pPr>
      <w:r w:rsidRPr="00AC25DC">
        <w:rPr>
          <w:rFonts w:ascii="Times New Roman" w:hAnsi="Times New Roman"/>
          <w:sz w:val="22"/>
          <w:szCs w:val="22"/>
          <w:lang w:val="cs-CZ"/>
        </w:rPr>
        <w:lastRenderedPageBreak/>
        <w:t>zajištění a splnění podmínek vyplývajících z územního rozhodnutí</w:t>
      </w:r>
      <w:r w:rsidR="007E5786" w:rsidRPr="00AC25DC">
        <w:rPr>
          <w:rFonts w:ascii="Times New Roman" w:hAnsi="Times New Roman"/>
          <w:sz w:val="22"/>
          <w:szCs w:val="22"/>
          <w:lang w:val="cs-CZ"/>
        </w:rPr>
        <w:t>, stavebního povolení</w:t>
      </w:r>
      <w:r w:rsidRPr="00AC25DC">
        <w:rPr>
          <w:rFonts w:ascii="Times New Roman" w:hAnsi="Times New Roman"/>
          <w:sz w:val="22"/>
          <w:szCs w:val="22"/>
          <w:lang w:val="cs-CZ"/>
        </w:rPr>
        <w:t xml:space="preserve"> a jiných dokladů,</w:t>
      </w:r>
    </w:p>
    <w:p w14:paraId="479209E9" w14:textId="77777777" w:rsidR="004779B8" w:rsidRPr="00AC25DC" w:rsidRDefault="004779B8" w:rsidP="005A6CE9">
      <w:pPr>
        <w:pStyle w:val="Nadpis3"/>
        <w:spacing w:after="120" w:line="240" w:lineRule="auto"/>
        <w:rPr>
          <w:rFonts w:ascii="Times New Roman" w:hAnsi="Times New Roman"/>
          <w:sz w:val="22"/>
          <w:szCs w:val="22"/>
          <w:lang w:val="cs-CZ"/>
        </w:rPr>
      </w:pPr>
      <w:r w:rsidRPr="00AC25DC">
        <w:rPr>
          <w:rFonts w:ascii="Times New Roman" w:hAnsi="Times New Roman"/>
          <w:sz w:val="22"/>
          <w:szCs w:val="22"/>
          <w:lang w:val="cs-CZ"/>
        </w:rPr>
        <w:t>vypracování manipulačních, provozních řádů pro bezvadné provozování díla, návodů k obsluze, návodů na provoz a údržbu díla v českém jazyce a ve trojím vyhotovení v tištěné podobě a v jednom vyhotovení v elektronické podobě,</w:t>
      </w:r>
    </w:p>
    <w:p w14:paraId="489311A7" w14:textId="77777777" w:rsidR="004779B8" w:rsidRPr="00AC25DC" w:rsidRDefault="004779B8" w:rsidP="005A6CE9">
      <w:pPr>
        <w:pStyle w:val="Nadpis3"/>
        <w:spacing w:after="120" w:line="240" w:lineRule="auto"/>
        <w:rPr>
          <w:rFonts w:ascii="Times New Roman" w:hAnsi="Times New Roman"/>
          <w:sz w:val="22"/>
          <w:szCs w:val="22"/>
          <w:lang w:val="cs-CZ"/>
        </w:rPr>
      </w:pPr>
      <w:r w:rsidRPr="00AC25DC">
        <w:rPr>
          <w:rFonts w:ascii="Times New Roman" w:hAnsi="Times New Roman"/>
          <w:sz w:val="22"/>
          <w:szCs w:val="22"/>
          <w:lang w:val="cs-CZ"/>
        </w:rPr>
        <w:t>zajištění přechodného dopravního značení k dopravním omezením včetně jeho neustálé aktualizace dle skutečného průběhu stavby,</w:t>
      </w:r>
    </w:p>
    <w:p w14:paraId="4D18FD9F" w14:textId="77777777" w:rsidR="004779B8" w:rsidRPr="00AC25DC" w:rsidRDefault="004779B8" w:rsidP="005A6CE9">
      <w:pPr>
        <w:pStyle w:val="Nadpis3"/>
        <w:spacing w:after="120" w:line="240" w:lineRule="auto"/>
        <w:rPr>
          <w:rFonts w:ascii="Times New Roman" w:hAnsi="Times New Roman"/>
          <w:sz w:val="22"/>
          <w:szCs w:val="22"/>
          <w:lang w:val="cs-CZ"/>
        </w:rPr>
      </w:pPr>
      <w:r w:rsidRPr="00AC25DC">
        <w:rPr>
          <w:rFonts w:ascii="Times New Roman" w:hAnsi="Times New Roman"/>
          <w:sz w:val="22"/>
          <w:szCs w:val="22"/>
          <w:lang w:val="cs-CZ"/>
        </w:rPr>
        <w:t>zajištění bezpečné a plynulé dopravy v rámci výstavby, včetně nákladů spojených s případnými průjezdy a opatřeními vozidel integrovaného záchranného systému,</w:t>
      </w:r>
    </w:p>
    <w:p w14:paraId="52C6A151" w14:textId="77777777" w:rsidR="004779B8" w:rsidRPr="00AC25DC" w:rsidRDefault="004779B8" w:rsidP="005A6CE9">
      <w:pPr>
        <w:pStyle w:val="Nadpis3"/>
        <w:spacing w:after="120" w:line="240" w:lineRule="auto"/>
        <w:rPr>
          <w:rFonts w:ascii="Times New Roman" w:hAnsi="Times New Roman"/>
          <w:sz w:val="22"/>
          <w:szCs w:val="22"/>
          <w:lang w:val="cs-CZ"/>
        </w:rPr>
      </w:pPr>
      <w:r w:rsidRPr="00AC25DC">
        <w:rPr>
          <w:rFonts w:ascii="Times New Roman" w:hAnsi="Times New Roman"/>
          <w:sz w:val="22"/>
          <w:szCs w:val="22"/>
          <w:lang w:val="cs-CZ"/>
        </w:rPr>
        <w:t>práce spojené s odstraněním případných překážek, betonů a konstrukcí, které nemohl projektant předvídat,</w:t>
      </w:r>
    </w:p>
    <w:p w14:paraId="29277120" w14:textId="77777777" w:rsidR="004779B8" w:rsidRPr="00AC25DC" w:rsidRDefault="004779B8" w:rsidP="005A6CE9">
      <w:pPr>
        <w:pStyle w:val="Nadpis3"/>
        <w:spacing w:after="120" w:line="240" w:lineRule="auto"/>
        <w:rPr>
          <w:rFonts w:ascii="Times New Roman" w:hAnsi="Times New Roman"/>
          <w:sz w:val="22"/>
          <w:szCs w:val="22"/>
          <w:lang w:val="cs-CZ"/>
        </w:rPr>
      </w:pPr>
      <w:r w:rsidRPr="00AC25DC">
        <w:rPr>
          <w:rFonts w:ascii="Times New Roman" w:hAnsi="Times New Roman"/>
          <w:sz w:val="22"/>
          <w:szCs w:val="22"/>
          <w:lang w:val="cs-CZ"/>
        </w:rPr>
        <w:t>uvedení všech povrchů dotčených stavbou do původního stavu (komunikace, chodníky, zeleň, oplocení, příkopy, propustky apod.),</w:t>
      </w:r>
    </w:p>
    <w:p w14:paraId="692BA427" w14:textId="77777777" w:rsidR="004779B8" w:rsidRPr="00AC25DC" w:rsidRDefault="004779B8" w:rsidP="005A6CE9">
      <w:pPr>
        <w:pStyle w:val="Nadpis3"/>
        <w:spacing w:after="120" w:line="240" w:lineRule="auto"/>
        <w:rPr>
          <w:rFonts w:ascii="Times New Roman" w:hAnsi="Times New Roman"/>
          <w:sz w:val="22"/>
          <w:szCs w:val="22"/>
          <w:lang w:val="cs-CZ"/>
        </w:rPr>
      </w:pPr>
      <w:r w:rsidRPr="00AC25DC">
        <w:rPr>
          <w:rFonts w:ascii="Times New Roman" w:hAnsi="Times New Roman"/>
          <w:sz w:val="22"/>
          <w:szCs w:val="22"/>
          <w:lang w:val="cs-CZ"/>
        </w:rPr>
        <w:t>protokolární převzetí případných dotčených pozemků od vlastníků před započetím výstavby a jejich následné uvedení do původního stavu, včetně následného protokolárního předání zpět do rukou vlastníka,</w:t>
      </w:r>
    </w:p>
    <w:p w14:paraId="4A45499A" w14:textId="77777777" w:rsidR="00155B63" w:rsidRPr="00AC25DC" w:rsidRDefault="004779B8" w:rsidP="005A6CE9">
      <w:pPr>
        <w:pStyle w:val="Nadpis3"/>
        <w:spacing w:after="120" w:line="240" w:lineRule="auto"/>
        <w:rPr>
          <w:rFonts w:ascii="Times New Roman" w:hAnsi="Times New Roman"/>
          <w:sz w:val="22"/>
          <w:szCs w:val="22"/>
          <w:lang w:val="cs-CZ"/>
        </w:rPr>
      </w:pPr>
      <w:r w:rsidRPr="00AC25DC">
        <w:rPr>
          <w:rFonts w:ascii="Times New Roman" w:hAnsi="Times New Roman"/>
          <w:sz w:val="22"/>
          <w:szCs w:val="22"/>
          <w:lang w:val="cs-CZ"/>
        </w:rPr>
        <w:t>pojištění stavby a osob dle této smlouvy,</w:t>
      </w:r>
    </w:p>
    <w:p w14:paraId="5F258630" w14:textId="77777777" w:rsidR="00155B63" w:rsidRPr="00AC25DC" w:rsidRDefault="00155B63" w:rsidP="005A6CE9">
      <w:pPr>
        <w:pStyle w:val="Nadpis3"/>
        <w:spacing w:after="120" w:line="240" w:lineRule="auto"/>
        <w:rPr>
          <w:rFonts w:ascii="Times New Roman" w:hAnsi="Times New Roman"/>
          <w:sz w:val="22"/>
          <w:szCs w:val="22"/>
          <w:lang w:val="cs-CZ"/>
        </w:rPr>
      </w:pPr>
      <w:r w:rsidRPr="00AC25DC">
        <w:rPr>
          <w:rFonts w:ascii="Times New Roman" w:hAnsi="Times New Roman"/>
          <w:sz w:val="22"/>
          <w:szCs w:val="22"/>
          <w:lang w:val="cs-CZ"/>
        </w:rPr>
        <w:t>uhrazení veškerých nákladů na energie /el., voda, plyn/, které budou spojené s výstavbou po celou dobu realizace díla</w:t>
      </w:r>
    </w:p>
    <w:p w14:paraId="3D99D932" w14:textId="77777777" w:rsidR="00F25B70" w:rsidRPr="00AC25DC" w:rsidRDefault="00F25B70" w:rsidP="005A6CE9">
      <w:pPr>
        <w:spacing w:after="120" w:line="240" w:lineRule="auto"/>
        <w:rPr>
          <w:rFonts w:ascii="Times New Roman" w:hAnsi="Times New Roman" w:cs="Times New Roman"/>
          <w:lang w:val="cs-CZ"/>
        </w:rPr>
      </w:pPr>
      <w:r w:rsidRPr="00AC25DC">
        <w:rPr>
          <w:rFonts w:ascii="Times New Roman" w:hAnsi="Times New Roman" w:cs="Times New Roman"/>
          <w:lang w:val="cs-CZ" w:eastAsia="cs-CZ"/>
        </w:rPr>
        <w:t>to vše v místě provádění díla dle článku VI. této smlouvy.</w:t>
      </w:r>
    </w:p>
    <w:p w14:paraId="522E335F" w14:textId="77777777" w:rsidR="00F25B70" w:rsidRPr="00AC25DC"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AC25DC">
        <w:rPr>
          <w:rFonts w:ascii="Times New Roman" w:hAnsi="Times New Roman"/>
          <w:sz w:val="22"/>
          <w:szCs w:val="22"/>
          <w:lang w:val="cs-CZ"/>
        </w:rPr>
        <w:t>Dílo</w:t>
      </w:r>
      <w:r w:rsidR="007C0754" w:rsidRPr="00AC25DC">
        <w:rPr>
          <w:rFonts w:ascii="Times New Roman" w:hAnsi="Times New Roman"/>
          <w:sz w:val="22"/>
          <w:szCs w:val="22"/>
          <w:lang w:val="cs-CZ"/>
        </w:rPr>
        <w:t xml:space="preserve"> bude provedeno</w:t>
      </w:r>
      <w:r w:rsidRPr="00AC25DC">
        <w:rPr>
          <w:rFonts w:ascii="Times New Roman" w:hAnsi="Times New Roman"/>
          <w:sz w:val="22"/>
          <w:szCs w:val="22"/>
          <w:lang w:val="cs-CZ"/>
        </w:rPr>
        <w:t xml:space="preserve"> s potřebnou péčí</w:t>
      </w:r>
      <w:r w:rsidR="002160C5" w:rsidRPr="00AC25DC">
        <w:rPr>
          <w:rFonts w:ascii="Times New Roman" w:hAnsi="Times New Roman"/>
          <w:sz w:val="22"/>
          <w:szCs w:val="22"/>
          <w:lang w:val="cs-CZ"/>
        </w:rPr>
        <w:t xml:space="preserve"> </w:t>
      </w:r>
      <w:r w:rsidRPr="00AC25DC">
        <w:rPr>
          <w:rFonts w:ascii="Times New Roman" w:hAnsi="Times New Roman"/>
          <w:sz w:val="22"/>
          <w:szCs w:val="22"/>
          <w:lang w:val="cs-CZ"/>
        </w:rPr>
        <w:t>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14:paraId="5175A60B" w14:textId="77777777" w:rsidR="00F25B70" w:rsidRPr="00AC25DC"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AC25DC">
        <w:rPr>
          <w:rFonts w:ascii="Times New Roman" w:hAnsi="Times New Roman"/>
          <w:sz w:val="22"/>
          <w:szCs w:val="22"/>
          <w:lang w:val="cs-CZ"/>
        </w:rPr>
        <w:t xml:space="preserve">Jakékoliv vícepráce, které </w:t>
      </w:r>
      <w:r w:rsidR="00E4450D" w:rsidRPr="00AC25DC">
        <w:rPr>
          <w:rFonts w:ascii="Times New Roman" w:hAnsi="Times New Roman"/>
          <w:sz w:val="22"/>
          <w:szCs w:val="22"/>
          <w:lang w:val="cs-CZ"/>
        </w:rPr>
        <w:t>budou realizovány</w:t>
      </w:r>
      <w:r w:rsidRPr="00AC25DC">
        <w:rPr>
          <w:rFonts w:ascii="Times New Roman" w:hAnsi="Times New Roman"/>
          <w:sz w:val="22"/>
          <w:szCs w:val="22"/>
          <w:lang w:val="cs-CZ"/>
        </w:rPr>
        <w:t xml:space="preserve"> v rámci zakázk</w:t>
      </w:r>
      <w:r w:rsidR="00773771" w:rsidRPr="00AC25DC">
        <w:rPr>
          <w:rFonts w:ascii="Times New Roman" w:hAnsi="Times New Roman"/>
          <w:sz w:val="22"/>
          <w:szCs w:val="22"/>
          <w:lang w:val="cs-CZ"/>
        </w:rPr>
        <w:t>y, musí být zadány v souladu s příslušnými ustanoveními zákona č. 13</w:t>
      </w:r>
      <w:r w:rsidR="00A955DD" w:rsidRPr="00AC25DC">
        <w:rPr>
          <w:rFonts w:ascii="Times New Roman" w:hAnsi="Times New Roman"/>
          <w:sz w:val="22"/>
          <w:szCs w:val="22"/>
          <w:lang w:val="cs-CZ"/>
        </w:rPr>
        <w:t>4</w:t>
      </w:r>
      <w:r w:rsidR="00773771" w:rsidRPr="00AC25DC">
        <w:rPr>
          <w:rFonts w:ascii="Times New Roman" w:hAnsi="Times New Roman"/>
          <w:sz w:val="22"/>
          <w:szCs w:val="22"/>
          <w:lang w:val="cs-CZ"/>
        </w:rPr>
        <w:t>/20</w:t>
      </w:r>
      <w:r w:rsidR="00A955DD" w:rsidRPr="00AC25DC">
        <w:rPr>
          <w:rFonts w:ascii="Times New Roman" w:hAnsi="Times New Roman"/>
          <w:sz w:val="22"/>
          <w:szCs w:val="22"/>
          <w:lang w:val="cs-CZ"/>
        </w:rPr>
        <w:t>1</w:t>
      </w:r>
      <w:r w:rsidR="00773771" w:rsidRPr="00AC25DC">
        <w:rPr>
          <w:rFonts w:ascii="Times New Roman" w:hAnsi="Times New Roman"/>
          <w:sz w:val="22"/>
          <w:szCs w:val="22"/>
          <w:lang w:val="cs-CZ"/>
        </w:rPr>
        <w:t xml:space="preserve">6 Sb., o </w:t>
      </w:r>
      <w:r w:rsidR="00A955DD" w:rsidRPr="00AC25DC">
        <w:rPr>
          <w:rFonts w:ascii="Times New Roman" w:hAnsi="Times New Roman"/>
          <w:sz w:val="22"/>
          <w:szCs w:val="22"/>
          <w:lang w:val="cs-CZ"/>
        </w:rPr>
        <w:t xml:space="preserve">zadávání </w:t>
      </w:r>
      <w:r w:rsidR="00773771" w:rsidRPr="00AC25DC">
        <w:rPr>
          <w:rFonts w:ascii="Times New Roman" w:hAnsi="Times New Roman"/>
          <w:sz w:val="22"/>
          <w:szCs w:val="22"/>
          <w:lang w:val="cs-CZ"/>
        </w:rPr>
        <w:t>veřejných zakáz</w:t>
      </w:r>
      <w:r w:rsidR="00A955DD" w:rsidRPr="00AC25DC">
        <w:rPr>
          <w:rFonts w:ascii="Times New Roman" w:hAnsi="Times New Roman"/>
          <w:sz w:val="22"/>
          <w:szCs w:val="22"/>
          <w:lang w:val="cs-CZ"/>
        </w:rPr>
        <w:t>ek</w:t>
      </w:r>
      <w:r w:rsidR="002160C5" w:rsidRPr="00AC25DC">
        <w:rPr>
          <w:rFonts w:ascii="Times New Roman" w:hAnsi="Times New Roman"/>
          <w:sz w:val="22"/>
          <w:szCs w:val="22"/>
          <w:lang w:val="cs-CZ"/>
        </w:rPr>
        <w:t xml:space="preserve"> </w:t>
      </w:r>
      <w:r w:rsidR="00DF2403" w:rsidRPr="00AC25DC">
        <w:rPr>
          <w:rFonts w:ascii="Times New Roman" w:hAnsi="Times New Roman"/>
          <w:sz w:val="22"/>
          <w:szCs w:val="22"/>
          <w:lang w:val="cs-CZ"/>
        </w:rPr>
        <w:t>nebo dle vnitřní směrnice zadavatele.</w:t>
      </w:r>
      <w:r w:rsidR="00902D6C" w:rsidRPr="00AC25DC">
        <w:rPr>
          <w:rFonts w:ascii="Times New Roman" w:hAnsi="Times New Roman"/>
          <w:sz w:val="22"/>
          <w:szCs w:val="22"/>
          <w:lang w:val="cs-CZ"/>
        </w:rPr>
        <w:t xml:space="preserve"> </w:t>
      </w:r>
    </w:p>
    <w:p w14:paraId="296FC85E" w14:textId="77777777" w:rsidR="00F25B70" w:rsidRPr="00AC25DC"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AC25DC">
        <w:rPr>
          <w:rFonts w:ascii="Times New Roman" w:hAnsi="Times New Roman"/>
          <w:sz w:val="22"/>
          <w:szCs w:val="22"/>
          <w:lang w:val="cs-CZ"/>
        </w:rPr>
        <w:t>Není-li ve Smlouvě uvedeno jinak, není Zhotovitel oprávněn ani povinen provést jakoukoliv změnu díla bez písemné dohody s Objednatelem ve formě písemného dodatku.</w:t>
      </w:r>
    </w:p>
    <w:p w14:paraId="406685DB" w14:textId="77777777" w:rsidR="00F25B70" w:rsidRPr="00AC25DC"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AC25DC">
        <w:rPr>
          <w:rFonts w:ascii="Times New Roman" w:hAnsi="Times New Roman"/>
          <w:sz w:val="22"/>
          <w:szCs w:val="22"/>
          <w:lang w:val="cs-CZ"/>
        </w:rPr>
        <w:t>Součástí plnění Zhotovitele dle Smlouvy a průkazem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14:paraId="3829F5E1" w14:textId="77777777" w:rsidR="00F25B70" w:rsidRPr="00AC25DC" w:rsidRDefault="00F25B70" w:rsidP="005A6CE9">
      <w:pPr>
        <w:pStyle w:val="Nadpis3"/>
        <w:numPr>
          <w:ilvl w:val="2"/>
          <w:numId w:val="22"/>
        </w:numPr>
        <w:spacing w:after="0" w:line="240" w:lineRule="auto"/>
        <w:ind w:left="1559"/>
        <w:rPr>
          <w:rFonts w:ascii="Times New Roman" w:hAnsi="Times New Roman"/>
          <w:sz w:val="22"/>
          <w:szCs w:val="22"/>
          <w:lang w:val="cs-CZ"/>
        </w:rPr>
      </w:pPr>
      <w:r w:rsidRPr="00AC25DC">
        <w:rPr>
          <w:rFonts w:ascii="Times New Roman" w:hAnsi="Times New Roman"/>
          <w:sz w:val="22"/>
          <w:szCs w:val="22"/>
          <w:lang w:val="cs-CZ"/>
        </w:rPr>
        <w:t>Smlouvou,</w:t>
      </w:r>
    </w:p>
    <w:p w14:paraId="3CCA91FA" w14:textId="77777777" w:rsidR="00F25B70" w:rsidRPr="00AC25DC" w:rsidRDefault="00F25B70" w:rsidP="005A6CE9">
      <w:pPr>
        <w:pStyle w:val="Nadpis3"/>
        <w:numPr>
          <w:ilvl w:val="2"/>
          <w:numId w:val="22"/>
        </w:numPr>
        <w:spacing w:after="0" w:line="240" w:lineRule="auto"/>
        <w:rPr>
          <w:rFonts w:ascii="Times New Roman" w:hAnsi="Times New Roman"/>
          <w:sz w:val="22"/>
          <w:szCs w:val="22"/>
          <w:lang w:val="cs-CZ"/>
        </w:rPr>
      </w:pPr>
      <w:r w:rsidRPr="00AC25DC">
        <w:rPr>
          <w:rFonts w:ascii="Times New Roman" w:hAnsi="Times New Roman"/>
          <w:sz w:val="22"/>
          <w:szCs w:val="22"/>
          <w:lang w:val="cs-CZ"/>
        </w:rPr>
        <w:t>podmínkami stanovenými ČSN,</w:t>
      </w:r>
    </w:p>
    <w:p w14:paraId="424F0A79" w14:textId="77777777" w:rsidR="00F25B70" w:rsidRPr="00AC25DC" w:rsidRDefault="00F25B70" w:rsidP="005A6CE9">
      <w:pPr>
        <w:pStyle w:val="Nadpis3"/>
        <w:numPr>
          <w:ilvl w:val="2"/>
          <w:numId w:val="22"/>
        </w:numPr>
        <w:spacing w:after="0" w:line="240" w:lineRule="auto"/>
        <w:rPr>
          <w:rFonts w:ascii="Times New Roman" w:hAnsi="Times New Roman"/>
          <w:sz w:val="22"/>
          <w:szCs w:val="22"/>
          <w:lang w:val="cs-CZ"/>
        </w:rPr>
      </w:pPr>
      <w:r w:rsidRPr="00AC25DC">
        <w:rPr>
          <w:rFonts w:ascii="Times New Roman" w:hAnsi="Times New Roman"/>
          <w:sz w:val="22"/>
          <w:szCs w:val="22"/>
          <w:lang w:val="cs-CZ"/>
        </w:rPr>
        <w:t>projektovou dokumentací, a</w:t>
      </w:r>
    </w:p>
    <w:p w14:paraId="6D5197F3" w14:textId="77777777" w:rsidR="00D51B62" w:rsidRPr="00AC25DC" w:rsidRDefault="00F25B70" w:rsidP="005A6CE9">
      <w:pPr>
        <w:pStyle w:val="Nadpis3"/>
        <w:numPr>
          <w:ilvl w:val="2"/>
          <w:numId w:val="22"/>
        </w:numPr>
        <w:spacing w:after="0" w:line="240" w:lineRule="auto"/>
        <w:rPr>
          <w:rFonts w:ascii="Times New Roman" w:hAnsi="Times New Roman"/>
          <w:sz w:val="22"/>
          <w:szCs w:val="22"/>
          <w:lang w:val="cs-CZ"/>
        </w:rPr>
      </w:pPr>
      <w:r w:rsidRPr="00AC25DC">
        <w:rPr>
          <w:rFonts w:ascii="Times New Roman" w:hAnsi="Times New Roman"/>
          <w:sz w:val="22"/>
          <w:szCs w:val="22"/>
          <w:lang w:val="cs-CZ"/>
        </w:rPr>
        <w:t>obecně závaznými metodikami a doporučeními výrobců komponentů a technologií použitých při výstavbě, neodporují-li platným ČSN.</w:t>
      </w:r>
    </w:p>
    <w:p w14:paraId="6E3F36DE" w14:textId="15B2DAD3" w:rsidR="00C84005"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AC25DC">
        <w:rPr>
          <w:rFonts w:ascii="Times New Roman" w:hAnsi="Times New Roman"/>
          <w:sz w:val="22"/>
          <w:szCs w:val="22"/>
          <w:lang w:val="cs-CZ"/>
        </w:rPr>
        <w:t>Smluvní strany se výslovně dohodly, že normy ČSN (rozumí se tím i ČSN EN a ČSN OHSAS), jejichž použití přichází v úvahu při provádění díla dle Smlouvy, budou pro realizaci daného díla považovat obě strany za závazné v plném rozsahu.</w:t>
      </w:r>
    </w:p>
    <w:p w14:paraId="09817AB1" w14:textId="77777777" w:rsidR="00943ADC" w:rsidRPr="00943ADC" w:rsidRDefault="00943ADC" w:rsidP="00943ADC">
      <w:pPr>
        <w:rPr>
          <w:lang w:val="cs-CZ"/>
        </w:rPr>
      </w:pPr>
    </w:p>
    <w:p w14:paraId="0A28CA94" w14:textId="77777777" w:rsidR="00F25B70" w:rsidRPr="00AC25DC" w:rsidRDefault="00F25B70" w:rsidP="005A6CE9">
      <w:pPr>
        <w:pStyle w:val="Nadpis1"/>
        <w:pBdr>
          <w:bottom w:val="none" w:sz="0" w:space="0" w:color="auto"/>
        </w:pBdr>
        <w:spacing w:line="240" w:lineRule="auto"/>
        <w:ind w:left="0"/>
        <w:rPr>
          <w:rFonts w:ascii="Times New Roman" w:hAnsi="Times New Roman"/>
          <w:sz w:val="22"/>
          <w:szCs w:val="22"/>
          <w:lang w:val="cs-CZ"/>
        </w:rPr>
      </w:pPr>
      <w:r w:rsidRPr="00AC25DC">
        <w:rPr>
          <w:rFonts w:ascii="Times New Roman" w:hAnsi="Times New Roman"/>
          <w:sz w:val="22"/>
          <w:szCs w:val="22"/>
          <w:lang w:val="cs-CZ"/>
        </w:rPr>
        <w:t>Doba plnění</w:t>
      </w:r>
    </w:p>
    <w:p w14:paraId="59F040D8" w14:textId="258DE4AA" w:rsidR="00BB4E7F" w:rsidRPr="00AC25DC" w:rsidRDefault="00C42190" w:rsidP="00AF5B7F">
      <w:pPr>
        <w:pStyle w:val="Nadpis2"/>
        <w:numPr>
          <w:ilvl w:val="1"/>
          <w:numId w:val="24"/>
        </w:numPr>
        <w:spacing w:line="240" w:lineRule="auto"/>
        <w:ind w:left="0"/>
        <w:rPr>
          <w:rFonts w:ascii="Times New Roman" w:hAnsi="Times New Roman"/>
          <w:sz w:val="22"/>
          <w:szCs w:val="22"/>
          <w:lang w:val="cs-CZ"/>
        </w:rPr>
      </w:pPr>
      <w:bookmarkStart w:id="0" w:name="_Ref389125091"/>
      <w:r>
        <w:rPr>
          <w:rFonts w:ascii="Times New Roman" w:hAnsi="Times New Roman"/>
          <w:sz w:val="22"/>
          <w:szCs w:val="22"/>
        </w:rPr>
        <w:t xml:space="preserve">Termín </w:t>
      </w:r>
      <w:proofErr w:type="spellStart"/>
      <w:r>
        <w:rPr>
          <w:rFonts w:ascii="Times New Roman" w:hAnsi="Times New Roman"/>
          <w:sz w:val="22"/>
          <w:szCs w:val="22"/>
        </w:rPr>
        <w:t>plnění</w:t>
      </w:r>
      <w:proofErr w:type="spellEnd"/>
      <w:r>
        <w:rPr>
          <w:rFonts w:ascii="Times New Roman" w:hAnsi="Times New Roman"/>
          <w:sz w:val="22"/>
          <w:szCs w:val="22"/>
        </w:rPr>
        <w:t xml:space="preserve"> </w:t>
      </w:r>
      <w:proofErr w:type="spellStart"/>
      <w:r>
        <w:rPr>
          <w:rFonts w:ascii="Times New Roman" w:hAnsi="Times New Roman"/>
          <w:sz w:val="22"/>
          <w:szCs w:val="22"/>
        </w:rPr>
        <w:t>veřejné</w:t>
      </w:r>
      <w:proofErr w:type="spellEnd"/>
      <w:r>
        <w:rPr>
          <w:rFonts w:ascii="Times New Roman" w:hAnsi="Times New Roman"/>
          <w:sz w:val="22"/>
          <w:szCs w:val="22"/>
        </w:rPr>
        <w:t xml:space="preserve"> </w:t>
      </w:r>
      <w:proofErr w:type="spellStart"/>
      <w:r>
        <w:rPr>
          <w:rFonts w:ascii="Times New Roman" w:hAnsi="Times New Roman"/>
          <w:sz w:val="22"/>
          <w:szCs w:val="22"/>
        </w:rPr>
        <w:t>zakázky</w:t>
      </w:r>
      <w:proofErr w:type="spellEnd"/>
      <w:r>
        <w:rPr>
          <w:rFonts w:ascii="Times New Roman" w:hAnsi="Times New Roman"/>
          <w:sz w:val="22"/>
          <w:szCs w:val="22"/>
        </w:rPr>
        <w:t xml:space="preserve"> </w:t>
      </w:r>
      <w:proofErr w:type="spellStart"/>
      <w:r>
        <w:rPr>
          <w:rFonts w:ascii="Times New Roman" w:hAnsi="Times New Roman"/>
          <w:sz w:val="22"/>
          <w:szCs w:val="22"/>
        </w:rPr>
        <w:t>se</w:t>
      </w:r>
      <w:proofErr w:type="spellEnd"/>
      <w:r>
        <w:rPr>
          <w:rFonts w:ascii="Times New Roman" w:hAnsi="Times New Roman"/>
          <w:sz w:val="22"/>
          <w:szCs w:val="22"/>
        </w:rPr>
        <w:t xml:space="preserve"> </w:t>
      </w:r>
      <w:proofErr w:type="spellStart"/>
      <w:r>
        <w:rPr>
          <w:rFonts w:ascii="Times New Roman" w:hAnsi="Times New Roman"/>
          <w:sz w:val="22"/>
          <w:szCs w:val="22"/>
        </w:rPr>
        <w:t>předpokládá</w:t>
      </w:r>
      <w:proofErr w:type="spellEnd"/>
      <w:r>
        <w:rPr>
          <w:rFonts w:ascii="Times New Roman" w:hAnsi="Times New Roman"/>
          <w:sz w:val="22"/>
          <w:szCs w:val="22"/>
        </w:rPr>
        <w:t xml:space="preserve"> </w:t>
      </w:r>
      <w:r w:rsidRPr="00191792">
        <w:rPr>
          <w:rFonts w:ascii="Times New Roman" w:hAnsi="Times New Roman"/>
          <w:b/>
          <w:sz w:val="22"/>
          <w:szCs w:val="22"/>
          <w:highlight w:val="yellow"/>
        </w:rPr>
        <w:t>v </w:t>
      </w:r>
      <w:proofErr w:type="spellStart"/>
      <w:r w:rsidRPr="00191792">
        <w:rPr>
          <w:rFonts w:ascii="Times New Roman" w:hAnsi="Times New Roman"/>
          <w:b/>
          <w:sz w:val="22"/>
          <w:szCs w:val="22"/>
          <w:highlight w:val="yellow"/>
        </w:rPr>
        <w:t>létě</w:t>
      </w:r>
      <w:proofErr w:type="spellEnd"/>
      <w:r w:rsidRPr="00191792">
        <w:rPr>
          <w:rFonts w:ascii="Times New Roman" w:hAnsi="Times New Roman"/>
          <w:b/>
          <w:sz w:val="22"/>
          <w:szCs w:val="22"/>
          <w:highlight w:val="yellow"/>
        </w:rPr>
        <w:t xml:space="preserve"> 2021</w:t>
      </w:r>
      <w:r>
        <w:rPr>
          <w:rFonts w:ascii="Times New Roman" w:hAnsi="Times New Roman"/>
          <w:b/>
          <w:sz w:val="22"/>
          <w:szCs w:val="22"/>
        </w:rPr>
        <w:t xml:space="preserve">. </w:t>
      </w:r>
      <w:r w:rsidR="003B2776" w:rsidRPr="00AC25DC">
        <w:rPr>
          <w:rFonts w:ascii="Times New Roman" w:hAnsi="Times New Roman"/>
          <w:sz w:val="22"/>
          <w:szCs w:val="22"/>
          <w:lang w:val="cs-CZ"/>
        </w:rPr>
        <w:t xml:space="preserve">Zhotovitel se zavazuje celé dílo </w:t>
      </w:r>
      <w:r w:rsidR="003B2776" w:rsidRPr="00C42190">
        <w:rPr>
          <w:rFonts w:ascii="Times New Roman" w:hAnsi="Times New Roman"/>
          <w:bCs/>
          <w:sz w:val="22"/>
          <w:szCs w:val="22"/>
          <w:lang w:val="cs-CZ"/>
        </w:rPr>
        <w:t xml:space="preserve">řádně provést, ukončit </w:t>
      </w:r>
      <w:r w:rsidR="00DF2403" w:rsidRPr="00C42190">
        <w:rPr>
          <w:rFonts w:ascii="Times New Roman" w:hAnsi="Times New Roman"/>
          <w:bCs/>
          <w:sz w:val="22"/>
          <w:szCs w:val="22"/>
          <w:lang w:val="cs-CZ"/>
        </w:rPr>
        <w:t>v termínu</w:t>
      </w:r>
      <w:r w:rsidR="00DF2403" w:rsidRPr="00AC25DC">
        <w:rPr>
          <w:rFonts w:ascii="Times New Roman" w:hAnsi="Times New Roman"/>
          <w:b/>
          <w:sz w:val="22"/>
          <w:szCs w:val="22"/>
          <w:lang w:val="cs-CZ"/>
        </w:rPr>
        <w:t xml:space="preserve"> </w:t>
      </w:r>
      <w:r w:rsidR="00945A40" w:rsidRPr="00943ADC">
        <w:rPr>
          <w:rFonts w:ascii="Times New Roman" w:hAnsi="Times New Roman"/>
          <w:b/>
          <w:sz w:val="22"/>
          <w:szCs w:val="22"/>
          <w:highlight w:val="yellow"/>
          <w:lang w:val="cs-CZ"/>
        </w:rPr>
        <w:t>do</w:t>
      </w:r>
      <w:r w:rsidR="00AA353A" w:rsidRPr="00943ADC">
        <w:rPr>
          <w:rFonts w:ascii="Times New Roman" w:hAnsi="Times New Roman"/>
          <w:b/>
          <w:sz w:val="22"/>
          <w:szCs w:val="22"/>
          <w:highlight w:val="yellow"/>
          <w:lang w:val="cs-CZ"/>
        </w:rPr>
        <w:t xml:space="preserve"> </w:t>
      </w:r>
      <w:r w:rsidR="00853411">
        <w:rPr>
          <w:rFonts w:ascii="Times New Roman" w:hAnsi="Times New Roman"/>
          <w:b/>
          <w:sz w:val="22"/>
          <w:szCs w:val="22"/>
          <w:highlight w:val="yellow"/>
          <w:lang w:val="cs-CZ"/>
        </w:rPr>
        <w:t>365</w:t>
      </w:r>
      <w:r w:rsidR="00AA353A" w:rsidRPr="00943ADC">
        <w:rPr>
          <w:rFonts w:ascii="Times New Roman" w:hAnsi="Times New Roman"/>
          <w:b/>
          <w:sz w:val="22"/>
          <w:szCs w:val="22"/>
          <w:highlight w:val="yellow"/>
          <w:lang w:val="cs-CZ"/>
        </w:rPr>
        <w:t xml:space="preserve"> </w:t>
      </w:r>
      <w:r w:rsidR="00943ADC" w:rsidRPr="00943ADC">
        <w:rPr>
          <w:rFonts w:ascii="Times New Roman" w:hAnsi="Times New Roman"/>
          <w:b/>
          <w:sz w:val="22"/>
          <w:szCs w:val="22"/>
          <w:highlight w:val="yellow"/>
          <w:lang w:val="cs-CZ"/>
        </w:rPr>
        <w:t>kalendářních dnů</w:t>
      </w:r>
      <w:r w:rsidR="00AA353A">
        <w:rPr>
          <w:rFonts w:ascii="Times New Roman" w:hAnsi="Times New Roman"/>
          <w:b/>
          <w:sz w:val="22"/>
          <w:szCs w:val="22"/>
          <w:lang w:val="cs-CZ"/>
        </w:rPr>
        <w:t xml:space="preserve"> od předání staveniště</w:t>
      </w:r>
      <w:r w:rsidR="00DF2403" w:rsidRPr="00AC25DC">
        <w:rPr>
          <w:rFonts w:ascii="Times New Roman" w:hAnsi="Times New Roman"/>
          <w:sz w:val="22"/>
          <w:szCs w:val="22"/>
          <w:lang w:val="cs-CZ"/>
        </w:rPr>
        <w:t xml:space="preserve">. </w:t>
      </w:r>
      <w:r w:rsidR="004464DD" w:rsidRPr="00AC25DC">
        <w:rPr>
          <w:rFonts w:ascii="Times New Roman" w:hAnsi="Times New Roman"/>
          <w:sz w:val="22"/>
          <w:szCs w:val="22"/>
          <w:lang w:val="cs-CZ"/>
        </w:rPr>
        <w:t>Splnění této doby (provedení díla dle § 2604 občanského zákoníku)</w:t>
      </w:r>
      <w:r w:rsidR="00D51B62" w:rsidRPr="00AC25DC">
        <w:rPr>
          <w:rFonts w:ascii="Times New Roman" w:hAnsi="Times New Roman"/>
          <w:sz w:val="22"/>
          <w:szCs w:val="22"/>
          <w:lang w:val="cs-CZ"/>
        </w:rPr>
        <w:t xml:space="preserve"> </w:t>
      </w:r>
      <w:r w:rsidR="004464DD" w:rsidRPr="00AC25DC">
        <w:rPr>
          <w:rFonts w:ascii="Times New Roman" w:hAnsi="Times New Roman"/>
          <w:sz w:val="22"/>
          <w:szCs w:val="22"/>
          <w:lang w:val="cs-CZ"/>
        </w:rPr>
        <w:t>je zajištěno smluvní pokutou sjednanou Smlouvou</w:t>
      </w:r>
      <w:r w:rsidR="00712C24" w:rsidRPr="00AC25DC">
        <w:rPr>
          <w:rFonts w:ascii="Times New Roman" w:hAnsi="Times New Roman"/>
          <w:sz w:val="22"/>
          <w:szCs w:val="22"/>
          <w:lang w:val="cs-CZ"/>
        </w:rPr>
        <w:t>. Přílohou této S</w:t>
      </w:r>
      <w:r w:rsidR="004464DD" w:rsidRPr="00AC25DC">
        <w:rPr>
          <w:rFonts w:ascii="Times New Roman" w:hAnsi="Times New Roman"/>
          <w:sz w:val="22"/>
          <w:szCs w:val="22"/>
          <w:lang w:val="cs-CZ"/>
        </w:rPr>
        <w:t>mlo</w:t>
      </w:r>
      <w:r w:rsidR="00712C24" w:rsidRPr="00AC25DC">
        <w:rPr>
          <w:rFonts w:ascii="Times New Roman" w:hAnsi="Times New Roman"/>
          <w:sz w:val="22"/>
          <w:szCs w:val="22"/>
          <w:lang w:val="cs-CZ"/>
        </w:rPr>
        <w:t>uvy je</w:t>
      </w:r>
      <w:r w:rsidR="004464DD" w:rsidRPr="00AC25DC">
        <w:rPr>
          <w:rFonts w:ascii="Times New Roman" w:hAnsi="Times New Roman"/>
          <w:sz w:val="22"/>
          <w:szCs w:val="22"/>
          <w:lang w:val="cs-CZ"/>
        </w:rPr>
        <w:t xml:space="preserve"> </w:t>
      </w:r>
      <w:r w:rsidR="006B69D5" w:rsidRPr="00C42190">
        <w:rPr>
          <w:rFonts w:ascii="Times New Roman" w:hAnsi="Times New Roman"/>
          <w:b/>
          <w:bCs/>
          <w:sz w:val="22"/>
          <w:szCs w:val="22"/>
          <w:lang w:val="cs-CZ"/>
        </w:rPr>
        <w:t xml:space="preserve">závazný </w:t>
      </w:r>
      <w:r w:rsidR="004464DD" w:rsidRPr="00C42190">
        <w:rPr>
          <w:rFonts w:ascii="Times New Roman" w:hAnsi="Times New Roman"/>
          <w:b/>
          <w:bCs/>
          <w:sz w:val="22"/>
          <w:szCs w:val="22"/>
          <w:lang w:val="cs-CZ"/>
        </w:rPr>
        <w:t>harmonogram</w:t>
      </w:r>
      <w:r w:rsidR="00712C24" w:rsidRPr="00C42190">
        <w:rPr>
          <w:rFonts w:ascii="Times New Roman" w:hAnsi="Times New Roman"/>
          <w:b/>
          <w:bCs/>
          <w:sz w:val="22"/>
          <w:szCs w:val="22"/>
          <w:lang w:val="cs-CZ"/>
        </w:rPr>
        <w:t xml:space="preserve"> postupu prací</w:t>
      </w:r>
      <w:r w:rsidR="004464DD" w:rsidRPr="00AC25DC">
        <w:rPr>
          <w:rFonts w:ascii="Times New Roman" w:hAnsi="Times New Roman"/>
          <w:sz w:val="22"/>
          <w:szCs w:val="22"/>
          <w:lang w:val="cs-CZ"/>
        </w:rPr>
        <w:t>.</w:t>
      </w:r>
      <w:bookmarkEnd w:id="0"/>
      <w:r w:rsidR="006B69D5" w:rsidRPr="00AC25DC">
        <w:rPr>
          <w:rFonts w:ascii="Times New Roman" w:hAnsi="Times New Roman"/>
          <w:sz w:val="22"/>
          <w:szCs w:val="22"/>
          <w:lang w:val="cs-CZ"/>
        </w:rPr>
        <w:t xml:space="preserve"> </w:t>
      </w:r>
    </w:p>
    <w:p w14:paraId="2094370A" w14:textId="1E706427" w:rsidR="004B7207" w:rsidRDefault="000F0E7B" w:rsidP="004B7207">
      <w:pPr>
        <w:pStyle w:val="Nadpis2"/>
        <w:numPr>
          <w:ilvl w:val="1"/>
          <w:numId w:val="24"/>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Zhotovitel zahájí stavební práce ihned po protokolárním převzetí staveniště. </w:t>
      </w:r>
    </w:p>
    <w:p w14:paraId="58BEF9F1" w14:textId="2D4D8A22" w:rsidR="004B7207" w:rsidRPr="004B7207" w:rsidRDefault="004B7207" w:rsidP="004B7207">
      <w:pPr>
        <w:pStyle w:val="Nadpis2"/>
        <w:numPr>
          <w:ilvl w:val="1"/>
          <w:numId w:val="24"/>
        </w:numPr>
        <w:spacing w:line="240" w:lineRule="auto"/>
        <w:ind w:left="0"/>
        <w:rPr>
          <w:rFonts w:ascii="Times New Roman" w:hAnsi="Times New Roman"/>
          <w:sz w:val="22"/>
          <w:szCs w:val="22"/>
          <w:lang w:val="cs-CZ"/>
        </w:rPr>
      </w:pPr>
      <w:r>
        <w:rPr>
          <w:rFonts w:ascii="Times New Roman" w:hAnsi="Times New Roman"/>
          <w:sz w:val="22"/>
          <w:szCs w:val="22"/>
          <w:lang w:val="cs-CZ"/>
        </w:rPr>
        <w:t>Zhotovitel se zavazuje, že stavební práce bude prováděny pouze v pracovních dnech a v sobotu od 07:00 do 19:00. Práce nebudou prováděny v neděli a ve dnech svátku.</w:t>
      </w:r>
    </w:p>
    <w:p w14:paraId="6D92E20D" w14:textId="77777777" w:rsidR="00C62C7B" w:rsidRPr="00AC25DC" w:rsidRDefault="00C62C7B" w:rsidP="005A6CE9">
      <w:pPr>
        <w:pStyle w:val="Nadpis2"/>
        <w:numPr>
          <w:ilvl w:val="1"/>
          <w:numId w:val="24"/>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Dokončením stavebních prací se rozumí okamžik, v němž byly ukončeny práce dle příslušné dokumentace. Zhotovitel ukončí stavební práce ve lhůtě stanovené v čl. V odst. 1 Smlouvy, tak aby byl schopen dostát svým dalším závazkům vyplývajícím z této Smlouvy.</w:t>
      </w:r>
    </w:p>
    <w:p w14:paraId="36F6F566" w14:textId="77777777" w:rsidR="00BB4E7F" w:rsidRPr="00AC25DC" w:rsidRDefault="00BB4E7F" w:rsidP="005A6CE9">
      <w:pPr>
        <w:pStyle w:val="Nadpis2"/>
        <w:numPr>
          <w:ilvl w:val="1"/>
          <w:numId w:val="24"/>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Zhotovitel splní svou povinnost provést dílo jeho řádným dokončením, protokolárním předáním předmětu díla Objednateli. </w:t>
      </w:r>
      <w:r w:rsidRPr="00AC25DC">
        <w:rPr>
          <w:rFonts w:ascii="Times New Roman" w:hAnsi="Times New Roman"/>
          <w:bCs/>
          <w:sz w:val="22"/>
          <w:szCs w:val="22"/>
          <w:lang w:val="cs-CZ"/>
        </w:rPr>
        <w:t>Dílo se považuje za dokončené, pokud nevykazuje žádné vady a nedodělky</w:t>
      </w:r>
      <w:r w:rsidR="00663E5A" w:rsidRPr="00AC25DC">
        <w:rPr>
          <w:rFonts w:ascii="Times New Roman" w:hAnsi="Times New Roman"/>
          <w:b/>
          <w:bCs/>
          <w:sz w:val="22"/>
          <w:szCs w:val="22"/>
          <w:lang w:val="cs-CZ"/>
        </w:rPr>
        <w:t>, kromě ojedinělých drobných vad, které samy o sobě, ani ve spojení s jinými nebrání užívání stavby funkčně nebo esteticky, ani její užívání podstatným způsobem neomezují.</w:t>
      </w:r>
    </w:p>
    <w:p w14:paraId="3B311A74" w14:textId="77777777" w:rsidR="00BB4E7F" w:rsidRPr="00AC25DC" w:rsidRDefault="00BB4E7F" w:rsidP="005A6CE9">
      <w:pPr>
        <w:pStyle w:val="Nadpis2"/>
        <w:numPr>
          <w:ilvl w:val="1"/>
          <w:numId w:val="24"/>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K řádnému dokončení díla se vyžadují také další plnění dle Smlouvy, zejména dodání dokumentace a dalších dokladů vyžadovaných Smlouvou v průběhu provádění díla či při jeho předání, a to vše ve dvou vyhotoveních.</w:t>
      </w:r>
    </w:p>
    <w:p w14:paraId="65D0AA28" w14:textId="77777777" w:rsidR="00BB4E7F" w:rsidRPr="00AC25DC" w:rsidRDefault="00BB4E7F" w:rsidP="005A6CE9">
      <w:pPr>
        <w:pStyle w:val="Nadpis2"/>
        <w:numPr>
          <w:ilvl w:val="1"/>
          <w:numId w:val="24"/>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14:paraId="111CAE74" w14:textId="443B7103" w:rsidR="00BB4E7F" w:rsidRPr="00AC25DC" w:rsidRDefault="00BB4E7F" w:rsidP="005A6CE9">
      <w:pPr>
        <w:pStyle w:val="Nadpis2"/>
        <w:numPr>
          <w:ilvl w:val="1"/>
          <w:numId w:val="24"/>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Zhotovitel v prodlení s plněním své povinnosti nebo vznikla v důsledku hospodářských či organizačních poměrů Zhotovitele.</w:t>
      </w:r>
      <w:r w:rsidR="00BA12F6" w:rsidRPr="00AC25DC">
        <w:rPr>
          <w:rFonts w:ascii="Times New Roman" w:hAnsi="Times New Roman"/>
          <w:sz w:val="22"/>
          <w:szCs w:val="22"/>
          <w:lang w:val="cs-CZ"/>
        </w:rPr>
        <w:t xml:space="preserve"> </w:t>
      </w:r>
    </w:p>
    <w:p w14:paraId="145D5D87" w14:textId="77777777" w:rsidR="003F0C4B" w:rsidRPr="00AC25DC" w:rsidRDefault="00BB4E7F" w:rsidP="00D83807">
      <w:pPr>
        <w:pStyle w:val="Nadpis1"/>
        <w:numPr>
          <w:ilvl w:val="0"/>
          <w:numId w:val="0"/>
        </w:numPr>
        <w:pBdr>
          <w:bottom w:val="none" w:sz="0" w:space="0" w:color="auto"/>
        </w:pBdr>
        <w:spacing w:line="240" w:lineRule="auto"/>
        <w:jc w:val="both"/>
        <w:rPr>
          <w:rFonts w:ascii="Times New Roman" w:hAnsi="Times New Roman"/>
          <w:b w:val="0"/>
          <w:sz w:val="22"/>
          <w:szCs w:val="22"/>
          <w:lang w:val="cs-CZ"/>
        </w:rPr>
      </w:pPr>
      <w:r w:rsidRPr="00AC25DC">
        <w:rPr>
          <w:rFonts w:ascii="Times New Roman" w:hAnsi="Times New Roman"/>
          <w:b w:val="0"/>
          <w:sz w:val="22"/>
          <w:szCs w:val="22"/>
          <w:lang w:val="cs-CZ"/>
        </w:rPr>
        <w:t>Pokud v důsledku okolností, které nemůže ovlivnit ani Objednatel ani Zhotovitel</w:t>
      </w:r>
      <w:r w:rsidR="00AC25DC" w:rsidRPr="00AC25DC">
        <w:rPr>
          <w:rFonts w:ascii="Times New Roman" w:hAnsi="Times New Roman"/>
          <w:b w:val="0"/>
          <w:sz w:val="22"/>
          <w:szCs w:val="22"/>
          <w:lang w:val="cs-CZ"/>
        </w:rPr>
        <w:t>,</w:t>
      </w:r>
      <w:r w:rsidRPr="00AC25DC">
        <w:rPr>
          <w:rFonts w:ascii="Times New Roman" w:hAnsi="Times New Roman"/>
          <w:b w:val="0"/>
          <w:sz w:val="22"/>
          <w:szCs w:val="22"/>
          <w:lang w:val="cs-CZ"/>
        </w:rPr>
        <w:t xml:space="preserve">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p>
    <w:p w14:paraId="5CD9BF29" w14:textId="77777777" w:rsidR="00F25B70" w:rsidRPr="00AC25DC" w:rsidRDefault="00F25B70" w:rsidP="005A6CE9">
      <w:pPr>
        <w:pStyle w:val="Nadpis1"/>
        <w:pBdr>
          <w:bottom w:val="none" w:sz="0" w:space="0" w:color="auto"/>
        </w:pBdr>
        <w:spacing w:line="240" w:lineRule="auto"/>
        <w:ind w:left="0"/>
        <w:rPr>
          <w:rFonts w:ascii="Times New Roman" w:hAnsi="Times New Roman"/>
          <w:sz w:val="22"/>
          <w:szCs w:val="22"/>
          <w:lang w:val="cs-CZ"/>
        </w:rPr>
      </w:pPr>
      <w:r w:rsidRPr="00AC25DC">
        <w:rPr>
          <w:rFonts w:ascii="Times New Roman" w:hAnsi="Times New Roman"/>
          <w:sz w:val="22"/>
          <w:szCs w:val="22"/>
          <w:lang w:val="cs-CZ"/>
        </w:rPr>
        <w:t>Místo plnění</w:t>
      </w:r>
    </w:p>
    <w:p w14:paraId="28876DCC" w14:textId="5E99024C" w:rsidR="003F5806" w:rsidRPr="00AC25DC" w:rsidRDefault="00DF2403" w:rsidP="00DF2403">
      <w:pPr>
        <w:pStyle w:val="Nadpis3"/>
        <w:spacing w:after="0" w:line="240" w:lineRule="auto"/>
        <w:ind w:left="0" w:hanging="11"/>
        <w:rPr>
          <w:rFonts w:ascii="Times New Roman" w:hAnsi="Times New Roman"/>
          <w:sz w:val="22"/>
          <w:szCs w:val="22"/>
        </w:rPr>
      </w:pPr>
      <w:proofErr w:type="spellStart"/>
      <w:r w:rsidRPr="00AC25DC">
        <w:rPr>
          <w:rFonts w:ascii="Times New Roman" w:hAnsi="Times New Roman"/>
          <w:sz w:val="22"/>
          <w:szCs w:val="22"/>
        </w:rPr>
        <w:t>Místem</w:t>
      </w:r>
      <w:proofErr w:type="spellEnd"/>
      <w:r w:rsidRPr="00AC25DC">
        <w:rPr>
          <w:rFonts w:ascii="Times New Roman" w:hAnsi="Times New Roman"/>
          <w:sz w:val="22"/>
          <w:szCs w:val="22"/>
        </w:rPr>
        <w:t xml:space="preserve"> </w:t>
      </w:r>
      <w:proofErr w:type="spellStart"/>
      <w:r w:rsidRPr="00AC25DC">
        <w:rPr>
          <w:rFonts w:ascii="Times New Roman" w:hAnsi="Times New Roman"/>
          <w:sz w:val="22"/>
          <w:szCs w:val="22"/>
        </w:rPr>
        <w:t>plnění</w:t>
      </w:r>
      <w:proofErr w:type="spellEnd"/>
      <w:r w:rsidRPr="00AC25DC">
        <w:rPr>
          <w:rFonts w:ascii="Times New Roman" w:hAnsi="Times New Roman"/>
          <w:sz w:val="22"/>
          <w:szCs w:val="22"/>
        </w:rPr>
        <w:t xml:space="preserve"> </w:t>
      </w:r>
      <w:r w:rsidR="00945A40">
        <w:rPr>
          <w:rFonts w:ascii="Times New Roman" w:hAnsi="Times New Roman"/>
          <w:sz w:val="22"/>
          <w:szCs w:val="22"/>
        </w:rPr>
        <w:t xml:space="preserve">je </w:t>
      </w:r>
      <w:r w:rsidR="00CA3892">
        <w:rPr>
          <w:rFonts w:ascii="Times New Roman" w:hAnsi="Times New Roman"/>
          <w:sz w:val="22"/>
          <w:szCs w:val="22"/>
        </w:rPr>
        <w:t xml:space="preserve">bytový </w:t>
      </w:r>
      <w:proofErr w:type="spellStart"/>
      <w:r w:rsidR="00CA3892">
        <w:rPr>
          <w:rFonts w:ascii="Times New Roman" w:hAnsi="Times New Roman"/>
          <w:sz w:val="22"/>
          <w:szCs w:val="22"/>
        </w:rPr>
        <w:t>dům</w:t>
      </w:r>
      <w:proofErr w:type="spellEnd"/>
      <w:r w:rsidR="00CA3892">
        <w:rPr>
          <w:rFonts w:ascii="Times New Roman" w:hAnsi="Times New Roman"/>
          <w:sz w:val="22"/>
          <w:szCs w:val="22"/>
        </w:rPr>
        <w:t xml:space="preserve"> na adrese Husova 546-550, 675 71 </w:t>
      </w:r>
      <w:proofErr w:type="spellStart"/>
      <w:r w:rsidR="00CA3892">
        <w:rPr>
          <w:rFonts w:ascii="Times New Roman" w:hAnsi="Times New Roman"/>
          <w:sz w:val="22"/>
          <w:szCs w:val="22"/>
        </w:rPr>
        <w:t>Náměšť</w:t>
      </w:r>
      <w:proofErr w:type="spellEnd"/>
      <w:r w:rsidR="00CA3892">
        <w:rPr>
          <w:rFonts w:ascii="Times New Roman" w:hAnsi="Times New Roman"/>
          <w:sz w:val="22"/>
          <w:szCs w:val="22"/>
        </w:rPr>
        <w:t xml:space="preserve"> nad oslavou, </w:t>
      </w:r>
      <w:proofErr w:type="spellStart"/>
      <w:r w:rsidR="00CA3892">
        <w:rPr>
          <w:rFonts w:ascii="Times New Roman" w:hAnsi="Times New Roman"/>
          <w:sz w:val="22"/>
          <w:szCs w:val="22"/>
        </w:rPr>
        <w:t>k.ú</w:t>
      </w:r>
      <w:proofErr w:type="spellEnd"/>
      <w:r w:rsidR="00CA3892">
        <w:rPr>
          <w:rFonts w:ascii="Times New Roman" w:hAnsi="Times New Roman"/>
          <w:sz w:val="22"/>
          <w:szCs w:val="22"/>
        </w:rPr>
        <w:t xml:space="preserve">. </w:t>
      </w:r>
      <w:proofErr w:type="spellStart"/>
      <w:r w:rsidR="00CA3892">
        <w:rPr>
          <w:rFonts w:ascii="Times New Roman" w:hAnsi="Times New Roman"/>
          <w:sz w:val="22"/>
          <w:szCs w:val="22"/>
        </w:rPr>
        <w:t>Náměšť</w:t>
      </w:r>
      <w:proofErr w:type="spellEnd"/>
      <w:r w:rsidR="00CA3892">
        <w:rPr>
          <w:rFonts w:ascii="Times New Roman" w:hAnsi="Times New Roman"/>
          <w:sz w:val="22"/>
          <w:szCs w:val="22"/>
        </w:rPr>
        <w:t xml:space="preserve"> nad Oslavou, </w:t>
      </w:r>
      <w:proofErr w:type="spellStart"/>
      <w:r w:rsidR="00CA3892">
        <w:rPr>
          <w:rFonts w:ascii="Times New Roman" w:hAnsi="Times New Roman"/>
          <w:sz w:val="22"/>
          <w:szCs w:val="22"/>
        </w:rPr>
        <w:t>č.p</w:t>
      </w:r>
      <w:proofErr w:type="spellEnd"/>
      <w:r w:rsidR="00CA3892">
        <w:rPr>
          <w:rFonts w:ascii="Times New Roman" w:hAnsi="Times New Roman"/>
          <w:sz w:val="22"/>
          <w:szCs w:val="22"/>
        </w:rPr>
        <w:t xml:space="preserve">. st. 612 a </w:t>
      </w:r>
      <w:proofErr w:type="spellStart"/>
      <w:r w:rsidR="00CA3892">
        <w:rPr>
          <w:rFonts w:ascii="Times New Roman" w:hAnsi="Times New Roman"/>
          <w:sz w:val="22"/>
          <w:szCs w:val="22"/>
        </w:rPr>
        <w:t>č.p</w:t>
      </w:r>
      <w:proofErr w:type="spellEnd"/>
      <w:r w:rsidR="00CA3892">
        <w:rPr>
          <w:rFonts w:ascii="Times New Roman" w:hAnsi="Times New Roman"/>
          <w:sz w:val="22"/>
          <w:szCs w:val="22"/>
        </w:rPr>
        <w:t>. 1274, 1275, 1276</w:t>
      </w:r>
      <w:r w:rsidRPr="00AC25DC">
        <w:rPr>
          <w:rFonts w:ascii="Times New Roman" w:hAnsi="Times New Roman"/>
          <w:sz w:val="22"/>
          <w:szCs w:val="22"/>
        </w:rPr>
        <w:t>.</w:t>
      </w:r>
    </w:p>
    <w:p w14:paraId="6E8C0625" w14:textId="77777777" w:rsidR="00A811F8" w:rsidRPr="00AC25DC" w:rsidRDefault="00A811F8" w:rsidP="005A6CE9">
      <w:pPr>
        <w:spacing w:line="240" w:lineRule="auto"/>
        <w:rPr>
          <w:rFonts w:ascii="Times New Roman" w:hAnsi="Times New Roman" w:cs="Times New Roman"/>
          <w:lang w:val="cs-CZ"/>
        </w:rPr>
      </w:pPr>
    </w:p>
    <w:p w14:paraId="0CD4ADE2" w14:textId="77777777" w:rsidR="00F25B70" w:rsidRPr="00AC25DC" w:rsidRDefault="00F25B70" w:rsidP="005A6CE9">
      <w:pPr>
        <w:pStyle w:val="Nadpis1"/>
        <w:pBdr>
          <w:bottom w:val="none" w:sz="0" w:space="0" w:color="auto"/>
        </w:pBdr>
        <w:spacing w:line="240" w:lineRule="auto"/>
        <w:ind w:left="0"/>
        <w:rPr>
          <w:rFonts w:ascii="Times New Roman" w:hAnsi="Times New Roman"/>
          <w:sz w:val="22"/>
          <w:szCs w:val="22"/>
          <w:lang w:val="cs-CZ"/>
        </w:rPr>
      </w:pPr>
      <w:r w:rsidRPr="00AC25DC">
        <w:rPr>
          <w:rFonts w:ascii="Times New Roman" w:hAnsi="Times New Roman"/>
          <w:sz w:val="22"/>
          <w:szCs w:val="22"/>
          <w:lang w:val="cs-CZ"/>
        </w:rPr>
        <w:t>Cena za provedení díla</w:t>
      </w:r>
    </w:p>
    <w:p w14:paraId="561F7511" w14:textId="384B6C37" w:rsidR="00BB4E7F" w:rsidRPr="00AC25DC" w:rsidRDefault="00BB4E7F" w:rsidP="005A6CE9">
      <w:pPr>
        <w:pStyle w:val="Nadpis2"/>
        <w:numPr>
          <w:ilvl w:val="1"/>
          <w:numId w:val="28"/>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Cena za zhotovení předmětu smlouvy je stanovena dohodou smluvních stran na základě cenové nabídky Zhotovitele, zpracované na základě projektové dokumentace pro veřejnou zakázku </w:t>
      </w:r>
      <w:r w:rsidR="00DF2403" w:rsidRPr="00AC25DC">
        <w:rPr>
          <w:rFonts w:ascii="Times New Roman" w:hAnsi="Times New Roman"/>
          <w:b/>
          <w:sz w:val="22"/>
          <w:szCs w:val="22"/>
        </w:rPr>
        <w:t>„</w:t>
      </w:r>
      <w:r w:rsidR="00CA3892" w:rsidRPr="009B2C00">
        <w:rPr>
          <w:rFonts w:ascii="Times New Roman" w:hAnsi="Times New Roman"/>
          <w:b/>
          <w:bCs/>
          <w:sz w:val="22"/>
        </w:rPr>
        <w:t>REVITALIZACE BYTOVÉHO DOMU HUSOVA 546-550, NÁMĚSŤ NAD OSLAVOU</w:t>
      </w:r>
      <w:r w:rsidR="00DF2403" w:rsidRPr="00AC25DC">
        <w:rPr>
          <w:rFonts w:ascii="Times New Roman" w:hAnsi="Times New Roman"/>
          <w:b/>
          <w:sz w:val="22"/>
          <w:szCs w:val="22"/>
        </w:rPr>
        <w:t xml:space="preserve">“ </w:t>
      </w:r>
      <w:r w:rsidRPr="00AC25DC">
        <w:rPr>
          <w:rFonts w:ascii="Times New Roman" w:hAnsi="Times New Roman"/>
          <w:sz w:val="22"/>
          <w:szCs w:val="22"/>
          <w:lang w:val="cs-CZ"/>
        </w:rPr>
        <w:t>včetně soupisu stavebních prací, dodávek a služeb s výkazem výměr předa</w:t>
      </w:r>
      <w:r w:rsidR="00A366D4" w:rsidRPr="00AC25DC">
        <w:rPr>
          <w:rFonts w:ascii="Times New Roman" w:hAnsi="Times New Roman"/>
          <w:sz w:val="22"/>
          <w:szCs w:val="22"/>
          <w:lang w:val="cs-CZ"/>
        </w:rPr>
        <w:t>ných objednatelem</w:t>
      </w:r>
      <w:r w:rsidR="00D327C3" w:rsidRPr="00AC25DC">
        <w:rPr>
          <w:rFonts w:ascii="Times New Roman" w:hAnsi="Times New Roman"/>
          <w:sz w:val="22"/>
          <w:szCs w:val="22"/>
          <w:lang w:val="cs-CZ"/>
        </w:rPr>
        <w:t>,</w:t>
      </w:r>
      <w:r w:rsidR="00A366D4" w:rsidRPr="00AC25DC">
        <w:rPr>
          <w:rFonts w:ascii="Times New Roman" w:hAnsi="Times New Roman"/>
          <w:sz w:val="22"/>
          <w:szCs w:val="22"/>
          <w:lang w:val="cs-CZ"/>
        </w:rPr>
        <w:t xml:space="preserve"> </w:t>
      </w:r>
      <w:r w:rsidRPr="00AC25DC">
        <w:rPr>
          <w:rFonts w:ascii="Times New Roman" w:hAnsi="Times New Roman"/>
          <w:sz w:val="22"/>
          <w:szCs w:val="22"/>
          <w:lang w:val="cs-CZ"/>
        </w:rPr>
        <w:t>činí celkem:</w:t>
      </w:r>
    </w:p>
    <w:p w14:paraId="0FDAEF56" w14:textId="77777777" w:rsidR="00627D8E" w:rsidRPr="00AC25DC" w:rsidRDefault="00627D8E" w:rsidP="005A6CE9">
      <w:pPr>
        <w:pStyle w:val="Odstavecseseznamem"/>
        <w:spacing w:line="240" w:lineRule="auto"/>
        <w:ind w:left="720"/>
        <w:jc w:val="both"/>
        <w:rPr>
          <w:rFonts w:ascii="Times New Roman" w:hAnsi="Times New Roman"/>
          <w:b/>
          <w:bCs/>
          <w:sz w:val="22"/>
          <w:szCs w:val="22"/>
          <w:lang w:val="cs-CZ"/>
        </w:rPr>
      </w:pPr>
      <w:r w:rsidRPr="00AC25DC">
        <w:rPr>
          <w:rFonts w:ascii="Times New Roman" w:hAnsi="Times New Roman"/>
          <w:b/>
          <w:bCs/>
          <w:sz w:val="22"/>
          <w:szCs w:val="22"/>
          <w:lang w:val="cs-CZ"/>
        </w:rPr>
        <w:t xml:space="preserve">Cena bez DPH </w:t>
      </w:r>
      <w:r w:rsidRPr="00AC25DC">
        <w:rPr>
          <w:rFonts w:ascii="Times New Roman" w:hAnsi="Times New Roman"/>
          <w:b/>
          <w:bCs/>
          <w:sz w:val="22"/>
          <w:szCs w:val="22"/>
          <w:lang w:val="cs-CZ"/>
        </w:rPr>
        <w:tab/>
      </w:r>
      <w:r w:rsidRPr="00AC25DC">
        <w:rPr>
          <w:rFonts w:ascii="Times New Roman" w:hAnsi="Times New Roman"/>
          <w:b/>
          <w:bCs/>
          <w:sz w:val="22"/>
          <w:szCs w:val="22"/>
          <w:lang w:val="cs-CZ"/>
        </w:rPr>
        <w:tab/>
      </w:r>
      <w:r w:rsidRPr="00AC25DC">
        <w:rPr>
          <w:rFonts w:ascii="Times New Roman" w:hAnsi="Times New Roman"/>
          <w:b/>
          <w:bCs/>
          <w:sz w:val="22"/>
          <w:szCs w:val="22"/>
          <w:lang w:val="cs-CZ"/>
        </w:rPr>
        <w:tab/>
      </w:r>
      <w:r w:rsidRPr="00AC25DC">
        <w:rPr>
          <w:rFonts w:ascii="Times New Roman" w:hAnsi="Times New Roman"/>
          <w:b/>
          <w:bCs/>
          <w:sz w:val="22"/>
          <w:szCs w:val="22"/>
          <w:lang w:val="cs-CZ"/>
        </w:rPr>
        <w:tab/>
      </w:r>
      <w:r w:rsidRPr="00AC25DC">
        <w:rPr>
          <w:rFonts w:ascii="Times New Roman" w:hAnsi="Times New Roman"/>
          <w:b/>
          <w:bCs/>
          <w:sz w:val="22"/>
          <w:szCs w:val="22"/>
          <w:lang w:val="cs-CZ"/>
        </w:rPr>
        <w:tab/>
      </w:r>
      <w:r w:rsidRPr="00AC25DC">
        <w:rPr>
          <w:rFonts w:ascii="Times New Roman" w:hAnsi="Times New Roman"/>
          <w:b/>
          <w:bCs/>
          <w:sz w:val="22"/>
          <w:szCs w:val="22"/>
          <w:lang w:val="cs-CZ"/>
        </w:rPr>
        <w:tab/>
      </w:r>
      <w:r w:rsidR="00012662" w:rsidRPr="00AC25DC">
        <w:rPr>
          <w:rFonts w:ascii="Times New Roman" w:hAnsi="Times New Roman"/>
          <w:b/>
          <w:bCs/>
          <w:sz w:val="22"/>
          <w:szCs w:val="22"/>
          <w:highlight w:val="yellow"/>
          <w:lang w:val="cs-CZ"/>
        </w:rPr>
        <w:fldChar w:fldCharType="begin">
          <w:ffData>
            <w:name w:val="Text3"/>
            <w:enabled/>
            <w:calcOnExit w:val="0"/>
            <w:textInput/>
          </w:ffData>
        </w:fldChar>
      </w:r>
      <w:bookmarkStart w:id="1" w:name="Text3"/>
      <w:r w:rsidRPr="00AC25DC">
        <w:rPr>
          <w:rFonts w:ascii="Times New Roman" w:hAnsi="Times New Roman"/>
          <w:b/>
          <w:bCs/>
          <w:sz w:val="22"/>
          <w:szCs w:val="22"/>
          <w:highlight w:val="yellow"/>
          <w:lang w:val="cs-CZ"/>
        </w:rPr>
        <w:instrText xml:space="preserve"> FORMTEXT </w:instrText>
      </w:r>
      <w:r w:rsidR="00012662" w:rsidRPr="00AC25DC">
        <w:rPr>
          <w:rFonts w:ascii="Times New Roman" w:hAnsi="Times New Roman"/>
          <w:b/>
          <w:bCs/>
          <w:sz w:val="22"/>
          <w:szCs w:val="22"/>
          <w:highlight w:val="yellow"/>
          <w:lang w:val="cs-CZ"/>
        </w:rPr>
      </w:r>
      <w:r w:rsidR="00012662" w:rsidRPr="00AC25DC">
        <w:rPr>
          <w:rFonts w:ascii="Times New Roman" w:hAnsi="Times New Roman"/>
          <w:b/>
          <w:bCs/>
          <w:sz w:val="22"/>
          <w:szCs w:val="22"/>
          <w:highlight w:val="yellow"/>
          <w:lang w:val="cs-CZ"/>
        </w:rPr>
        <w:fldChar w:fldCharType="separate"/>
      </w:r>
      <w:r w:rsidRPr="00AC25DC">
        <w:rPr>
          <w:rFonts w:ascii="Times New Roman" w:hAnsi="Times New Roman"/>
          <w:b/>
          <w:bCs/>
          <w:sz w:val="22"/>
          <w:szCs w:val="22"/>
          <w:highlight w:val="yellow"/>
          <w:lang w:val="cs-CZ"/>
        </w:rPr>
        <w:t> </w:t>
      </w:r>
      <w:r w:rsidRPr="00AC25DC">
        <w:rPr>
          <w:rFonts w:ascii="Times New Roman" w:hAnsi="Times New Roman"/>
          <w:b/>
          <w:bCs/>
          <w:sz w:val="22"/>
          <w:szCs w:val="22"/>
          <w:highlight w:val="yellow"/>
          <w:lang w:val="cs-CZ"/>
        </w:rPr>
        <w:t> </w:t>
      </w:r>
      <w:r w:rsidRPr="00AC25DC">
        <w:rPr>
          <w:rFonts w:ascii="Times New Roman" w:hAnsi="Times New Roman"/>
          <w:b/>
          <w:bCs/>
          <w:sz w:val="22"/>
          <w:szCs w:val="22"/>
          <w:highlight w:val="yellow"/>
          <w:lang w:val="cs-CZ"/>
        </w:rPr>
        <w:t> </w:t>
      </w:r>
      <w:r w:rsidRPr="00AC25DC">
        <w:rPr>
          <w:rFonts w:ascii="Times New Roman" w:hAnsi="Times New Roman"/>
          <w:b/>
          <w:bCs/>
          <w:sz w:val="22"/>
          <w:szCs w:val="22"/>
          <w:highlight w:val="yellow"/>
          <w:lang w:val="cs-CZ"/>
        </w:rPr>
        <w:t> </w:t>
      </w:r>
      <w:r w:rsidRPr="00AC25DC">
        <w:rPr>
          <w:rFonts w:ascii="Times New Roman" w:hAnsi="Times New Roman"/>
          <w:b/>
          <w:bCs/>
          <w:sz w:val="22"/>
          <w:szCs w:val="22"/>
          <w:highlight w:val="yellow"/>
          <w:lang w:val="cs-CZ"/>
        </w:rPr>
        <w:t> </w:t>
      </w:r>
      <w:r w:rsidR="00012662" w:rsidRPr="00AC25DC">
        <w:rPr>
          <w:rFonts w:ascii="Times New Roman" w:hAnsi="Times New Roman"/>
          <w:b/>
          <w:bCs/>
          <w:sz w:val="22"/>
          <w:szCs w:val="22"/>
          <w:highlight w:val="yellow"/>
          <w:lang w:val="cs-CZ"/>
        </w:rPr>
        <w:fldChar w:fldCharType="end"/>
      </w:r>
      <w:bookmarkEnd w:id="1"/>
      <w:r w:rsidRPr="00AC25DC">
        <w:rPr>
          <w:rFonts w:ascii="Times New Roman" w:hAnsi="Times New Roman"/>
          <w:b/>
          <w:bCs/>
          <w:sz w:val="22"/>
          <w:szCs w:val="22"/>
          <w:lang w:val="cs-CZ"/>
        </w:rPr>
        <w:t>,- Kč</w:t>
      </w:r>
    </w:p>
    <w:p w14:paraId="5D1C67C5" w14:textId="77777777" w:rsidR="00627D8E" w:rsidRDefault="00627D8E" w:rsidP="005A6CE9">
      <w:pPr>
        <w:pStyle w:val="Odstavecseseznamem"/>
        <w:spacing w:line="240" w:lineRule="auto"/>
        <w:ind w:left="720"/>
        <w:jc w:val="both"/>
        <w:rPr>
          <w:rFonts w:ascii="Times New Roman" w:hAnsi="Times New Roman"/>
          <w:b/>
          <w:bCs/>
          <w:sz w:val="22"/>
          <w:szCs w:val="22"/>
          <w:lang w:val="cs-CZ"/>
        </w:rPr>
      </w:pPr>
      <w:r w:rsidRPr="00AC25DC">
        <w:rPr>
          <w:rFonts w:ascii="Times New Roman" w:hAnsi="Times New Roman"/>
          <w:b/>
          <w:bCs/>
          <w:sz w:val="22"/>
          <w:szCs w:val="22"/>
          <w:lang w:val="cs-CZ"/>
        </w:rPr>
        <w:t>Výše DPH</w:t>
      </w:r>
      <w:r w:rsidRPr="00AC25DC">
        <w:rPr>
          <w:rFonts w:ascii="Times New Roman" w:hAnsi="Times New Roman"/>
          <w:b/>
          <w:bCs/>
          <w:sz w:val="22"/>
          <w:szCs w:val="22"/>
          <w:lang w:val="cs-CZ"/>
        </w:rPr>
        <w:tab/>
      </w:r>
      <w:r w:rsidRPr="00AC25DC">
        <w:rPr>
          <w:rFonts w:ascii="Times New Roman" w:hAnsi="Times New Roman"/>
          <w:b/>
          <w:bCs/>
          <w:sz w:val="22"/>
          <w:szCs w:val="22"/>
          <w:lang w:val="cs-CZ"/>
        </w:rPr>
        <w:tab/>
      </w:r>
      <w:r w:rsidRPr="00AC25DC">
        <w:rPr>
          <w:rFonts w:ascii="Times New Roman" w:hAnsi="Times New Roman"/>
          <w:b/>
          <w:bCs/>
          <w:sz w:val="22"/>
          <w:szCs w:val="22"/>
          <w:lang w:val="cs-CZ"/>
        </w:rPr>
        <w:tab/>
      </w:r>
      <w:r w:rsidRPr="00AC25DC">
        <w:rPr>
          <w:rFonts w:ascii="Times New Roman" w:hAnsi="Times New Roman"/>
          <w:b/>
          <w:bCs/>
          <w:sz w:val="22"/>
          <w:szCs w:val="22"/>
          <w:lang w:val="cs-CZ"/>
        </w:rPr>
        <w:tab/>
      </w:r>
      <w:r w:rsidRPr="00AC25DC">
        <w:rPr>
          <w:rFonts w:ascii="Times New Roman" w:hAnsi="Times New Roman"/>
          <w:b/>
          <w:bCs/>
          <w:sz w:val="22"/>
          <w:szCs w:val="22"/>
          <w:lang w:val="cs-CZ"/>
        </w:rPr>
        <w:tab/>
      </w:r>
      <w:r w:rsidRPr="00AC25DC">
        <w:rPr>
          <w:rFonts w:ascii="Times New Roman" w:hAnsi="Times New Roman"/>
          <w:b/>
          <w:bCs/>
          <w:sz w:val="22"/>
          <w:szCs w:val="22"/>
          <w:lang w:val="cs-CZ"/>
        </w:rPr>
        <w:tab/>
      </w:r>
      <w:r w:rsidRPr="00AC25DC">
        <w:rPr>
          <w:rFonts w:ascii="Times New Roman" w:hAnsi="Times New Roman"/>
          <w:b/>
          <w:bCs/>
          <w:sz w:val="22"/>
          <w:szCs w:val="22"/>
          <w:lang w:val="cs-CZ"/>
        </w:rPr>
        <w:tab/>
      </w:r>
      <w:r w:rsidR="00012662" w:rsidRPr="00AC25DC">
        <w:rPr>
          <w:rFonts w:ascii="Times New Roman" w:hAnsi="Times New Roman"/>
          <w:b/>
          <w:bCs/>
          <w:sz w:val="22"/>
          <w:szCs w:val="22"/>
          <w:highlight w:val="yellow"/>
          <w:lang w:val="cs-CZ"/>
        </w:rPr>
        <w:fldChar w:fldCharType="begin">
          <w:ffData>
            <w:name w:val="Text3"/>
            <w:enabled/>
            <w:calcOnExit w:val="0"/>
            <w:textInput/>
          </w:ffData>
        </w:fldChar>
      </w:r>
      <w:r w:rsidRPr="00AC25DC">
        <w:rPr>
          <w:rFonts w:ascii="Times New Roman" w:hAnsi="Times New Roman"/>
          <w:b/>
          <w:bCs/>
          <w:sz w:val="22"/>
          <w:szCs w:val="22"/>
          <w:highlight w:val="yellow"/>
          <w:lang w:val="cs-CZ"/>
        </w:rPr>
        <w:instrText xml:space="preserve"> FORMTEXT </w:instrText>
      </w:r>
      <w:r w:rsidR="00012662" w:rsidRPr="00AC25DC">
        <w:rPr>
          <w:rFonts w:ascii="Times New Roman" w:hAnsi="Times New Roman"/>
          <w:b/>
          <w:bCs/>
          <w:sz w:val="22"/>
          <w:szCs w:val="22"/>
          <w:highlight w:val="yellow"/>
          <w:lang w:val="cs-CZ"/>
        </w:rPr>
      </w:r>
      <w:r w:rsidR="00012662" w:rsidRPr="00AC25DC">
        <w:rPr>
          <w:rFonts w:ascii="Times New Roman" w:hAnsi="Times New Roman"/>
          <w:b/>
          <w:bCs/>
          <w:sz w:val="22"/>
          <w:szCs w:val="22"/>
          <w:highlight w:val="yellow"/>
          <w:lang w:val="cs-CZ"/>
        </w:rPr>
        <w:fldChar w:fldCharType="separate"/>
      </w:r>
      <w:r w:rsidRPr="00AC25DC">
        <w:rPr>
          <w:rFonts w:ascii="Times New Roman" w:hAnsi="Times New Roman"/>
          <w:b/>
          <w:bCs/>
          <w:sz w:val="22"/>
          <w:szCs w:val="22"/>
          <w:highlight w:val="yellow"/>
          <w:lang w:val="cs-CZ"/>
        </w:rPr>
        <w:t> </w:t>
      </w:r>
      <w:r w:rsidRPr="00AC25DC">
        <w:rPr>
          <w:rFonts w:ascii="Times New Roman" w:hAnsi="Times New Roman"/>
          <w:b/>
          <w:bCs/>
          <w:sz w:val="22"/>
          <w:szCs w:val="22"/>
          <w:highlight w:val="yellow"/>
          <w:lang w:val="cs-CZ"/>
        </w:rPr>
        <w:t> </w:t>
      </w:r>
      <w:r w:rsidRPr="00AC25DC">
        <w:rPr>
          <w:rFonts w:ascii="Times New Roman" w:hAnsi="Times New Roman"/>
          <w:b/>
          <w:bCs/>
          <w:sz w:val="22"/>
          <w:szCs w:val="22"/>
          <w:highlight w:val="yellow"/>
          <w:lang w:val="cs-CZ"/>
        </w:rPr>
        <w:t> </w:t>
      </w:r>
      <w:r w:rsidRPr="00AC25DC">
        <w:rPr>
          <w:rFonts w:ascii="Times New Roman" w:hAnsi="Times New Roman"/>
          <w:b/>
          <w:bCs/>
          <w:sz w:val="22"/>
          <w:szCs w:val="22"/>
          <w:highlight w:val="yellow"/>
          <w:lang w:val="cs-CZ"/>
        </w:rPr>
        <w:t> </w:t>
      </w:r>
      <w:r w:rsidRPr="00AC25DC">
        <w:rPr>
          <w:rFonts w:ascii="Times New Roman" w:hAnsi="Times New Roman"/>
          <w:b/>
          <w:bCs/>
          <w:sz w:val="22"/>
          <w:szCs w:val="22"/>
          <w:highlight w:val="yellow"/>
          <w:lang w:val="cs-CZ"/>
        </w:rPr>
        <w:t> </w:t>
      </w:r>
      <w:r w:rsidR="00012662" w:rsidRPr="00AC25DC">
        <w:rPr>
          <w:rFonts w:ascii="Times New Roman" w:hAnsi="Times New Roman"/>
          <w:b/>
          <w:bCs/>
          <w:sz w:val="22"/>
          <w:szCs w:val="22"/>
          <w:highlight w:val="yellow"/>
          <w:lang w:val="cs-CZ"/>
        </w:rPr>
        <w:fldChar w:fldCharType="end"/>
      </w:r>
      <w:r w:rsidRPr="00AC25DC">
        <w:rPr>
          <w:rFonts w:ascii="Times New Roman" w:hAnsi="Times New Roman"/>
          <w:b/>
          <w:bCs/>
          <w:sz w:val="22"/>
          <w:szCs w:val="22"/>
          <w:lang w:val="cs-CZ"/>
        </w:rPr>
        <w:t>,- Kč</w:t>
      </w:r>
    </w:p>
    <w:p w14:paraId="25C5CCE1" w14:textId="77777777" w:rsidR="008A1F4E" w:rsidRPr="00AC25DC" w:rsidRDefault="008A1F4E" w:rsidP="005A6CE9">
      <w:pPr>
        <w:pStyle w:val="Odstavecseseznamem"/>
        <w:spacing w:line="240" w:lineRule="auto"/>
        <w:ind w:left="720"/>
        <w:jc w:val="both"/>
        <w:rPr>
          <w:rFonts w:ascii="Times New Roman" w:hAnsi="Times New Roman"/>
          <w:b/>
          <w:bCs/>
          <w:sz w:val="22"/>
          <w:szCs w:val="22"/>
          <w:lang w:val="cs-CZ"/>
        </w:rPr>
      </w:pPr>
      <w:r>
        <w:rPr>
          <w:rFonts w:ascii="Times New Roman" w:hAnsi="Times New Roman"/>
          <w:b/>
          <w:bCs/>
          <w:sz w:val="22"/>
          <w:szCs w:val="22"/>
          <w:lang w:val="cs-CZ"/>
        </w:rPr>
        <w:t xml:space="preserve">Výše DPH </w:t>
      </w:r>
      <w:r>
        <w:rPr>
          <w:rFonts w:ascii="Times New Roman" w:hAnsi="Times New Roman"/>
          <w:b/>
          <w:bCs/>
          <w:sz w:val="22"/>
          <w:szCs w:val="22"/>
          <w:lang w:val="cs-CZ"/>
        </w:rPr>
        <w:tab/>
      </w:r>
      <w:r>
        <w:rPr>
          <w:rFonts w:ascii="Times New Roman" w:hAnsi="Times New Roman"/>
          <w:b/>
          <w:bCs/>
          <w:sz w:val="22"/>
          <w:szCs w:val="22"/>
          <w:lang w:val="cs-CZ"/>
        </w:rPr>
        <w:tab/>
      </w:r>
      <w:r>
        <w:rPr>
          <w:rFonts w:ascii="Times New Roman" w:hAnsi="Times New Roman"/>
          <w:b/>
          <w:bCs/>
          <w:sz w:val="22"/>
          <w:szCs w:val="22"/>
          <w:lang w:val="cs-CZ"/>
        </w:rPr>
        <w:tab/>
      </w:r>
      <w:r>
        <w:rPr>
          <w:rFonts w:ascii="Times New Roman" w:hAnsi="Times New Roman"/>
          <w:b/>
          <w:bCs/>
          <w:sz w:val="22"/>
          <w:szCs w:val="22"/>
          <w:lang w:val="cs-CZ"/>
        </w:rPr>
        <w:tab/>
      </w:r>
      <w:r>
        <w:rPr>
          <w:rFonts w:ascii="Times New Roman" w:hAnsi="Times New Roman"/>
          <w:b/>
          <w:bCs/>
          <w:sz w:val="22"/>
          <w:szCs w:val="22"/>
          <w:lang w:val="cs-CZ"/>
        </w:rPr>
        <w:tab/>
      </w:r>
      <w:r>
        <w:rPr>
          <w:rFonts w:ascii="Times New Roman" w:hAnsi="Times New Roman"/>
          <w:b/>
          <w:bCs/>
          <w:sz w:val="22"/>
          <w:szCs w:val="22"/>
          <w:lang w:val="cs-CZ"/>
        </w:rPr>
        <w:tab/>
      </w:r>
      <w:r>
        <w:rPr>
          <w:rFonts w:ascii="Times New Roman" w:hAnsi="Times New Roman"/>
          <w:b/>
          <w:bCs/>
          <w:sz w:val="22"/>
          <w:szCs w:val="22"/>
          <w:lang w:val="cs-CZ"/>
        </w:rPr>
        <w:tab/>
      </w:r>
      <w:r w:rsidRPr="00AC25DC">
        <w:rPr>
          <w:rFonts w:ascii="Times New Roman" w:hAnsi="Times New Roman"/>
          <w:b/>
          <w:bCs/>
          <w:sz w:val="22"/>
          <w:szCs w:val="22"/>
          <w:highlight w:val="yellow"/>
          <w:lang w:val="cs-CZ"/>
        </w:rPr>
        <w:fldChar w:fldCharType="begin">
          <w:ffData>
            <w:name w:val="Text3"/>
            <w:enabled/>
            <w:calcOnExit w:val="0"/>
            <w:textInput/>
          </w:ffData>
        </w:fldChar>
      </w:r>
      <w:r w:rsidRPr="00AC25DC">
        <w:rPr>
          <w:rFonts w:ascii="Times New Roman" w:hAnsi="Times New Roman"/>
          <w:b/>
          <w:bCs/>
          <w:sz w:val="22"/>
          <w:szCs w:val="22"/>
          <w:highlight w:val="yellow"/>
          <w:lang w:val="cs-CZ"/>
        </w:rPr>
        <w:instrText xml:space="preserve"> FORMTEXT </w:instrText>
      </w:r>
      <w:r w:rsidRPr="00AC25DC">
        <w:rPr>
          <w:rFonts w:ascii="Times New Roman" w:hAnsi="Times New Roman"/>
          <w:b/>
          <w:bCs/>
          <w:sz w:val="22"/>
          <w:szCs w:val="22"/>
          <w:highlight w:val="yellow"/>
          <w:lang w:val="cs-CZ"/>
        </w:rPr>
      </w:r>
      <w:r w:rsidRPr="00AC25DC">
        <w:rPr>
          <w:rFonts w:ascii="Times New Roman" w:hAnsi="Times New Roman"/>
          <w:b/>
          <w:bCs/>
          <w:sz w:val="22"/>
          <w:szCs w:val="22"/>
          <w:highlight w:val="yellow"/>
          <w:lang w:val="cs-CZ"/>
        </w:rPr>
        <w:fldChar w:fldCharType="separate"/>
      </w:r>
      <w:r w:rsidRPr="00AC25DC">
        <w:rPr>
          <w:rFonts w:ascii="Times New Roman" w:hAnsi="Times New Roman"/>
          <w:b/>
          <w:bCs/>
          <w:sz w:val="22"/>
          <w:szCs w:val="22"/>
          <w:highlight w:val="yellow"/>
          <w:lang w:val="cs-CZ"/>
        </w:rPr>
        <w:t> </w:t>
      </w:r>
      <w:r w:rsidRPr="00AC25DC">
        <w:rPr>
          <w:rFonts w:ascii="Times New Roman" w:hAnsi="Times New Roman"/>
          <w:b/>
          <w:bCs/>
          <w:sz w:val="22"/>
          <w:szCs w:val="22"/>
          <w:highlight w:val="yellow"/>
          <w:lang w:val="cs-CZ"/>
        </w:rPr>
        <w:t> </w:t>
      </w:r>
      <w:r w:rsidRPr="00AC25DC">
        <w:rPr>
          <w:rFonts w:ascii="Times New Roman" w:hAnsi="Times New Roman"/>
          <w:b/>
          <w:bCs/>
          <w:sz w:val="22"/>
          <w:szCs w:val="22"/>
          <w:highlight w:val="yellow"/>
          <w:lang w:val="cs-CZ"/>
        </w:rPr>
        <w:t> </w:t>
      </w:r>
      <w:r w:rsidRPr="00AC25DC">
        <w:rPr>
          <w:rFonts w:ascii="Times New Roman" w:hAnsi="Times New Roman"/>
          <w:b/>
          <w:bCs/>
          <w:sz w:val="22"/>
          <w:szCs w:val="22"/>
          <w:highlight w:val="yellow"/>
          <w:lang w:val="cs-CZ"/>
        </w:rPr>
        <w:t> </w:t>
      </w:r>
      <w:r w:rsidRPr="00AC25DC">
        <w:rPr>
          <w:rFonts w:ascii="Times New Roman" w:hAnsi="Times New Roman"/>
          <w:b/>
          <w:bCs/>
          <w:sz w:val="22"/>
          <w:szCs w:val="22"/>
          <w:highlight w:val="yellow"/>
          <w:lang w:val="cs-CZ"/>
        </w:rPr>
        <w:t> </w:t>
      </w:r>
      <w:r w:rsidRPr="00AC25DC">
        <w:rPr>
          <w:rFonts w:ascii="Times New Roman" w:hAnsi="Times New Roman"/>
          <w:b/>
          <w:bCs/>
          <w:sz w:val="22"/>
          <w:szCs w:val="22"/>
          <w:highlight w:val="yellow"/>
          <w:lang w:val="cs-CZ"/>
        </w:rPr>
        <w:fldChar w:fldCharType="end"/>
      </w:r>
      <w:r>
        <w:rPr>
          <w:rFonts w:ascii="Times New Roman" w:hAnsi="Times New Roman"/>
          <w:b/>
          <w:bCs/>
          <w:sz w:val="22"/>
          <w:szCs w:val="22"/>
          <w:lang w:val="cs-CZ"/>
        </w:rPr>
        <w:t xml:space="preserve">    %</w:t>
      </w:r>
    </w:p>
    <w:p w14:paraId="3051A530" w14:textId="77777777" w:rsidR="00627D8E" w:rsidRPr="00AC25DC" w:rsidRDefault="00627D8E" w:rsidP="005A6CE9">
      <w:pPr>
        <w:pStyle w:val="Odstavecseseznamem"/>
        <w:spacing w:line="240" w:lineRule="auto"/>
        <w:ind w:left="720"/>
        <w:jc w:val="both"/>
        <w:rPr>
          <w:rFonts w:ascii="Times New Roman" w:hAnsi="Times New Roman"/>
          <w:b/>
          <w:bCs/>
          <w:sz w:val="22"/>
          <w:szCs w:val="22"/>
          <w:lang w:val="cs-CZ"/>
        </w:rPr>
      </w:pPr>
      <w:r w:rsidRPr="00AC25DC">
        <w:rPr>
          <w:rFonts w:ascii="Times New Roman" w:hAnsi="Times New Roman"/>
          <w:b/>
          <w:bCs/>
          <w:sz w:val="22"/>
          <w:szCs w:val="22"/>
          <w:lang w:val="cs-CZ"/>
        </w:rPr>
        <w:t xml:space="preserve">Cena včetně DPH </w:t>
      </w:r>
      <w:r w:rsidRPr="00AC25DC">
        <w:rPr>
          <w:rFonts w:ascii="Times New Roman" w:hAnsi="Times New Roman"/>
          <w:b/>
          <w:bCs/>
          <w:sz w:val="22"/>
          <w:szCs w:val="22"/>
          <w:lang w:val="cs-CZ"/>
        </w:rPr>
        <w:tab/>
      </w:r>
      <w:r w:rsidRPr="00AC25DC">
        <w:rPr>
          <w:rFonts w:ascii="Times New Roman" w:hAnsi="Times New Roman"/>
          <w:b/>
          <w:bCs/>
          <w:sz w:val="22"/>
          <w:szCs w:val="22"/>
          <w:lang w:val="cs-CZ"/>
        </w:rPr>
        <w:tab/>
      </w:r>
      <w:r w:rsidRPr="00AC25DC">
        <w:rPr>
          <w:rFonts w:ascii="Times New Roman" w:hAnsi="Times New Roman"/>
          <w:b/>
          <w:bCs/>
          <w:sz w:val="22"/>
          <w:szCs w:val="22"/>
          <w:lang w:val="cs-CZ"/>
        </w:rPr>
        <w:tab/>
      </w:r>
      <w:r w:rsidRPr="00AC25DC">
        <w:rPr>
          <w:rFonts w:ascii="Times New Roman" w:hAnsi="Times New Roman"/>
          <w:b/>
          <w:bCs/>
          <w:sz w:val="22"/>
          <w:szCs w:val="22"/>
          <w:lang w:val="cs-CZ"/>
        </w:rPr>
        <w:tab/>
      </w:r>
      <w:r w:rsidRPr="00AC25DC">
        <w:rPr>
          <w:rFonts w:ascii="Times New Roman" w:hAnsi="Times New Roman"/>
          <w:b/>
          <w:bCs/>
          <w:sz w:val="22"/>
          <w:szCs w:val="22"/>
          <w:lang w:val="cs-CZ"/>
        </w:rPr>
        <w:tab/>
      </w:r>
      <w:r w:rsidRPr="00AC25DC">
        <w:rPr>
          <w:rFonts w:ascii="Times New Roman" w:hAnsi="Times New Roman"/>
          <w:b/>
          <w:bCs/>
          <w:sz w:val="22"/>
          <w:szCs w:val="22"/>
          <w:lang w:val="cs-CZ"/>
        </w:rPr>
        <w:tab/>
      </w:r>
      <w:r w:rsidR="00012662" w:rsidRPr="00AC25DC">
        <w:rPr>
          <w:rFonts w:ascii="Times New Roman" w:hAnsi="Times New Roman"/>
          <w:b/>
          <w:bCs/>
          <w:sz w:val="22"/>
          <w:szCs w:val="22"/>
          <w:highlight w:val="yellow"/>
          <w:lang w:val="cs-CZ"/>
        </w:rPr>
        <w:fldChar w:fldCharType="begin">
          <w:ffData>
            <w:name w:val="Text3"/>
            <w:enabled/>
            <w:calcOnExit w:val="0"/>
            <w:textInput/>
          </w:ffData>
        </w:fldChar>
      </w:r>
      <w:r w:rsidRPr="00AC25DC">
        <w:rPr>
          <w:rFonts w:ascii="Times New Roman" w:hAnsi="Times New Roman"/>
          <w:b/>
          <w:bCs/>
          <w:sz w:val="22"/>
          <w:szCs w:val="22"/>
          <w:highlight w:val="yellow"/>
          <w:lang w:val="cs-CZ"/>
        </w:rPr>
        <w:instrText xml:space="preserve"> FORMTEXT </w:instrText>
      </w:r>
      <w:r w:rsidR="00012662" w:rsidRPr="00AC25DC">
        <w:rPr>
          <w:rFonts w:ascii="Times New Roman" w:hAnsi="Times New Roman"/>
          <w:b/>
          <w:bCs/>
          <w:sz w:val="22"/>
          <w:szCs w:val="22"/>
          <w:highlight w:val="yellow"/>
          <w:lang w:val="cs-CZ"/>
        </w:rPr>
      </w:r>
      <w:r w:rsidR="00012662" w:rsidRPr="00AC25DC">
        <w:rPr>
          <w:rFonts w:ascii="Times New Roman" w:hAnsi="Times New Roman"/>
          <w:b/>
          <w:bCs/>
          <w:sz w:val="22"/>
          <w:szCs w:val="22"/>
          <w:highlight w:val="yellow"/>
          <w:lang w:val="cs-CZ"/>
        </w:rPr>
        <w:fldChar w:fldCharType="separate"/>
      </w:r>
      <w:r w:rsidRPr="00AC25DC">
        <w:rPr>
          <w:rFonts w:ascii="Times New Roman" w:hAnsi="Times New Roman"/>
          <w:b/>
          <w:bCs/>
          <w:sz w:val="22"/>
          <w:szCs w:val="22"/>
          <w:highlight w:val="yellow"/>
          <w:lang w:val="cs-CZ"/>
        </w:rPr>
        <w:t> </w:t>
      </w:r>
      <w:r w:rsidRPr="00AC25DC">
        <w:rPr>
          <w:rFonts w:ascii="Times New Roman" w:hAnsi="Times New Roman"/>
          <w:b/>
          <w:bCs/>
          <w:sz w:val="22"/>
          <w:szCs w:val="22"/>
          <w:highlight w:val="yellow"/>
          <w:lang w:val="cs-CZ"/>
        </w:rPr>
        <w:t> </w:t>
      </w:r>
      <w:r w:rsidRPr="00AC25DC">
        <w:rPr>
          <w:rFonts w:ascii="Times New Roman" w:hAnsi="Times New Roman"/>
          <w:b/>
          <w:bCs/>
          <w:sz w:val="22"/>
          <w:szCs w:val="22"/>
          <w:highlight w:val="yellow"/>
          <w:lang w:val="cs-CZ"/>
        </w:rPr>
        <w:t> </w:t>
      </w:r>
      <w:r w:rsidRPr="00AC25DC">
        <w:rPr>
          <w:rFonts w:ascii="Times New Roman" w:hAnsi="Times New Roman"/>
          <w:b/>
          <w:bCs/>
          <w:sz w:val="22"/>
          <w:szCs w:val="22"/>
          <w:highlight w:val="yellow"/>
          <w:lang w:val="cs-CZ"/>
        </w:rPr>
        <w:t> </w:t>
      </w:r>
      <w:r w:rsidRPr="00AC25DC">
        <w:rPr>
          <w:rFonts w:ascii="Times New Roman" w:hAnsi="Times New Roman"/>
          <w:b/>
          <w:bCs/>
          <w:sz w:val="22"/>
          <w:szCs w:val="22"/>
          <w:highlight w:val="yellow"/>
          <w:lang w:val="cs-CZ"/>
        </w:rPr>
        <w:t> </w:t>
      </w:r>
      <w:r w:rsidR="00012662" w:rsidRPr="00AC25DC">
        <w:rPr>
          <w:rFonts w:ascii="Times New Roman" w:hAnsi="Times New Roman"/>
          <w:b/>
          <w:bCs/>
          <w:sz w:val="22"/>
          <w:szCs w:val="22"/>
          <w:highlight w:val="yellow"/>
          <w:lang w:val="cs-CZ"/>
        </w:rPr>
        <w:fldChar w:fldCharType="end"/>
      </w:r>
      <w:r w:rsidRPr="00AC25DC">
        <w:rPr>
          <w:rFonts w:ascii="Times New Roman" w:hAnsi="Times New Roman"/>
          <w:b/>
          <w:bCs/>
          <w:sz w:val="22"/>
          <w:szCs w:val="22"/>
          <w:lang w:val="cs-CZ"/>
        </w:rPr>
        <w:t>,- Kč</w:t>
      </w:r>
    </w:p>
    <w:p w14:paraId="473AE6EC" w14:textId="77777777" w:rsidR="00BB4E7F" w:rsidRPr="00AC25DC" w:rsidRDefault="00627D8E" w:rsidP="005A6CE9">
      <w:pPr>
        <w:pStyle w:val="Nadpis2"/>
        <w:numPr>
          <w:ilvl w:val="0"/>
          <w:numId w:val="0"/>
        </w:numPr>
        <w:spacing w:line="240" w:lineRule="auto"/>
        <w:rPr>
          <w:rFonts w:ascii="Times New Roman" w:hAnsi="Times New Roman"/>
          <w:sz w:val="22"/>
          <w:szCs w:val="22"/>
          <w:lang w:val="cs-CZ"/>
        </w:rPr>
      </w:pPr>
      <w:r w:rsidRPr="00AC25DC">
        <w:rPr>
          <w:rFonts w:ascii="Times New Roman" w:hAnsi="Times New Roman"/>
          <w:sz w:val="22"/>
          <w:szCs w:val="22"/>
          <w:lang w:val="cs-CZ"/>
        </w:rPr>
        <w:t xml:space="preserve"> </w:t>
      </w:r>
      <w:r w:rsidR="00BB4E7F" w:rsidRPr="00AC25DC">
        <w:rPr>
          <w:rFonts w:ascii="Times New Roman" w:hAnsi="Times New Roman"/>
          <w:sz w:val="22"/>
          <w:szCs w:val="22"/>
          <w:lang w:val="cs-CZ"/>
        </w:rPr>
        <w:t xml:space="preserve">(dále též „Cena za provedení díla“ nebo „Cena díla“) </w:t>
      </w:r>
    </w:p>
    <w:p w14:paraId="39B9C653" w14:textId="77777777" w:rsidR="00A81D52" w:rsidRPr="00AC25DC" w:rsidRDefault="00A366D4" w:rsidP="005A6CE9">
      <w:pPr>
        <w:pStyle w:val="Nadpis2"/>
        <w:numPr>
          <w:ilvl w:val="1"/>
          <w:numId w:val="28"/>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Cena díla stanovena v čl. VII odst</w:t>
      </w:r>
      <w:r w:rsidR="00297407" w:rsidRPr="00AC25DC">
        <w:rPr>
          <w:rFonts w:ascii="Times New Roman" w:hAnsi="Times New Roman"/>
          <w:sz w:val="22"/>
          <w:szCs w:val="22"/>
          <w:lang w:val="cs-CZ"/>
        </w:rPr>
        <w:t>.</w:t>
      </w:r>
      <w:r w:rsidRPr="00AC25DC">
        <w:rPr>
          <w:rFonts w:ascii="Times New Roman" w:hAnsi="Times New Roman"/>
          <w:sz w:val="22"/>
          <w:szCs w:val="22"/>
          <w:lang w:val="cs-CZ"/>
        </w:rPr>
        <w:t xml:space="preserve"> 1 Smlouvy obsahuje vše, co je uvedeno v</w:t>
      </w:r>
      <w:r w:rsidR="008848A2" w:rsidRPr="00AC25DC">
        <w:rPr>
          <w:rFonts w:ascii="Times New Roman" w:hAnsi="Times New Roman"/>
          <w:sz w:val="22"/>
          <w:szCs w:val="22"/>
          <w:lang w:val="cs-CZ"/>
        </w:rPr>
        <w:t> </w:t>
      </w:r>
      <w:r w:rsidR="008848A2" w:rsidRPr="00AC25DC">
        <w:rPr>
          <w:rFonts w:ascii="Times New Roman" w:hAnsi="Times New Roman"/>
          <w:b/>
          <w:sz w:val="22"/>
          <w:szCs w:val="22"/>
          <w:lang w:val="cs-CZ"/>
        </w:rPr>
        <w:t>položkovém rozpočtu</w:t>
      </w:r>
      <w:r w:rsidR="008848A2" w:rsidRPr="00AC25DC">
        <w:rPr>
          <w:rFonts w:ascii="Times New Roman" w:hAnsi="Times New Roman"/>
          <w:sz w:val="22"/>
          <w:szCs w:val="22"/>
          <w:lang w:val="cs-CZ"/>
        </w:rPr>
        <w:t>, jenž tvoří přílohu č. 1 této Smlouvy.</w:t>
      </w:r>
      <w:r w:rsidR="00B01705" w:rsidRPr="00AC25DC">
        <w:rPr>
          <w:rFonts w:ascii="Times New Roman" w:hAnsi="Times New Roman"/>
          <w:sz w:val="22"/>
          <w:szCs w:val="22"/>
          <w:lang w:val="cs-CZ"/>
        </w:rPr>
        <w:t xml:space="preserve"> </w:t>
      </w:r>
    </w:p>
    <w:p w14:paraId="26FA28C8" w14:textId="77777777" w:rsidR="00BB4E7F" w:rsidRPr="00AC25DC" w:rsidRDefault="00BB4E7F" w:rsidP="005A6CE9">
      <w:pPr>
        <w:pStyle w:val="Nadpis2"/>
        <w:numPr>
          <w:ilvl w:val="1"/>
          <w:numId w:val="28"/>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Objednatelem nebudou na Cenu za provedení díla poskytována jakákoli plnění před zahájením provádění díla.</w:t>
      </w:r>
    </w:p>
    <w:p w14:paraId="65FB5732" w14:textId="77777777" w:rsidR="0020382E" w:rsidRPr="00AC25DC" w:rsidRDefault="00BB4E7F" w:rsidP="005A6CE9">
      <w:pPr>
        <w:pStyle w:val="Nadpis2"/>
        <w:numPr>
          <w:ilvl w:val="1"/>
          <w:numId w:val="28"/>
        </w:numPr>
        <w:spacing w:line="240" w:lineRule="auto"/>
        <w:ind w:left="0"/>
        <w:rPr>
          <w:rFonts w:ascii="Times New Roman" w:hAnsi="Times New Roman"/>
          <w:bCs/>
          <w:iCs/>
          <w:sz w:val="22"/>
          <w:szCs w:val="22"/>
          <w:u w:val="single"/>
          <w:lang w:val="cs-CZ"/>
        </w:rPr>
      </w:pPr>
      <w:r w:rsidRPr="00AC25DC">
        <w:rPr>
          <w:rFonts w:ascii="Times New Roman" w:hAnsi="Times New Roman"/>
          <w:sz w:val="22"/>
          <w:szCs w:val="22"/>
          <w:lang w:val="cs-CZ"/>
        </w:rPr>
        <w:t>Obě smluvní strany se vzájemně dohodly</w:t>
      </w:r>
      <w:r w:rsidR="00356033" w:rsidRPr="00AC25DC">
        <w:rPr>
          <w:rFonts w:ascii="Times New Roman" w:hAnsi="Times New Roman"/>
          <w:sz w:val="22"/>
          <w:szCs w:val="22"/>
          <w:lang w:val="cs-CZ"/>
        </w:rPr>
        <w:t xml:space="preserve">, že cena </w:t>
      </w:r>
      <w:r w:rsidR="005C4329" w:rsidRPr="00AC25DC">
        <w:rPr>
          <w:rFonts w:ascii="Times New Roman" w:hAnsi="Times New Roman"/>
          <w:sz w:val="22"/>
          <w:szCs w:val="22"/>
          <w:lang w:val="cs-CZ"/>
        </w:rPr>
        <w:t xml:space="preserve">bude </w:t>
      </w:r>
      <w:r w:rsidR="00356033" w:rsidRPr="00AC25DC">
        <w:rPr>
          <w:rFonts w:ascii="Times New Roman" w:hAnsi="Times New Roman"/>
          <w:b/>
          <w:sz w:val="22"/>
          <w:szCs w:val="22"/>
          <w:lang w:val="cs-CZ"/>
        </w:rPr>
        <w:t>hrazena průběžně</w:t>
      </w:r>
      <w:r w:rsidRPr="00AC25DC">
        <w:rPr>
          <w:rFonts w:ascii="Times New Roman" w:hAnsi="Times New Roman"/>
          <w:sz w:val="22"/>
          <w:szCs w:val="22"/>
          <w:lang w:val="cs-CZ"/>
        </w:rPr>
        <w:t>,</w:t>
      </w:r>
      <w:r w:rsidR="003A0C46" w:rsidRPr="00AC25DC">
        <w:rPr>
          <w:rFonts w:ascii="Times New Roman" w:hAnsi="Times New Roman"/>
          <w:sz w:val="22"/>
          <w:szCs w:val="22"/>
          <w:lang w:val="cs-CZ"/>
        </w:rPr>
        <w:t xml:space="preserve"> </w:t>
      </w:r>
      <w:r w:rsidRPr="00AC25DC">
        <w:rPr>
          <w:rFonts w:ascii="Times New Roman" w:hAnsi="Times New Roman"/>
          <w:sz w:val="22"/>
          <w:szCs w:val="22"/>
          <w:lang w:val="cs-CZ"/>
        </w:rPr>
        <w:t xml:space="preserve">dílčím zdanitelným plněním jsou </w:t>
      </w:r>
      <w:r w:rsidR="004005C3" w:rsidRPr="00AC25DC">
        <w:rPr>
          <w:rFonts w:ascii="Times New Roman" w:hAnsi="Times New Roman"/>
          <w:sz w:val="22"/>
          <w:szCs w:val="22"/>
          <w:lang w:val="cs-CZ"/>
        </w:rPr>
        <w:t xml:space="preserve">dodávky, </w:t>
      </w:r>
      <w:r w:rsidRPr="00AC25DC">
        <w:rPr>
          <w:rFonts w:ascii="Times New Roman" w:hAnsi="Times New Roman"/>
          <w:sz w:val="22"/>
          <w:szCs w:val="22"/>
          <w:lang w:val="cs-CZ"/>
        </w:rPr>
        <w:t xml:space="preserve">služby </w:t>
      </w:r>
      <w:r w:rsidR="004005C3" w:rsidRPr="00AC25DC">
        <w:rPr>
          <w:rFonts w:ascii="Times New Roman" w:hAnsi="Times New Roman"/>
          <w:sz w:val="22"/>
          <w:szCs w:val="22"/>
          <w:lang w:val="cs-CZ"/>
        </w:rPr>
        <w:t xml:space="preserve">a stavební práce </w:t>
      </w:r>
      <w:r w:rsidRPr="00AC25DC">
        <w:rPr>
          <w:rFonts w:ascii="Times New Roman" w:hAnsi="Times New Roman"/>
          <w:sz w:val="22"/>
          <w:szCs w:val="22"/>
          <w:lang w:val="cs-CZ"/>
        </w:rPr>
        <w:t>skutečně poskytnuté v</w:t>
      </w:r>
      <w:r w:rsidR="003A0C46" w:rsidRPr="00AC25DC">
        <w:rPr>
          <w:rFonts w:ascii="Times New Roman" w:hAnsi="Times New Roman"/>
          <w:sz w:val="22"/>
          <w:szCs w:val="22"/>
          <w:lang w:val="cs-CZ"/>
        </w:rPr>
        <w:t> </w:t>
      </w:r>
      <w:r w:rsidRPr="00AC25DC">
        <w:rPr>
          <w:rFonts w:ascii="Times New Roman" w:hAnsi="Times New Roman"/>
          <w:sz w:val="22"/>
          <w:szCs w:val="22"/>
          <w:lang w:val="cs-CZ"/>
        </w:rPr>
        <w:t>příslušném</w:t>
      </w:r>
      <w:r w:rsidR="003A0C46" w:rsidRPr="00AC25DC">
        <w:rPr>
          <w:rFonts w:ascii="Times New Roman" w:hAnsi="Times New Roman"/>
          <w:sz w:val="22"/>
          <w:szCs w:val="22"/>
          <w:lang w:val="cs-CZ"/>
        </w:rPr>
        <w:t xml:space="preserve"> kalendářním</w:t>
      </w:r>
      <w:r w:rsidRPr="00AC25DC">
        <w:rPr>
          <w:rFonts w:ascii="Times New Roman" w:hAnsi="Times New Roman"/>
          <w:sz w:val="22"/>
          <w:szCs w:val="22"/>
          <w:lang w:val="cs-CZ"/>
        </w:rPr>
        <w:t xml:space="preserve"> měsíci. Za datum uskutečnění dílčího zdanitelného plnění prohlašují poslední den každého kalendářního měsíce. </w:t>
      </w:r>
    </w:p>
    <w:p w14:paraId="764D117F" w14:textId="0AB7428E" w:rsidR="00BB4E7F" w:rsidRPr="00AC25DC" w:rsidRDefault="00BB4E7F" w:rsidP="005A6CE9">
      <w:pPr>
        <w:pStyle w:val="Nadpis2"/>
        <w:numPr>
          <w:ilvl w:val="1"/>
          <w:numId w:val="28"/>
        </w:numPr>
        <w:spacing w:line="240" w:lineRule="auto"/>
        <w:ind w:left="0"/>
        <w:rPr>
          <w:rFonts w:ascii="Times New Roman" w:hAnsi="Times New Roman"/>
          <w:bCs/>
          <w:iCs/>
          <w:sz w:val="22"/>
          <w:szCs w:val="22"/>
          <w:u w:val="single"/>
          <w:lang w:val="cs-CZ"/>
        </w:rPr>
      </w:pPr>
      <w:r w:rsidRPr="00AC25DC">
        <w:rPr>
          <w:rFonts w:ascii="Times New Roman" w:hAnsi="Times New Roman"/>
          <w:sz w:val="22"/>
          <w:szCs w:val="22"/>
          <w:lang w:val="cs-CZ"/>
        </w:rPr>
        <w:t>Po ukončení každého kalendářního měsíce předá Zhotovitel Objednateli daňový doklad (fakturu)</w:t>
      </w:r>
      <w:r w:rsidR="00977FA1" w:rsidRPr="00AC25DC">
        <w:rPr>
          <w:rFonts w:ascii="Times New Roman" w:hAnsi="Times New Roman"/>
          <w:sz w:val="22"/>
          <w:szCs w:val="22"/>
          <w:lang w:val="cs-CZ"/>
        </w:rPr>
        <w:t xml:space="preserve"> </w:t>
      </w:r>
      <w:r w:rsidRPr="00AC25DC">
        <w:rPr>
          <w:rFonts w:ascii="Times New Roman" w:hAnsi="Times New Roman"/>
          <w:sz w:val="22"/>
          <w:szCs w:val="22"/>
          <w:lang w:val="cs-CZ"/>
        </w:rPr>
        <w:t>ve dvou provedeních, k nimž musí být připojen zjišťovací protokol – soupis prací a dodávek provedených v rámci jednotlivého celku v členění po položkách dle výkazu výměr oceněný v souladu se Smlouvou odsouhlasený Technickým dozorem Objednatele.</w:t>
      </w:r>
      <w:r w:rsidR="00A81D52" w:rsidRPr="00AC25DC">
        <w:rPr>
          <w:rFonts w:ascii="Times New Roman" w:hAnsi="Times New Roman"/>
          <w:sz w:val="22"/>
          <w:szCs w:val="22"/>
          <w:lang w:val="cs-CZ"/>
        </w:rPr>
        <w:t xml:space="preserve"> Každá faktura musí být označena </w:t>
      </w:r>
      <w:r w:rsidR="00E91B8D" w:rsidRPr="00AC25DC">
        <w:rPr>
          <w:rFonts w:ascii="Times New Roman" w:hAnsi="Times New Roman"/>
          <w:sz w:val="22"/>
          <w:szCs w:val="22"/>
          <w:lang w:val="cs-CZ"/>
        </w:rPr>
        <w:t xml:space="preserve">názvem </w:t>
      </w:r>
      <w:r w:rsidR="004D6D14" w:rsidRPr="00AC25DC">
        <w:rPr>
          <w:rFonts w:ascii="Times New Roman" w:hAnsi="Times New Roman"/>
          <w:b/>
          <w:sz w:val="22"/>
          <w:szCs w:val="22"/>
        </w:rPr>
        <w:t>„</w:t>
      </w:r>
      <w:r w:rsidR="00E624D9" w:rsidRPr="009B2C00">
        <w:rPr>
          <w:rFonts w:ascii="Times New Roman" w:hAnsi="Times New Roman"/>
          <w:b/>
          <w:bCs/>
          <w:sz w:val="22"/>
        </w:rPr>
        <w:t>REVITALIZACE BYTOVÉHO DOMU HUSOVA 546-550, NÁMĚ</w:t>
      </w:r>
      <w:r w:rsidR="00E624D9">
        <w:rPr>
          <w:rFonts w:ascii="Times New Roman" w:hAnsi="Times New Roman"/>
          <w:b/>
          <w:bCs/>
          <w:sz w:val="22"/>
        </w:rPr>
        <w:t>Š</w:t>
      </w:r>
      <w:r w:rsidR="00E624D9" w:rsidRPr="009B2C00">
        <w:rPr>
          <w:rFonts w:ascii="Times New Roman" w:hAnsi="Times New Roman"/>
          <w:b/>
          <w:bCs/>
          <w:sz w:val="22"/>
        </w:rPr>
        <w:t>Ť NAD OSLAVOU</w:t>
      </w:r>
      <w:r w:rsidR="004D6D14" w:rsidRPr="00AC25DC">
        <w:rPr>
          <w:rFonts w:ascii="Times New Roman" w:hAnsi="Times New Roman"/>
          <w:b/>
          <w:sz w:val="22"/>
          <w:szCs w:val="22"/>
        </w:rPr>
        <w:t>“</w:t>
      </w:r>
      <w:r w:rsidR="00A81D52" w:rsidRPr="00AC25DC">
        <w:rPr>
          <w:rFonts w:ascii="Times New Roman" w:hAnsi="Times New Roman"/>
          <w:sz w:val="22"/>
          <w:szCs w:val="22"/>
          <w:lang w:val="cs-CZ"/>
        </w:rPr>
        <w:t>.</w:t>
      </w:r>
      <w:r w:rsidR="00F711CC" w:rsidRPr="00AC25DC">
        <w:rPr>
          <w:rFonts w:ascii="Times New Roman" w:hAnsi="Times New Roman"/>
          <w:sz w:val="22"/>
          <w:szCs w:val="22"/>
          <w:lang w:val="cs-CZ"/>
        </w:rPr>
        <w:t xml:space="preserve"> </w:t>
      </w:r>
      <w:r w:rsidRPr="00AC25DC">
        <w:rPr>
          <w:rFonts w:ascii="Times New Roman" w:hAnsi="Times New Roman"/>
          <w:sz w:val="22"/>
          <w:szCs w:val="22"/>
          <w:lang w:val="cs-CZ"/>
        </w:rPr>
        <w:t>Zhotovitel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14:paraId="05A52A67" w14:textId="77777777" w:rsidR="00A81D52" w:rsidRPr="00AC25DC" w:rsidRDefault="00BB4E7F" w:rsidP="005A6CE9">
      <w:pPr>
        <w:pStyle w:val="Nadpis2"/>
        <w:numPr>
          <w:ilvl w:val="1"/>
          <w:numId w:val="28"/>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AC25DC">
        <w:rPr>
          <w:rFonts w:ascii="Times New Roman" w:hAnsi="Times New Roman"/>
          <w:b/>
          <w:bCs/>
          <w:sz w:val="22"/>
          <w:szCs w:val="22"/>
          <w:lang w:val="cs-CZ"/>
        </w:rPr>
        <w:t>zjišťovací protokol</w:t>
      </w:r>
      <w:r w:rsidR="005F4816" w:rsidRPr="00AC25DC">
        <w:rPr>
          <w:rFonts w:ascii="Times New Roman" w:hAnsi="Times New Roman"/>
          <w:b/>
          <w:bCs/>
          <w:sz w:val="22"/>
          <w:szCs w:val="22"/>
          <w:lang w:val="cs-CZ"/>
        </w:rPr>
        <w:t xml:space="preserve"> se soupisem provedených prací</w:t>
      </w:r>
      <w:r w:rsidRPr="00AC25DC">
        <w:rPr>
          <w:rFonts w:ascii="Times New Roman" w:hAnsi="Times New Roman"/>
          <w:sz w:val="22"/>
          <w:szCs w:val="22"/>
          <w:lang w:val="cs-CZ"/>
        </w:rPr>
        <w:t>. Zjišťovací protokol předá Zhotovitel Objednateli i v elektronické podobě ve formátu *.</w:t>
      </w:r>
      <w:proofErr w:type="spellStart"/>
      <w:r w:rsidRPr="00AC25DC">
        <w:rPr>
          <w:rFonts w:ascii="Times New Roman" w:hAnsi="Times New Roman"/>
          <w:sz w:val="22"/>
          <w:szCs w:val="22"/>
          <w:lang w:val="cs-CZ"/>
        </w:rPr>
        <w:t>xls</w:t>
      </w:r>
      <w:proofErr w:type="spellEnd"/>
      <w:r w:rsidRPr="00AC25DC">
        <w:rPr>
          <w:rFonts w:ascii="Times New Roman" w:hAnsi="Times New Roman"/>
          <w:sz w:val="22"/>
          <w:szCs w:val="22"/>
          <w:lang w:val="cs-CZ"/>
        </w:rPr>
        <w:t>, *.</w:t>
      </w:r>
      <w:proofErr w:type="spellStart"/>
      <w:r w:rsidRPr="00AC25DC">
        <w:rPr>
          <w:rFonts w:ascii="Times New Roman" w:hAnsi="Times New Roman"/>
          <w:sz w:val="22"/>
          <w:szCs w:val="22"/>
          <w:lang w:val="cs-CZ"/>
        </w:rPr>
        <w:t>xlsx</w:t>
      </w:r>
      <w:proofErr w:type="spellEnd"/>
      <w:r w:rsidRPr="00AC25DC">
        <w:rPr>
          <w:rFonts w:ascii="Times New Roman" w:hAnsi="Times New Roman"/>
          <w:sz w:val="22"/>
          <w:szCs w:val="22"/>
          <w:lang w:val="cs-CZ"/>
        </w:rPr>
        <w:t xml:space="preserve">.  Po odsouhlasení Objednatelem a odborným dozorem (Objednatel a odborný dozor se vyjádří do pěti dnů po předání </w:t>
      </w:r>
      <w:r w:rsidRPr="00AC25DC">
        <w:rPr>
          <w:rFonts w:ascii="Times New Roman" w:hAnsi="Times New Roman"/>
          <w:bCs/>
          <w:iCs/>
          <w:sz w:val="22"/>
          <w:szCs w:val="22"/>
          <w:lang w:val="cs-CZ"/>
        </w:rPr>
        <w:t>zjišťovacího protokolu</w:t>
      </w:r>
      <w:r w:rsidRPr="00AC25DC">
        <w:rPr>
          <w:rFonts w:ascii="Times New Roman" w:hAnsi="Times New Roman"/>
          <w:sz w:val="22"/>
          <w:szCs w:val="22"/>
          <w:lang w:val="cs-CZ"/>
        </w:rPr>
        <w:t xml:space="preserve">) vystaví </w:t>
      </w:r>
      <w:r w:rsidRPr="00AC25DC">
        <w:rPr>
          <w:rFonts w:ascii="Times New Roman" w:hAnsi="Times New Roman"/>
          <w:b/>
          <w:bCs/>
          <w:sz w:val="22"/>
          <w:szCs w:val="22"/>
          <w:lang w:val="cs-CZ"/>
        </w:rPr>
        <w:t>fakturu s obvyklými náležitostmi, jejíž nedílnou součástí musí být zjišťovací protokol a soupis provedených prací</w:t>
      </w:r>
      <w:r w:rsidRPr="00AC25DC">
        <w:rPr>
          <w:rFonts w:ascii="Times New Roman" w:hAnsi="Times New Roman"/>
          <w:sz w:val="22"/>
          <w:szCs w:val="22"/>
          <w:lang w:val="cs-CZ"/>
        </w:rPr>
        <w:t xml:space="preserve">. Bez tohoto zjišťovacího protokolu a </w:t>
      </w:r>
      <w:r w:rsidR="006141E6" w:rsidRPr="00AC25DC">
        <w:rPr>
          <w:rFonts w:ascii="Times New Roman" w:hAnsi="Times New Roman"/>
          <w:sz w:val="22"/>
          <w:szCs w:val="22"/>
          <w:lang w:val="cs-CZ"/>
        </w:rPr>
        <w:t>soupisu prací</w:t>
      </w:r>
      <w:r w:rsidR="00D61AE8" w:rsidRPr="00AC25DC">
        <w:rPr>
          <w:rFonts w:ascii="Times New Roman" w:hAnsi="Times New Roman"/>
          <w:sz w:val="22"/>
          <w:szCs w:val="22"/>
          <w:lang w:val="cs-CZ"/>
        </w:rPr>
        <w:t xml:space="preserve"> je faktura neúplná</w:t>
      </w:r>
      <w:r w:rsidRPr="00AC25DC">
        <w:rPr>
          <w:rFonts w:ascii="Times New Roman" w:hAnsi="Times New Roman"/>
          <w:sz w:val="22"/>
          <w:szCs w:val="22"/>
          <w:lang w:val="cs-CZ"/>
        </w:rPr>
        <w:t xml:space="preserve">. Datem zdanitelného plnění je poslední den příslušného kalendářního měsíce. Zhotovitel je povinen dle </w:t>
      </w:r>
      <w:proofErr w:type="spellStart"/>
      <w:r w:rsidRPr="00AC25DC">
        <w:rPr>
          <w:rFonts w:ascii="Times New Roman" w:hAnsi="Times New Roman"/>
          <w:sz w:val="22"/>
          <w:szCs w:val="22"/>
          <w:lang w:val="cs-CZ"/>
        </w:rPr>
        <w:t>ust</w:t>
      </w:r>
      <w:proofErr w:type="spellEnd"/>
      <w:r w:rsidRPr="00AC25DC">
        <w:rPr>
          <w:rFonts w:ascii="Times New Roman" w:hAnsi="Times New Roman"/>
          <w:sz w:val="22"/>
          <w:szCs w:val="22"/>
          <w:lang w:val="cs-CZ"/>
        </w:rPr>
        <w:t xml:space="preserve">. § 92a zákona č. 235/2004 Sb., o dani z přidané hodnoty, ve znění pozdějších předpisů, vystavit daňový doklad s náležitostmi dle § 29 tohoto zákona o dani z přidané hodnoty (dále jen „daňový doklad“). Zhotovitel je povinen vystavit a doručit Objednateli daňový doklad nejpozději do </w:t>
      </w:r>
      <w:r w:rsidR="00291A36" w:rsidRPr="00AC25DC">
        <w:rPr>
          <w:rFonts w:ascii="Times New Roman" w:hAnsi="Times New Roman"/>
          <w:sz w:val="22"/>
          <w:szCs w:val="22"/>
          <w:lang w:val="cs-CZ"/>
        </w:rPr>
        <w:t>10</w:t>
      </w:r>
      <w:r w:rsidRPr="00AC25DC">
        <w:rPr>
          <w:rFonts w:ascii="Times New Roman" w:hAnsi="Times New Roman"/>
          <w:sz w:val="22"/>
          <w:szCs w:val="22"/>
          <w:lang w:val="cs-CZ"/>
        </w:rPr>
        <w:t xml:space="preserve"> pracovních dnů ode dne uskutečnění zdanitelného plnění. </w:t>
      </w:r>
    </w:p>
    <w:p w14:paraId="2C586F3C" w14:textId="77777777" w:rsidR="00152662" w:rsidRPr="00AC25DC" w:rsidRDefault="00152662" w:rsidP="005A6CE9">
      <w:pPr>
        <w:pStyle w:val="Nadpis2"/>
        <w:numPr>
          <w:ilvl w:val="1"/>
          <w:numId w:val="28"/>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Práce budou uhrazeny na základě odsouhlaseného zjišťovacího protokolu provedených a odsouhlasených prací až do celkové výše </w:t>
      </w:r>
      <w:r w:rsidRPr="00AC25DC">
        <w:rPr>
          <w:rFonts w:ascii="Times New Roman" w:hAnsi="Times New Roman"/>
          <w:b/>
          <w:bCs/>
          <w:sz w:val="22"/>
          <w:szCs w:val="22"/>
          <w:lang w:val="cs-CZ"/>
        </w:rPr>
        <w:t>9</w:t>
      </w:r>
      <w:r w:rsidR="00734C23" w:rsidRPr="00AC25DC">
        <w:rPr>
          <w:rFonts w:ascii="Times New Roman" w:hAnsi="Times New Roman"/>
          <w:b/>
          <w:bCs/>
          <w:sz w:val="22"/>
          <w:szCs w:val="22"/>
          <w:lang w:val="cs-CZ"/>
        </w:rPr>
        <w:t>0</w:t>
      </w:r>
      <w:r w:rsidRPr="00AC25DC">
        <w:rPr>
          <w:rFonts w:ascii="Times New Roman" w:hAnsi="Times New Roman"/>
          <w:b/>
          <w:bCs/>
          <w:sz w:val="22"/>
          <w:szCs w:val="22"/>
          <w:lang w:val="cs-CZ"/>
        </w:rPr>
        <w:t>%</w:t>
      </w:r>
      <w:r w:rsidRPr="00AC25DC">
        <w:rPr>
          <w:rFonts w:ascii="Times New Roman" w:hAnsi="Times New Roman"/>
          <w:sz w:val="22"/>
          <w:szCs w:val="22"/>
          <w:lang w:val="cs-CZ"/>
        </w:rPr>
        <w:t xml:space="preserve"> sjednané ceny díla v čl. VII odst. 1 Smlouvy. Zbývající část, tj. </w:t>
      </w:r>
      <w:r w:rsidR="00734C23" w:rsidRPr="00AC25DC">
        <w:rPr>
          <w:rFonts w:ascii="Times New Roman" w:hAnsi="Times New Roman"/>
          <w:b/>
          <w:bCs/>
          <w:sz w:val="22"/>
          <w:szCs w:val="22"/>
          <w:lang w:val="cs-CZ"/>
        </w:rPr>
        <w:t>10</w:t>
      </w:r>
      <w:r w:rsidR="008A1F4E">
        <w:rPr>
          <w:rFonts w:ascii="Times New Roman" w:hAnsi="Times New Roman"/>
          <w:b/>
          <w:bCs/>
          <w:sz w:val="22"/>
          <w:szCs w:val="22"/>
          <w:lang w:val="cs-CZ"/>
        </w:rPr>
        <w:t xml:space="preserve"> </w:t>
      </w:r>
      <w:r w:rsidRPr="00AC25DC">
        <w:rPr>
          <w:rFonts w:ascii="Times New Roman" w:hAnsi="Times New Roman"/>
          <w:b/>
          <w:bCs/>
          <w:sz w:val="22"/>
          <w:szCs w:val="22"/>
          <w:lang w:val="cs-CZ"/>
        </w:rPr>
        <w:t>%</w:t>
      </w:r>
      <w:r w:rsidRPr="00AC25DC">
        <w:rPr>
          <w:rFonts w:ascii="Times New Roman" w:hAnsi="Times New Roman"/>
          <w:sz w:val="22"/>
          <w:szCs w:val="22"/>
          <w:lang w:val="cs-CZ"/>
        </w:rPr>
        <w:t xml:space="preserve"> ze sjednané ceny, uhradí Objednatel Zhotoviteli do 15 kalendářních dnů po předání a převzetí díla, případně v termínu prodlouženém do doby odstranění vad a nedodělků uvedených v protokolu o předání a převzetí díla.</w:t>
      </w:r>
      <w:r w:rsidR="00DD5564" w:rsidRPr="00AC25DC">
        <w:rPr>
          <w:rFonts w:ascii="Times New Roman" w:hAnsi="Times New Roman"/>
          <w:sz w:val="22"/>
          <w:szCs w:val="22"/>
          <w:lang w:val="cs-CZ"/>
        </w:rPr>
        <w:t xml:space="preserve">  </w:t>
      </w:r>
      <w:r w:rsidR="00C139DA" w:rsidRPr="00AC25DC">
        <w:rPr>
          <w:rFonts w:ascii="Times New Roman" w:hAnsi="Times New Roman"/>
          <w:sz w:val="22"/>
          <w:szCs w:val="22"/>
          <w:lang w:val="cs-CZ"/>
        </w:rPr>
        <w:t xml:space="preserve">Zbývající část, tj. </w:t>
      </w:r>
      <w:r w:rsidR="00C139DA" w:rsidRPr="00AC25DC">
        <w:rPr>
          <w:rFonts w:ascii="Times New Roman" w:hAnsi="Times New Roman"/>
          <w:bCs/>
          <w:sz w:val="22"/>
          <w:szCs w:val="22"/>
          <w:lang w:val="cs-CZ"/>
        </w:rPr>
        <w:t>10</w:t>
      </w:r>
      <w:r w:rsidR="008A1F4E">
        <w:rPr>
          <w:rFonts w:ascii="Times New Roman" w:hAnsi="Times New Roman"/>
          <w:bCs/>
          <w:sz w:val="22"/>
          <w:szCs w:val="22"/>
          <w:lang w:val="cs-CZ"/>
        </w:rPr>
        <w:t xml:space="preserve"> </w:t>
      </w:r>
      <w:r w:rsidR="00C139DA" w:rsidRPr="00AC25DC">
        <w:rPr>
          <w:rFonts w:ascii="Times New Roman" w:hAnsi="Times New Roman"/>
          <w:bCs/>
          <w:sz w:val="22"/>
          <w:szCs w:val="22"/>
          <w:lang w:val="cs-CZ"/>
        </w:rPr>
        <w:t>% bude uhrazena na základě konečné faktury dle odst. 8 tohoto článku.</w:t>
      </w:r>
    </w:p>
    <w:p w14:paraId="57B02504" w14:textId="77777777" w:rsidR="00A81D52" w:rsidRPr="00AC25DC" w:rsidRDefault="00A81D52" w:rsidP="005A6CE9">
      <w:pPr>
        <w:pStyle w:val="Nadpis2"/>
        <w:numPr>
          <w:ilvl w:val="1"/>
          <w:numId w:val="28"/>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r w:rsidR="0012475A" w:rsidRPr="00AC25DC">
        <w:rPr>
          <w:rFonts w:ascii="Times New Roman" w:hAnsi="Times New Roman"/>
          <w:sz w:val="22"/>
          <w:szCs w:val="22"/>
          <w:lang w:val="cs-CZ"/>
        </w:rPr>
        <w:t xml:space="preserve"> </w:t>
      </w:r>
    </w:p>
    <w:p w14:paraId="1B88EA97" w14:textId="77777777" w:rsidR="00A81D52" w:rsidRPr="00AC25DC" w:rsidRDefault="00A81D52" w:rsidP="005A6CE9">
      <w:pPr>
        <w:pStyle w:val="Nadpis2"/>
        <w:numPr>
          <w:ilvl w:val="0"/>
          <w:numId w:val="0"/>
        </w:numPr>
        <w:spacing w:line="240" w:lineRule="auto"/>
        <w:rPr>
          <w:rFonts w:ascii="Times New Roman" w:hAnsi="Times New Roman"/>
          <w:sz w:val="22"/>
          <w:szCs w:val="22"/>
          <w:lang w:val="cs-CZ"/>
        </w:rPr>
      </w:pPr>
      <w:r w:rsidRPr="00AC25DC">
        <w:rPr>
          <w:rFonts w:ascii="Times New Roman" w:hAnsi="Times New Roman"/>
          <w:sz w:val="22"/>
          <w:szCs w:val="22"/>
          <w:lang w:val="cs-CZ"/>
        </w:rPr>
        <w:t>Konečná faktura musí mimo výše uvedených náležitostí obsahovat:</w:t>
      </w:r>
    </w:p>
    <w:p w14:paraId="6E9C580D" w14:textId="77777777" w:rsidR="00A81D52" w:rsidRPr="00AC25DC" w:rsidRDefault="00A81D52" w:rsidP="005A6CE9">
      <w:pPr>
        <w:pStyle w:val="Styl1"/>
        <w:numPr>
          <w:ilvl w:val="0"/>
          <w:numId w:val="31"/>
        </w:numPr>
        <w:spacing w:before="0" w:line="240" w:lineRule="auto"/>
        <w:rPr>
          <w:rFonts w:ascii="Times New Roman" w:hAnsi="Times New Roman"/>
          <w:sz w:val="22"/>
          <w:szCs w:val="22"/>
          <w:lang w:val="cs-CZ"/>
        </w:rPr>
      </w:pPr>
      <w:r w:rsidRPr="00AC25DC">
        <w:rPr>
          <w:rFonts w:ascii="Times New Roman" w:hAnsi="Times New Roman"/>
          <w:sz w:val="22"/>
          <w:szCs w:val="22"/>
          <w:lang w:val="cs-CZ"/>
        </w:rPr>
        <w:t>výslovný název „konečná faktura",</w:t>
      </w:r>
    </w:p>
    <w:p w14:paraId="7EEAE993" w14:textId="77777777" w:rsidR="00A81D52" w:rsidRPr="00AC25DC" w:rsidRDefault="00A81D52" w:rsidP="005A6CE9">
      <w:pPr>
        <w:pStyle w:val="Styl1"/>
        <w:numPr>
          <w:ilvl w:val="0"/>
          <w:numId w:val="31"/>
        </w:numPr>
        <w:spacing w:before="0" w:line="240" w:lineRule="auto"/>
        <w:rPr>
          <w:rFonts w:ascii="Times New Roman" w:hAnsi="Times New Roman"/>
          <w:sz w:val="22"/>
          <w:szCs w:val="22"/>
          <w:lang w:val="cs-CZ"/>
        </w:rPr>
      </w:pPr>
      <w:r w:rsidRPr="00AC25DC">
        <w:rPr>
          <w:rFonts w:ascii="Times New Roman" w:hAnsi="Times New Roman"/>
          <w:sz w:val="22"/>
          <w:szCs w:val="22"/>
          <w:lang w:val="cs-CZ"/>
        </w:rPr>
        <w:t>celkovou sjednanou cenu bez DPH,</w:t>
      </w:r>
    </w:p>
    <w:p w14:paraId="150F9A2D" w14:textId="77777777" w:rsidR="00A81D52" w:rsidRPr="00AC25DC" w:rsidRDefault="00A81D52" w:rsidP="005A6CE9">
      <w:pPr>
        <w:pStyle w:val="Styl1"/>
        <w:numPr>
          <w:ilvl w:val="0"/>
          <w:numId w:val="31"/>
        </w:numPr>
        <w:spacing w:before="0" w:line="240" w:lineRule="auto"/>
        <w:rPr>
          <w:rFonts w:ascii="Times New Roman" w:hAnsi="Times New Roman"/>
          <w:sz w:val="22"/>
          <w:szCs w:val="22"/>
          <w:lang w:val="cs-CZ"/>
        </w:rPr>
      </w:pPr>
      <w:r w:rsidRPr="00AC25DC">
        <w:rPr>
          <w:rFonts w:ascii="Times New Roman" w:hAnsi="Times New Roman"/>
          <w:sz w:val="22"/>
          <w:szCs w:val="22"/>
          <w:lang w:val="cs-CZ"/>
        </w:rPr>
        <w:t>soupis všech uhrazených faktur bez DPH,</w:t>
      </w:r>
    </w:p>
    <w:p w14:paraId="129A67DF" w14:textId="77777777" w:rsidR="00A81D52" w:rsidRPr="00AC25DC" w:rsidRDefault="00A81D52" w:rsidP="005A6CE9">
      <w:pPr>
        <w:pStyle w:val="Styl1"/>
        <w:numPr>
          <w:ilvl w:val="0"/>
          <w:numId w:val="31"/>
        </w:numPr>
        <w:spacing w:before="0" w:line="240" w:lineRule="auto"/>
        <w:rPr>
          <w:rFonts w:ascii="Times New Roman" w:hAnsi="Times New Roman"/>
          <w:sz w:val="22"/>
          <w:szCs w:val="22"/>
          <w:lang w:val="cs-CZ"/>
        </w:rPr>
      </w:pPr>
      <w:r w:rsidRPr="00AC25DC">
        <w:rPr>
          <w:rFonts w:ascii="Times New Roman" w:hAnsi="Times New Roman"/>
          <w:sz w:val="22"/>
          <w:szCs w:val="22"/>
          <w:lang w:val="cs-CZ"/>
        </w:rPr>
        <w:t>částku zbývající k úhradě bez DPH</w:t>
      </w:r>
    </w:p>
    <w:p w14:paraId="488FA057" w14:textId="77777777" w:rsidR="00A81D52" w:rsidRPr="00AC25DC" w:rsidRDefault="00A81D52" w:rsidP="005A6CE9">
      <w:pPr>
        <w:pStyle w:val="Styl1"/>
        <w:spacing w:before="0" w:line="240" w:lineRule="auto"/>
        <w:ind w:left="0" w:firstLine="0"/>
        <w:rPr>
          <w:rFonts w:ascii="Times New Roman" w:hAnsi="Times New Roman"/>
          <w:sz w:val="22"/>
          <w:szCs w:val="22"/>
          <w:lang w:val="cs-CZ"/>
        </w:rPr>
      </w:pPr>
      <w:r w:rsidRPr="00AC25DC">
        <w:rPr>
          <w:rFonts w:ascii="Times New Roman" w:hAnsi="Times New Roman"/>
          <w:sz w:val="22"/>
          <w:szCs w:val="22"/>
          <w:lang w:val="cs-CZ"/>
        </w:rPr>
        <w:t>Bez kterékoliv z těchto výše uvedených náležitostí je konečná faktura neplatná.</w:t>
      </w:r>
    </w:p>
    <w:p w14:paraId="49070AA3" w14:textId="77777777" w:rsidR="00BB4E7F" w:rsidRPr="00AC25DC" w:rsidRDefault="00BB4E7F" w:rsidP="005A6CE9">
      <w:pPr>
        <w:pStyle w:val="Nadpis2"/>
        <w:numPr>
          <w:ilvl w:val="1"/>
          <w:numId w:val="28"/>
        </w:numPr>
        <w:spacing w:line="240" w:lineRule="auto"/>
        <w:ind w:left="0"/>
        <w:rPr>
          <w:rFonts w:ascii="Times New Roman" w:hAnsi="Times New Roman"/>
          <w:sz w:val="22"/>
          <w:szCs w:val="22"/>
          <w:lang w:val="cs-CZ"/>
        </w:rPr>
      </w:pPr>
      <w:r w:rsidRPr="00AC25DC">
        <w:rPr>
          <w:rFonts w:ascii="Times New Roman" w:hAnsi="Times New Roman"/>
          <w:b/>
          <w:sz w:val="22"/>
          <w:szCs w:val="22"/>
          <w:lang w:val="cs-CZ"/>
        </w:rPr>
        <w:t xml:space="preserve">Splatnost daňových dokladů je smluvními stranami dohodnuta na 30 (slovy: třicet) kalendářních dní ode dne </w:t>
      </w:r>
      <w:r w:rsidR="008C2597" w:rsidRPr="00AC25DC">
        <w:rPr>
          <w:rFonts w:ascii="Times New Roman" w:hAnsi="Times New Roman"/>
          <w:b/>
          <w:sz w:val="22"/>
          <w:szCs w:val="22"/>
          <w:lang w:val="cs-CZ"/>
        </w:rPr>
        <w:t>doručení</w:t>
      </w:r>
      <w:r w:rsidRPr="00AC25DC">
        <w:rPr>
          <w:rFonts w:ascii="Times New Roman" w:hAnsi="Times New Roman"/>
          <w:b/>
          <w:sz w:val="22"/>
          <w:szCs w:val="22"/>
          <w:lang w:val="cs-CZ"/>
        </w:rPr>
        <w:t xml:space="preserve"> faktury Zhotovitelem Objednateli.</w:t>
      </w:r>
      <w:r w:rsidRPr="00AC25DC">
        <w:rPr>
          <w:rFonts w:ascii="Times New Roman" w:hAnsi="Times New Roman"/>
          <w:sz w:val="22"/>
          <w:szCs w:val="22"/>
          <w:lang w:val="cs-CZ"/>
        </w:rPr>
        <w:t xml:space="preserve"> Zhotovitel je povinen vystavit a doručit fakturu Objednateli do </w:t>
      </w:r>
      <w:r w:rsidR="00291A36" w:rsidRPr="00AC25DC">
        <w:rPr>
          <w:rFonts w:ascii="Times New Roman" w:hAnsi="Times New Roman"/>
          <w:sz w:val="22"/>
          <w:szCs w:val="22"/>
          <w:lang w:val="cs-CZ"/>
        </w:rPr>
        <w:t>10</w:t>
      </w:r>
      <w:r w:rsidR="0020382E" w:rsidRPr="00AC25DC">
        <w:rPr>
          <w:rFonts w:ascii="Times New Roman" w:hAnsi="Times New Roman"/>
          <w:sz w:val="22"/>
          <w:szCs w:val="22"/>
          <w:lang w:val="cs-CZ"/>
        </w:rPr>
        <w:t xml:space="preserve"> </w:t>
      </w:r>
      <w:r w:rsidRPr="00AC25DC">
        <w:rPr>
          <w:rFonts w:ascii="Times New Roman" w:hAnsi="Times New Roman"/>
          <w:sz w:val="22"/>
          <w:szCs w:val="22"/>
          <w:lang w:val="cs-CZ"/>
        </w:rPr>
        <w:t>pracovních dnů</w:t>
      </w:r>
      <w:r w:rsidR="003B06A7" w:rsidRPr="00AC25DC">
        <w:rPr>
          <w:rFonts w:ascii="Times New Roman" w:hAnsi="Times New Roman"/>
          <w:sz w:val="22"/>
          <w:szCs w:val="22"/>
          <w:lang w:val="cs-CZ"/>
        </w:rPr>
        <w:t xml:space="preserve"> </w:t>
      </w:r>
      <w:r w:rsidRPr="00AC25DC">
        <w:rPr>
          <w:rFonts w:ascii="Times New Roman" w:hAnsi="Times New Roman"/>
          <w:sz w:val="22"/>
          <w:szCs w:val="22"/>
          <w:lang w:val="cs-CZ"/>
        </w:rPr>
        <w:t xml:space="preserve">ode dne uskutečnění zdanitelného plnění. Pokud bude faktura Objednateli doručena později, přiměřeně se prodlužuje lhůta k úhradě takové faktury. Zároveň se Zhotovitel zavazuje, že splatnost faktur mezi Zhotovitelem a jeho </w:t>
      </w:r>
      <w:r w:rsidR="004872A0" w:rsidRPr="00AC25DC">
        <w:rPr>
          <w:rFonts w:ascii="Times New Roman" w:hAnsi="Times New Roman"/>
          <w:sz w:val="22"/>
          <w:szCs w:val="22"/>
          <w:lang w:val="cs-CZ"/>
        </w:rPr>
        <w:t>pod</w:t>
      </w:r>
      <w:r w:rsidRPr="00AC25DC">
        <w:rPr>
          <w:rFonts w:ascii="Times New Roman" w:hAnsi="Times New Roman"/>
          <w:sz w:val="22"/>
          <w:szCs w:val="22"/>
          <w:lang w:val="cs-CZ"/>
        </w:rPr>
        <w:t>dodavatelem nebude delší n</w:t>
      </w:r>
      <w:r w:rsidR="00822ECA" w:rsidRPr="00AC25DC">
        <w:rPr>
          <w:rFonts w:ascii="Times New Roman" w:hAnsi="Times New Roman"/>
          <w:sz w:val="22"/>
          <w:szCs w:val="22"/>
          <w:lang w:val="cs-CZ"/>
        </w:rPr>
        <w:t>ež 6</w:t>
      </w:r>
      <w:r w:rsidRPr="00AC25DC">
        <w:rPr>
          <w:rFonts w:ascii="Times New Roman" w:hAnsi="Times New Roman"/>
          <w:sz w:val="22"/>
          <w:szCs w:val="22"/>
          <w:lang w:val="cs-CZ"/>
        </w:rPr>
        <w:t>0 dnů. Daňový doklad se v souladu s § 1957 odst. 1 občanského zákoníku považuje za řádně a včas zaplacený, bude-li poslední den této lhůty účtovaná částka ve výši odsouhlasené Objednatelem připsána ve prospěch účtu Zhotovitele uvedeného v záhlaví Smlouvy.</w:t>
      </w:r>
    </w:p>
    <w:p w14:paraId="2E2FF1AC" w14:textId="77777777" w:rsidR="00BB4E7F" w:rsidRPr="00AC25DC" w:rsidRDefault="00BB4E7F" w:rsidP="005A6CE9">
      <w:pPr>
        <w:pStyle w:val="Nadpis2"/>
        <w:numPr>
          <w:ilvl w:val="1"/>
          <w:numId w:val="28"/>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Faktura bude obsahovat pojmové náležitosti daňového dokladu stanovené zákonem č. 235/2004 Sb., o dani z přidané hodnoty, v platném znění, a zákonem č. 563/1991 Sb., o účetnictví, v platném znění. V případě, že daňový doklad nebude obsahovat správné údaje či bude neúplný</w:t>
      </w:r>
      <w:r w:rsidR="00A13C4D" w:rsidRPr="00AC25DC">
        <w:rPr>
          <w:rFonts w:ascii="Times New Roman" w:hAnsi="Times New Roman"/>
          <w:sz w:val="22"/>
          <w:szCs w:val="22"/>
          <w:lang w:val="cs-CZ"/>
        </w:rPr>
        <w:t xml:space="preserve"> nebo bude obsahovat nesrovnalosti</w:t>
      </w:r>
      <w:r w:rsidRPr="00AC25DC">
        <w:rPr>
          <w:rFonts w:ascii="Times New Roman" w:hAnsi="Times New Roman"/>
          <w:sz w:val="22"/>
          <w:szCs w:val="22"/>
          <w:lang w:val="cs-CZ"/>
        </w:rPr>
        <w:t>,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14:paraId="005720E4" w14:textId="0BFEEBC5" w:rsidR="003E00B5" w:rsidRPr="00AC25DC" w:rsidRDefault="00BB4E7F" w:rsidP="00E624D9">
      <w:pPr>
        <w:pStyle w:val="Nadpis2"/>
        <w:numPr>
          <w:ilvl w:val="1"/>
          <w:numId w:val="28"/>
        </w:numPr>
        <w:spacing w:line="240" w:lineRule="auto"/>
        <w:ind w:left="0"/>
        <w:rPr>
          <w:rFonts w:ascii="Times New Roman" w:hAnsi="Times New Roman"/>
          <w:b/>
          <w:bCs/>
          <w:iCs/>
          <w:sz w:val="22"/>
          <w:szCs w:val="22"/>
          <w:u w:val="single"/>
          <w:lang w:val="cs-CZ"/>
        </w:rPr>
      </w:pPr>
      <w:r w:rsidRPr="00AC25DC">
        <w:rPr>
          <w:rFonts w:ascii="Times New Roman" w:hAnsi="Times New Roman"/>
          <w:sz w:val="22"/>
          <w:szCs w:val="22"/>
          <w:lang w:val="cs-CZ"/>
        </w:rPr>
        <w:t xml:space="preserve">Cenu za provedení díla lze měnit pouze za následujících podmínek:   </w:t>
      </w:r>
    </w:p>
    <w:p w14:paraId="2995704B" w14:textId="77777777" w:rsidR="003E00B5" w:rsidRPr="00AC25DC" w:rsidRDefault="003E00B5" w:rsidP="005A6CE9">
      <w:pPr>
        <w:pStyle w:val="Nadpis2"/>
        <w:numPr>
          <w:ilvl w:val="0"/>
          <w:numId w:val="0"/>
        </w:numPr>
        <w:spacing w:line="240" w:lineRule="auto"/>
        <w:ind w:left="708" w:firstLine="708"/>
        <w:rPr>
          <w:rFonts w:ascii="Times New Roman" w:hAnsi="Times New Roman"/>
          <w:bCs/>
          <w:iCs/>
          <w:sz w:val="22"/>
          <w:szCs w:val="22"/>
          <w:lang w:val="cs-CZ"/>
        </w:rPr>
      </w:pPr>
      <w:r w:rsidRPr="00AC25DC">
        <w:rPr>
          <w:rFonts w:ascii="Times New Roman" w:hAnsi="Times New Roman"/>
          <w:bCs/>
          <w:iCs/>
          <w:sz w:val="22"/>
          <w:szCs w:val="22"/>
          <w:lang w:val="cs-CZ"/>
        </w:rPr>
        <w:t xml:space="preserve">a) </w:t>
      </w:r>
      <w:r w:rsidRPr="00AC25DC">
        <w:rPr>
          <w:rFonts w:ascii="Times New Roman" w:hAnsi="Times New Roman"/>
          <w:sz w:val="22"/>
          <w:szCs w:val="22"/>
          <w:lang w:val="cs-CZ"/>
        </w:rPr>
        <w:t>zadavatel požaduje práce, které nejsou v předmětu díla</w:t>
      </w:r>
    </w:p>
    <w:p w14:paraId="6501C031" w14:textId="77777777" w:rsidR="003E00B5" w:rsidRPr="00AC25DC" w:rsidRDefault="003E00B5" w:rsidP="005A6CE9">
      <w:pPr>
        <w:pStyle w:val="Nadpis2"/>
        <w:numPr>
          <w:ilvl w:val="0"/>
          <w:numId w:val="0"/>
        </w:numPr>
        <w:spacing w:line="240" w:lineRule="auto"/>
        <w:ind w:left="708" w:firstLine="708"/>
        <w:rPr>
          <w:rFonts w:ascii="Times New Roman" w:hAnsi="Times New Roman"/>
          <w:bCs/>
          <w:iCs/>
          <w:sz w:val="22"/>
          <w:szCs w:val="22"/>
          <w:lang w:val="cs-CZ"/>
        </w:rPr>
      </w:pPr>
      <w:r w:rsidRPr="00AC25DC">
        <w:rPr>
          <w:rFonts w:ascii="Times New Roman" w:hAnsi="Times New Roman"/>
          <w:sz w:val="22"/>
          <w:szCs w:val="22"/>
          <w:lang w:val="cs-CZ"/>
        </w:rPr>
        <w:t>b) zadavatel požaduje vypustit některé práce předmětu díla</w:t>
      </w:r>
    </w:p>
    <w:p w14:paraId="0F3702F4" w14:textId="77777777" w:rsidR="003E00B5" w:rsidRPr="00AC25DC" w:rsidRDefault="003E00B5" w:rsidP="005A6CE9">
      <w:pPr>
        <w:pStyle w:val="Nadpis2"/>
        <w:numPr>
          <w:ilvl w:val="0"/>
          <w:numId w:val="0"/>
        </w:numPr>
        <w:spacing w:line="240" w:lineRule="auto"/>
        <w:ind w:left="1416"/>
        <w:rPr>
          <w:rFonts w:ascii="Times New Roman" w:hAnsi="Times New Roman"/>
          <w:bCs/>
          <w:iCs/>
          <w:sz w:val="22"/>
          <w:szCs w:val="22"/>
          <w:lang w:val="cs-CZ"/>
        </w:rPr>
      </w:pPr>
      <w:r w:rsidRPr="00AC25DC">
        <w:rPr>
          <w:rFonts w:ascii="Times New Roman" w:hAnsi="Times New Roman"/>
          <w:sz w:val="22"/>
          <w:szCs w:val="22"/>
          <w:lang w:val="cs-CZ"/>
        </w:rPr>
        <w:t>c) při realizaci se zjistí skutečnosti, které neby</w:t>
      </w:r>
      <w:r w:rsidR="005F13B5" w:rsidRPr="00AC25DC">
        <w:rPr>
          <w:rFonts w:ascii="Times New Roman" w:hAnsi="Times New Roman"/>
          <w:sz w:val="22"/>
          <w:szCs w:val="22"/>
          <w:lang w:val="cs-CZ"/>
        </w:rPr>
        <w:t xml:space="preserve">ly v době podpisu smlouvy známy </w:t>
      </w:r>
      <w:r w:rsidRPr="00AC25DC">
        <w:rPr>
          <w:rFonts w:ascii="Times New Roman" w:hAnsi="Times New Roman"/>
          <w:sz w:val="22"/>
          <w:szCs w:val="22"/>
          <w:lang w:val="cs-CZ"/>
        </w:rPr>
        <w:t>a dodavatel je</w:t>
      </w:r>
      <w:r w:rsidR="00822ECA" w:rsidRPr="00AC25DC">
        <w:rPr>
          <w:rFonts w:ascii="Times New Roman" w:hAnsi="Times New Roman"/>
          <w:sz w:val="22"/>
          <w:szCs w:val="22"/>
          <w:lang w:val="cs-CZ"/>
        </w:rPr>
        <w:t xml:space="preserve"> nezavinil</w:t>
      </w:r>
      <w:r w:rsidRPr="00AC25DC">
        <w:rPr>
          <w:rFonts w:ascii="Times New Roman" w:hAnsi="Times New Roman"/>
          <w:sz w:val="22"/>
          <w:szCs w:val="22"/>
          <w:lang w:val="cs-CZ"/>
        </w:rPr>
        <w:t xml:space="preserve"> ani nemohl předvídat a mají vliv na cenu díla</w:t>
      </w:r>
    </w:p>
    <w:p w14:paraId="4C78F460" w14:textId="77777777" w:rsidR="003E00B5" w:rsidRPr="00AC25DC" w:rsidRDefault="003E00B5" w:rsidP="005A6CE9">
      <w:pPr>
        <w:pStyle w:val="Nadpis2"/>
        <w:numPr>
          <w:ilvl w:val="0"/>
          <w:numId w:val="0"/>
        </w:numPr>
        <w:spacing w:line="240" w:lineRule="auto"/>
        <w:ind w:left="1416"/>
        <w:rPr>
          <w:rFonts w:ascii="Times New Roman" w:hAnsi="Times New Roman"/>
          <w:sz w:val="22"/>
          <w:szCs w:val="22"/>
          <w:lang w:val="cs-CZ"/>
        </w:rPr>
      </w:pPr>
      <w:r w:rsidRPr="00AC25DC">
        <w:rPr>
          <w:rFonts w:ascii="Times New Roman" w:hAnsi="Times New Roman"/>
          <w:sz w:val="22"/>
          <w:szCs w:val="22"/>
          <w:lang w:val="cs-CZ"/>
        </w:rPr>
        <w:t xml:space="preserve">d) při realizaci se zjistí skutečnosti odlišné od zadávací dokumentace (neodpovídající geologické údaje, apod.). </w:t>
      </w:r>
    </w:p>
    <w:p w14:paraId="5743E762" w14:textId="77777777" w:rsidR="00AA68EF" w:rsidRPr="00AC25DC" w:rsidRDefault="00AA68EF" w:rsidP="00E624D9">
      <w:pPr>
        <w:pStyle w:val="Nadpis2"/>
        <w:numPr>
          <w:ilvl w:val="1"/>
          <w:numId w:val="28"/>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V případě změny právních předpisů ovlivňujících výši DPH u ceny sjednané Smlouvou dojde i ke změně ceny včetně DPH.</w:t>
      </w:r>
    </w:p>
    <w:p w14:paraId="631072A4" w14:textId="77777777" w:rsidR="00C84005" w:rsidRPr="00AC25DC" w:rsidRDefault="00C84005" w:rsidP="00E624D9">
      <w:pPr>
        <w:pStyle w:val="Nadpis2"/>
        <w:numPr>
          <w:ilvl w:val="1"/>
          <w:numId w:val="28"/>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URS</w:t>
      </w:r>
      <w:r w:rsidR="00B9315C" w:rsidRPr="00AC25DC">
        <w:rPr>
          <w:rFonts w:ascii="Times New Roman" w:hAnsi="Times New Roman"/>
          <w:sz w:val="22"/>
          <w:szCs w:val="22"/>
          <w:lang w:val="cs-CZ"/>
        </w:rPr>
        <w:t xml:space="preserve"> nebo RTS</w:t>
      </w:r>
      <w:r w:rsidRPr="00AC25DC">
        <w:rPr>
          <w:rFonts w:ascii="Times New Roman" w:hAnsi="Times New Roman"/>
          <w:sz w:val="22"/>
          <w:szCs w:val="22"/>
          <w:lang w:val="cs-CZ"/>
        </w:rPr>
        <w:t>, v případě, že práce nebudou obsaženy v položkovém rozpočtu a změna nebude moct být stanovena na základě cen URS</w:t>
      </w:r>
      <w:r w:rsidR="00B9315C" w:rsidRPr="00AC25DC">
        <w:rPr>
          <w:rFonts w:ascii="Times New Roman" w:hAnsi="Times New Roman"/>
          <w:sz w:val="22"/>
          <w:szCs w:val="22"/>
          <w:lang w:val="cs-CZ"/>
        </w:rPr>
        <w:t xml:space="preserve"> nebo RTS</w:t>
      </w:r>
      <w:r w:rsidRPr="00AC25DC">
        <w:rPr>
          <w:rFonts w:ascii="Times New Roman" w:hAnsi="Times New Roman"/>
          <w:sz w:val="22"/>
          <w:szCs w:val="22"/>
          <w:lang w:val="cs-CZ"/>
        </w:rPr>
        <w:t>, bude změna ceny podléhat schválení projektanta.</w:t>
      </w:r>
    </w:p>
    <w:p w14:paraId="090AE7D5" w14:textId="0B1F0542" w:rsidR="007E5786" w:rsidRPr="00AC25DC" w:rsidRDefault="007E5786" w:rsidP="00E624D9">
      <w:pPr>
        <w:pStyle w:val="Nadpis2"/>
        <w:numPr>
          <w:ilvl w:val="1"/>
          <w:numId w:val="28"/>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Sjednání změny ceny díla nesmí změnit celkovou povahu veřejné zakázky s názvem </w:t>
      </w:r>
      <w:r w:rsidR="00DF2403" w:rsidRPr="00AC25DC">
        <w:rPr>
          <w:rFonts w:ascii="Times New Roman" w:hAnsi="Times New Roman"/>
          <w:b/>
          <w:sz w:val="22"/>
          <w:szCs w:val="22"/>
        </w:rPr>
        <w:t>„</w:t>
      </w:r>
      <w:r w:rsidR="0063272A" w:rsidRPr="009B2C00">
        <w:rPr>
          <w:rFonts w:ascii="Times New Roman" w:hAnsi="Times New Roman"/>
          <w:b/>
          <w:bCs/>
          <w:sz w:val="22"/>
        </w:rPr>
        <w:t>REVITALIZACE BYTOVÉHO DOMU HUSOVA 546-550, NÁMĚ</w:t>
      </w:r>
      <w:r w:rsidR="0063272A">
        <w:rPr>
          <w:rFonts w:ascii="Times New Roman" w:hAnsi="Times New Roman"/>
          <w:b/>
          <w:bCs/>
          <w:sz w:val="22"/>
        </w:rPr>
        <w:t>Š</w:t>
      </w:r>
      <w:r w:rsidR="0063272A" w:rsidRPr="009B2C00">
        <w:rPr>
          <w:rFonts w:ascii="Times New Roman" w:hAnsi="Times New Roman"/>
          <w:b/>
          <w:bCs/>
          <w:sz w:val="22"/>
        </w:rPr>
        <w:t>Ť NAD OSLAVOU</w:t>
      </w:r>
      <w:r w:rsidR="00DF2403" w:rsidRPr="00AC25DC">
        <w:rPr>
          <w:rFonts w:ascii="Times New Roman" w:hAnsi="Times New Roman"/>
          <w:b/>
          <w:sz w:val="22"/>
          <w:szCs w:val="22"/>
        </w:rPr>
        <w:t>“.</w:t>
      </w:r>
    </w:p>
    <w:p w14:paraId="026C793A" w14:textId="77777777" w:rsidR="00BB4E7F" w:rsidRPr="00AC25DC" w:rsidRDefault="00BB4E7F" w:rsidP="00E624D9">
      <w:pPr>
        <w:pStyle w:val="Nadpis2"/>
        <w:numPr>
          <w:ilvl w:val="1"/>
          <w:numId w:val="28"/>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Veškeré vícepráce, změny, doplňky nebo rozšíření, které budou realizovány v souladu se smlouvou o dílo a zákonem č. 13</w:t>
      </w:r>
      <w:r w:rsidR="00891EE3" w:rsidRPr="00AC25DC">
        <w:rPr>
          <w:rFonts w:ascii="Times New Roman" w:hAnsi="Times New Roman"/>
          <w:sz w:val="22"/>
          <w:szCs w:val="22"/>
          <w:lang w:val="cs-CZ"/>
        </w:rPr>
        <w:t>4</w:t>
      </w:r>
      <w:r w:rsidRPr="00AC25DC">
        <w:rPr>
          <w:rFonts w:ascii="Times New Roman" w:hAnsi="Times New Roman"/>
          <w:sz w:val="22"/>
          <w:szCs w:val="22"/>
          <w:lang w:val="cs-CZ"/>
        </w:rPr>
        <w:t>/20</w:t>
      </w:r>
      <w:r w:rsidR="00891EE3" w:rsidRPr="00AC25DC">
        <w:rPr>
          <w:rFonts w:ascii="Times New Roman" w:hAnsi="Times New Roman"/>
          <w:sz w:val="22"/>
          <w:szCs w:val="22"/>
          <w:lang w:val="cs-CZ"/>
        </w:rPr>
        <w:t>1</w:t>
      </w:r>
      <w:r w:rsidRPr="00AC25DC">
        <w:rPr>
          <w:rFonts w:ascii="Times New Roman" w:hAnsi="Times New Roman"/>
          <w:sz w:val="22"/>
          <w:szCs w:val="22"/>
          <w:lang w:val="cs-CZ"/>
        </w:rPr>
        <w:t xml:space="preserve">6 Sb., </w:t>
      </w:r>
      <w:proofErr w:type="spellStart"/>
      <w:r w:rsidRPr="00AC25DC">
        <w:rPr>
          <w:rFonts w:ascii="Times New Roman" w:hAnsi="Times New Roman"/>
          <w:sz w:val="22"/>
          <w:szCs w:val="22"/>
          <w:lang w:val="cs-CZ"/>
        </w:rPr>
        <w:t>v.z.p.p</w:t>
      </w:r>
      <w:proofErr w:type="spellEnd"/>
      <w:r w:rsidRPr="00AC25DC">
        <w:rPr>
          <w:rFonts w:ascii="Times New Roman" w:hAnsi="Times New Roman"/>
          <w:sz w:val="22"/>
          <w:szCs w:val="22"/>
          <w:lang w:val="cs-CZ"/>
        </w:rPr>
        <w:t xml:space="preserve">. </w:t>
      </w:r>
      <w:r w:rsidR="00DF2403" w:rsidRPr="00AC25DC">
        <w:rPr>
          <w:rFonts w:ascii="Times New Roman" w:hAnsi="Times New Roman"/>
          <w:sz w:val="22"/>
          <w:szCs w:val="22"/>
          <w:lang w:val="cs-CZ"/>
        </w:rPr>
        <w:t>nebo dle vnitřní směrnice zadavatele. Veš</w:t>
      </w:r>
      <w:r w:rsidR="00AC25DC" w:rsidRPr="00AC25DC">
        <w:rPr>
          <w:rFonts w:ascii="Times New Roman" w:hAnsi="Times New Roman"/>
          <w:sz w:val="22"/>
          <w:szCs w:val="22"/>
          <w:lang w:val="cs-CZ"/>
        </w:rPr>
        <w:t>ke</w:t>
      </w:r>
      <w:r w:rsidR="00DF2403" w:rsidRPr="00AC25DC">
        <w:rPr>
          <w:rFonts w:ascii="Times New Roman" w:hAnsi="Times New Roman"/>
          <w:sz w:val="22"/>
          <w:szCs w:val="22"/>
          <w:lang w:val="cs-CZ"/>
        </w:rPr>
        <w:t xml:space="preserve">ré vícepráce </w:t>
      </w:r>
      <w:r w:rsidRPr="00AC25DC">
        <w:rPr>
          <w:rFonts w:ascii="Times New Roman" w:hAnsi="Times New Roman"/>
          <w:sz w:val="22"/>
          <w:szCs w:val="22"/>
          <w:lang w:val="cs-CZ"/>
        </w:rPr>
        <w:t>musí být vždy před jejich realizací písemně odsouhlaseny Objednatelem včetně jejich ocenění (dodatkem ke smlouvě). Pokud Zhotovitel provede některé z těchto prací bez tohoto písemného souhlasu Objednatele a dodatku smlouvy o dílo, budou tyto považovány za součást díla a Objednatel má právo odmítnout jejich úhradu.</w:t>
      </w:r>
    </w:p>
    <w:p w14:paraId="167344F2" w14:textId="77777777" w:rsidR="00F25B70" w:rsidRPr="00AC25DC" w:rsidRDefault="00F25B70" w:rsidP="005A6CE9">
      <w:pPr>
        <w:pStyle w:val="Nadpis1"/>
        <w:pBdr>
          <w:bottom w:val="none" w:sz="0" w:space="0" w:color="auto"/>
        </w:pBdr>
        <w:spacing w:line="240" w:lineRule="auto"/>
        <w:ind w:left="0"/>
        <w:rPr>
          <w:rFonts w:ascii="Times New Roman" w:hAnsi="Times New Roman"/>
          <w:sz w:val="22"/>
          <w:szCs w:val="22"/>
          <w:lang w:val="cs-CZ"/>
        </w:rPr>
      </w:pPr>
      <w:r w:rsidRPr="00AC25DC">
        <w:rPr>
          <w:rFonts w:ascii="Times New Roman" w:hAnsi="Times New Roman"/>
          <w:sz w:val="22"/>
          <w:szCs w:val="22"/>
          <w:lang w:val="cs-CZ"/>
        </w:rPr>
        <w:t>Součinnost smluvních stran</w:t>
      </w:r>
    </w:p>
    <w:p w14:paraId="5F28A519" w14:textId="77777777" w:rsidR="00F25B70" w:rsidRPr="00AC25DC" w:rsidRDefault="00F25B70" w:rsidP="005A6CE9">
      <w:pPr>
        <w:pStyle w:val="Nadpis2"/>
        <w:numPr>
          <w:ilvl w:val="1"/>
          <w:numId w:val="4"/>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35528EDE" w14:textId="77777777" w:rsidR="00F25B70" w:rsidRPr="00AC25DC" w:rsidRDefault="00F25B70" w:rsidP="005A6CE9">
      <w:pPr>
        <w:pStyle w:val="Nadpis2"/>
        <w:numPr>
          <w:ilvl w:val="1"/>
          <w:numId w:val="4"/>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3B3FABDF" w14:textId="77777777" w:rsidR="00F25B70" w:rsidRPr="00AC25DC" w:rsidRDefault="00F25B70" w:rsidP="005A6CE9">
      <w:pPr>
        <w:pStyle w:val="Nadpis2"/>
        <w:numPr>
          <w:ilvl w:val="1"/>
          <w:numId w:val="4"/>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w:t>
      </w:r>
      <w:r w:rsidR="00D82DCA" w:rsidRPr="00AC25DC">
        <w:rPr>
          <w:rFonts w:ascii="Times New Roman" w:hAnsi="Times New Roman"/>
          <w:sz w:val="22"/>
          <w:szCs w:val="22"/>
          <w:lang w:val="cs-CZ"/>
        </w:rPr>
        <w:t>,</w:t>
      </w:r>
      <w:r w:rsidRPr="00AC25DC">
        <w:rPr>
          <w:rFonts w:ascii="Times New Roman" w:hAnsi="Times New Roman"/>
          <w:sz w:val="22"/>
          <w:szCs w:val="22"/>
          <w:lang w:val="cs-CZ"/>
        </w:rPr>
        <w:t xml:space="preserve"> veškeré potřebné doklady, konzultace, pomoc a jinou součinnost.</w:t>
      </w:r>
    </w:p>
    <w:p w14:paraId="14B15FF5" w14:textId="77777777" w:rsidR="00F25B70" w:rsidRPr="00AC25DC" w:rsidRDefault="00F25B70" w:rsidP="005A6CE9">
      <w:pPr>
        <w:pStyle w:val="Nadpis1"/>
        <w:pBdr>
          <w:bottom w:val="none" w:sz="0" w:space="0" w:color="auto"/>
        </w:pBdr>
        <w:spacing w:line="240" w:lineRule="auto"/>
        <w:ind w:left="0"/>
        <w:rPr>
          <w:rFonts w:ascii="Times New Roman" w:hAnsi="Times New Roman"/>
          <w:sz w:val="22"/>
          <w:szCs w:val="22"/>
          <w:lang w:val="cs-CZ"/>
        </w:rPr>
      </w:pPr>
      <w:r w:rsidRPr="00AC25DC">
        <w:rPr>
          <w:rFonts w:ascii="Times New Roman" w:hAnsi="Times New Roman"/>
          <w:sz w:val="22"/>
          <w:szCs w:val="22"/>
          <w:lang w:val="cs-CZ"/>
        </w:rPr>
        <w:t>Práva a povinnosti stran</w:t>
      </w:r>
    </w:p>
    <w:p w14:paraId="73BAFA97" w14:textId="77777777" w:rsidR="00F25B70" w:rsidRPr="00AC25DC" w:rsidRDefault="00F25B70" w:rsidP="005A6CE9">
      <w:pPr>
        <w:pStyle w:val="Nadpis2"/>
        <w:numPr>
          <w:ilvl w:val="1"/>
          <w:numId w:val="5"/>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Zhotovitel </w:t>
      </w:r>
      <w:r w:rsidR="0053271F" w:rsidRPr="00AC25DC">
        <w:rPr>
          <w:rFonts w:ascii="Times New Roman" w:hAnsi="Times New Roman"/>
          <w:sz w:val="22"/>
          <w:szCs w:val="22"/>
          <w:lang w:val="cs-CZ"/>
        </w:rPr>
        <w:t>má p</w:t>
      </w:r>
      <w:r w:rsidR="00487EE5" w:rsidRPr="00AC25DC">
        <w:rPr>
          <w:rFonts w:ascii="Times New Roman" w:hAnsi="Times New Roman"/>
          <w:sz w:val="22"/>
          <w:szCs w:val="22"/>
          <w:lang w:val="cs-CZ"/>
        </w:rPr>
        <w:t xml:space="preserve">ovinnost se do uzavření smlouvy </w:t>
      </w:r>
      <w:r w:rsidR="0053271F" w:rsidRPr="00AC25DC">
        <w:rPr>
          <w:rFonts w:ascii="Times New Roman" w:hAnsi="Times New Roman"/>
          <w:sz w:val="22"/>
          <w:szCs w:val="22"/>
          <w:lang w:val="cs-CZ"/>
        </w:rPr>
        <w:t>seznámit</w:t>
      </w:r>
      <w:r w:rsidR="00DC1243" w:rsidRPr="00AC25DC">
        <w:rPr>
          <w:rFonts w:ascii="Times New Roman" w:hAnsi="Times New Roman"/>
          <w:sz w:val="22"/>
          <w:szCs w:val="22"/>
          <w:lang w:val="cs-CZ"/>
        </w:rPr>
        <w:t> </w:t>
      </w:r>
      <w:r w:rsidR="0053271F" w:rsidRPr="00AC25DC">
        <w:rPr>
          <w:rFonts w:ascii="Times New Roman" w:hAnsi="Times New Roman"/>
          <w:sz w:val="22"/>
          <w:szCs w:val="22"/>
          <w:lang w:val="cs-CZ"/>
        </w:rPr>
        <w:t xml:space="preserve">s </w:t>
      </w:r>
      <w:r w:rsidRPr="00AC25DC">
        <w:rPr>
          <w:rFonts w:ascii="Times New Roman" w:hAnsi="Times New Roman"/>
          <w:sz w:val="22"/>
          <w:szCs w:val="22"/>
          <w:lang w:val="cs-CZ"/>
        </w:rPr>
        <w:t>rozsahem</w:t>
      </w:r>
      <w:r w:rsidR="00DC1243" w:rsidRPr="00AC25DC">
        <w:rPr>
          <w:rFonts w:ascii="Times New Roman" w:hAnsi="Times New Roman"/>
          <w:sz w:val="22"/>
          <w:szCs w:val="22"/>
          <w:lang w:val="cs-CZ"/>
        </w:rPr>
        <w:t>,</w:t>
      </w:r>
      <w:r w:rsidRPr="00AC25DC">
        <w:rPr>
          <w:rFonts w:ascii="Times New Roman" w:hAnsi="Times New Roman"/>
          <w:sz w:val="22"/>
          <w:szCs w:val="22"/>
          <w:lang w:val="cs-CZ"/>
        </w:rPr>
        <w:t xml:space="preserve"> povahou díla </w:t>
      </w:r>
      <w:r w:rsidR="00DC1243" w:rsidRPr="00AC25DC">
        <w:rPr>
          <w:rFonts w:ascii="Times New Roman" w:hAnsi="Times New Roman"/>
          <w:sz w:val="22"/>
          <w:szCs w:val="22"/>
          <w:lang w:val="cs-CZ"/>
        </w:rPr>
        <w:t xml:space="preserve">a </w:t>
      </w:r>
      <w:r w:rsidRPr="00AC25DC">
        <w:rPr>
          <w:rFonts w:ascii="Times New Roman" w:hAnsi="Times New Roman"/>
          <w:sz w:val="22"/>
          <w:szCs w:val="22"/>
          <w:lang w:val="cs-CZ"/>
        </w:rPr>
        <w:t>s místem pr</w:t>
      </w:r>
      <w:r w:rsidR="0053271F" w:rsidRPr="00AC25DC">
        <w:rPr>
          <w:rFonts w:ascii="Times New Roman" w:hAnsi="Times New Roman"/>
          <w:sz w:val="22"/>
          <w:szCs w:val="22"/>
          <w:lang w:val="cs-CZ"/>
        </w:rPr>
        <w:t>ovádění stavby, s veškerými technickými</w:t>
      </w:r>
      <w:r w:rsidRPr="00AC25DC">
        <w:rPr>
          <w:rFonts w:ascii="Times New Roman" w:hAnsi="Times New Roman"/>
          <w:sz w:val="22"/>
          <w:szCs w:val="22"/>
          <w:lang w:val="cs-CZ"/>
        </w:rPr>
        <w:t>, kvalitativní</w:t>
      </w:r>
      <w:r w:rsidR="0053271F" w:rsidRPr="00AC25DC">
        <w:rPr>
          <w:rFonts w:ascii="Times New Roman" w:hAnsi="Times New Roman"/>
          <w:sz w:val="22"/>
          <w:szCs w:val="22"/>
          <w:lang w:val="cs-CZ"/>
        </w:rPr>
        <w:t>mi a jinými podmínkami</w:t>
      </w:r>
      <w:r w:rsidRPr="00AC25DC">
        <w:rPr>
          <w:rFonts w:ascii="Times New Roman" w:hAnsi="Times New Roman"/>
          <w:sz w:val="22"/>
          <w:szCs w:val="22"/>
          <w:lang w:val="cs-CZ"/>
        </w:rPr>
        <w:t xml:space="preserve"> provádění díla</w:t>
      </w:r>
      <w:r w:rsidR="0053271F" w:rsidRPr="00AC25DC">
        <w:rPr>
          <w:rFonts w:ascii="Times New Roman" w:hAnsi="Times New Roman"/>
          <w:sz w:val="22"/>
          <w:szCs w:val="22"/>
          <w:lang w:val="cs-CZ"/>
        </w:rPr>
        <w:t>, prověřit</w:t>
      </w:r>
      <w:r w:rsidRPr="00AC25DC">
        <w:rPr>
          <w:rFonts w:ascii="Times New Roman" w:hAnsi="Times New Roman"/>
          <w:sz w:val="22"/>
          <w:szCs w:val="22"/>
          <w:lang w:val="cs-CZ"/>
        </w:rPr>
        <w:t xml:space="preserve"> podklady a pokyny, které obdržel od O</w:t>
      </w:r>
      <w:r w:rsidR="0053271F" w:rsidRPr="00AC25DC">
        <w:rPr>
          <w:rFonts w:ascii="Times New Roman" w:hAnsi="Times New Roman"/>
          <w:sz w:val="22"/>
          <w:szCs w:val="22"/>
          <w:lang w:val="cs-CZ"/>
        </w:rPr>
        <w:t xml:space="preserve">bjednatele a bez zbytečného odkladu písemně upozornit Objednatele, pokud </w:t>
      </w:r>
      <w:r w:rsidR="00487EE5" w:rsidRPr="00AC25DC">
        <w:rPr>
          <w:rFonts w:ascii="Times New Roman" w:hAnsi="Times New Roman"/>
          <w:sz w:val="22"/>
          <w:szCs w:val="22"/>
          <w:lang w:val="cs-CZ"/>
        </w:rPr>
        <w:t>shledal jakékoliv vady či nedostatky</w:t>
      </w:r>
      <w:r w:rsidRPr="00AC25DC">
        <w:rPr>
          <w:rFonts w:ascii="Times New Roman" w:hAnsi="Times New Roman"/>
          <w:sz w:val="22"/>
          <w:szCs w:val="22"/>
          <w:lang w:val="cs-CZ"/>
        </w:rPr>
        <w:t>.</w:t>
      </w:r>
      <w:r w:rsidR="00D82DCA" w:rsidRPr="00AC25DC">
        <w:rPr>
          <w:rFonts w:ascii="Times New Roman" w:hAnsi="Times New Roman"/>
          <w:sz w:val="22"/>
          <w:szCs w:val="22"/>
          <w:lang w:val="cs-CZ"/>
        </w:rPr>
        <w:t xml:space="preserve"> </w:t>
      </w:r>
      <w:r w:rsidR="005D0A94" w:rsidRPr="00AC25DC">
        <w:rPr>
          <w:rFonts w:ascii="Times New Roman" w:hAnsi="Times New Roman"/>
          <w:sz w:val="22"/>
          <w:szCs w:val="22"/>
          <w:lang w:val="cs-CZ"/>
        </w:rPr>
        <w:t>Tímto není dotčena odpovědnost Objednatele z</w:t>
      </w:r>
      <w:r w:rsidR="003D6980" w:rsidRPr="00AC25DC">
        <w:rPr>
          <w:rFonts w:ascii="Times New Roman" w:hAnsi="Times New Roman"/>
          <w:sz w:val="22"/>
          <w:szCs w:val="22"/>
          <w:lang w:val="cs-CZ"/>
        </w:rPr>
        <w:t>a</w:t>
      </w:r>
      <w:r w:rsidR="005D0A94" w:rsidRPr="00AC25DC">
        <w:rPr>
          <w:rFonts w:ascii="Times New Roman" w:hAnsi="Times New Roman"/>
          <w:sz w:val="22"/>
          <w:szCs w:val="22"/>
          <w:lang w:val="cs-CZ"/>
        </w:rPr>
        <w:t xml:space="preserve"> správnos</w:t>
      </w:r>
      <w:r w:rsidR="00767CF1" w:rsidRPr="00AC25DC">
        <w:rPr>
          <w:rFonts w:ascii="Times New Roman" w:hAnsi="Times New Roman"/>
          <w:sz w:val="22"/>
          <w:szCs w:val="22"/>
          <w:lang w:val="cs-CZ"/>
        </w:rPr>
        <w:t>t a úplnost předané dokumentace.</w:t>
      </w:r>
      <w:r w:rsidR="00B525D0" w:rsidRPr="00AC25DC">
        <w:rPr>
          <w:rFonts w:ascii="Times New Roman" w:hAnsi="Times New Roman"/>
          <w:sz w:val="22"/>
          <w:szCs w:val="22"/>
          <w:lang w:val="cs-CZ"/>
        </w:rPr>
        <w:t xml:space="preserve"> Případný soupis zjištěných vad a nedostatků výchozích dokumentů s návrhem na odstranění a dopadem na cenu díla předá Zhotovitel Objednateli nejpozději před převzetím staveniště.</w:t>
      </w:r>
    </w:p>
    <w:p w14:paraId="672C62B9" w14:textId="77777777" w:rsidR="00F25B70" w:rsidRPr="00AC25DC" w:rsidRDefault="00F25B70" w:rsidP="005A6CE9">
      <w:pPr>
        <w:pStyle w:val="Nadpis2"/>
        <w:numPr>
          <w:ilvl w:val="1"/>
          <w:numId w:val="9"/>
        </w:numPr>
        <w:spacing w:after="120" w:line="240" w:lineRule="auto"/>
        <w:ind w:left="0"/>
        <w:rPr>
          <w:rFonts w:ascii="Times New Roman" w:hAnsi="Times New Roman"/>
          <w:sz w:val="22"/>
          <w:szCs w:val="22"/>
          <w:lang w:val="cs-CZ"/>
        </w:rPr>
      </w:pPr>
      <w:r w:rsidRPr="00AC25DC">
        <w:rPr>
          <w:rFonts w:ascii="Times New Roman" w:hAnsi="Times New Roman"/>
          <w:sz w:val="22"/>
          <w:szCs w:val="22"/>
          <w:lang w:val="cs-CZ"/>
        </w:rPr>
        <w:t>Zhotovitel se zavazuje, že Objednateli bezodkladně po vzniku takové skutečnosti písemně oznámí:</w:t>
      </w:r>
    </w:p>
    <w:p w14:paraId="2CD43464" w14:textId="77777777" w:rsidR="00F25B70" w:rsidRPr="00AC25DC" w:rsidRDefault="00F25B70" w:rsidP="005A6CE9">
      <w:pPr>
        <w:pStyle w:val="Nadpis3"/>
        <w:spacing w:after="120" w:line="240" w:lineRule="auto"/>
        <w:ind w:left="1843"/>
        <w:rPr>
          <w:rFonts w:ascii="Times New Roman" w:hAnsi="Times New Roman"/>
          <w:sz w:val="22"/>
          <w:szCs w:val="22"/>
          <w:lang w:val="cs-CZ"/>
        </w:rPr>
      </w:pPr>
      <w:r w:rsidRPr="00AC25DC">
        <w:rPr>
          <w:rFonts w:ascii="Times New Roman" w:hAnsi="Times New Roman"/>
          <w:sz w:val="22"/>
          <w:szCs w:val="22"/>
          <w:lang w:val="cs-CZ"/>
        </w:rPr>
        <w:t>jestliže bude zahájeno insolvenční řízení dle zák. č. 182/2006 Sb., o úpadku a způsobech jeho řešení, v platném znění, jehož předmětem bude úpadek nebo hrozící úpadek Zhotovitele; a/nebo</w:t>
      </w:r>
    </w:p>
    <w:p w14:paraId="63EAAA5B" w14:textId="77777777" w:rsidR="00F25B70" w:rsidRPr="00AC25DC" w:rsidRDefault="00F25B70" w:rsidP="005A6CE9">
      <w:pPr>
        <w:pStyle w:val="Nadpis3"/>
        <w:spacing w:after="120" w:line="240" w:lineRule="auto"/>
        <w:ind w:left="1843"/>
        <w:rPr>
          <w:rFonts w:ascii="Times New Roman" w:hAnsi="Times New Roman"/>
          <w:sz w:val="22"/>
          <w:szCs w:val="22"/>
          <w:lang w:val="cs-CZ"/>
        </w:rPr>
      </w:pPr>
      <w:r w:rsidRPr="00AC25DC">
        <w:rPr>
          <w:rFonts w:ascii="Times New Roman" w:hAnsi="Times New Roman"/>
          <w:sz w:val="22"/>
          <w:szCs w:val="22"/>
          <w:lang w:val="cs-CZ"/>
        </w:rPr>
        <w:t>vstup Zhotovitele do likvidace; a/nebo</w:t>
      </w:r>
    </w:p>
    <w:p w14:paraId="3C965095" w14:textId="77777777" w:rsidR="00F25B70" w:rsidRPr="00AC25DC" w:rsidRDefault="00F25B70" w:rsidP="005A6CE9">
      <w:pPr>
        <w:pStyle w:val="Nadpis3"/>
        <w:spacing w:after="120" w:line="240" w:lineRule="auto"/>
        <w:ind w:left="1843"/>
        <w:rPr>
          <w:rFonts w:ascii="Times New Roman" w:hAnsi="Times New Roman"/>
          <w:sz w:val="22"/>
          <w:szCs w:val="22"/>
          <w:lang w:val="cs-CZ"/>
        </w:rPr>
      </w:pPr>
      <w:r w:rsidRPr="00AC25DC">
        <w:rPr>
          <w:rFonts w:ascii="Times New Roman" w:hAnsi="Times New Roman"/>
          <w:sz w:val="22"/>
          <w:szCs w:val="22"/>
          <w:lang w:val="cs-CZ"/>
        </w:rPr>
        <w:t>změny v majetkové struktuře Zhotovitele, s výjimkou změny majetkové struktury, která představuje běžný obchodní styk; a/nebo</w:t>
      </w:r>
    </w:p>
    <w:p w14:paraId="6D9E30B4" w14:textId="77777777" w:rsidR="00F25B70" w:rsidRPr="00AC25DC" w:rsidRDefault="00F25B70" w:rsidP="005A6CE9">
      <w:pPr>
        <w:pStyle w:val="Nadpis3"/>
        <w:spacing w:after="120" w:line="240" w:lineRule="auto"/>
        <w:ind w:left="1843"/>
        <w:rPr>
          <w:rFonts w:ascii="Times New Roman" w:hAnsi="Times New Roman"/>
          <w:sz w:val="22"/>
          <w:szCs w:val="22"/>
          <w:lang w:val="cs-CZ"/>
        </w:rPr>
      </w:pPr>
      <w:r w:rsidRPr="00AC25DC">
        <w:rPr>
          <w:rFonts w:ascii="Times New Roman" w:hAnsi="Times New Roman"/>
          <w:sz w:val="22"/>
          <w:szCs w:val="22"/>
          <w:lang w:val="cs-CZ"/>
        </w:rPr>
        <w:t>rozhodnutí o provedení přeměny Zhotovitele, zejména fúzí, převodem jmění na společníka či rozdělením, provedení změny právní formy dlužníka či provedení jiných organizačních změn; a/nebo</w:t>
      </w:r>
    </w:p>
    <w:p w14:paraId="68BF5BA7" w14:textId="77777777" w:rsidR="00F25B70" w:rsidRPr="00AC25DC" w:rsidRDefault="00F25B70" w:rsidP="005A6CE9">
      <w:pPr>
        <w:pStyle w:val="Nadpis3"/>
        <w:spacing w:after="120" w:line="240" w:lineRule="auto"/>
        <w:ind w:left="1843"/>
        <w:rPr>
          <w:rFonts w:ascii="Times New Roman" w:hAnsi="Times New Roman"/>
          <w:sz w:val="22"/>
          <w:szCs w:val="22"/>
          <w:lang w:val="cs-CZ"/>
        </w:rPr>
      </w:pPr>
      <w:r w:rsidRPr="00AC25DC">
        <w:rPr>
          <w:rFonts w:ascii="Times New Roman" w:hAnsi="Times New Roman"/>
          <w:sz w:val="22"/>
          <w:szCs w:val="22"/>
          <w:lang w:val="cs-CZ"/>
        </w:rPr>
        <w:t>omezení či ukončení výkonu činnosti Zhotovitele, která bezprostředně souvisí s předmětem Smlouvy; a/nebo</w:t>
      </w:r>
    </w:p>
    <w:p w14:paraId="102C1606" w14:textId="77777777" w:rsidR="00F25B70" w:rsidRPr="00AC25DC" w:rsidRDefault="00F25B70" w:rsidP="005A6CE9">
      <w:pPr>
        <w:pStyle w:val="Nadpis3"/>
        <w:spacing w:after="120" w:line="240" w:lineRule="auto"/>
        <w:ind w:left="1843"/>
        <w:rPr>
          <w:rFonts w:ascii="Times New Roman" w:hAnsi="Times New Roman"/>
          <w:sz w:val="22"/>
          <w:szCs w:val="22"/>
          <w:lang w:val="cs-CZ"/>
        </w:rPr>
      </w:pPr>
      <w:r w:rsidRPr="00AC25DC">
        <w:rPr>
          <w:rFonts w:ascii="Times New Roman" w:hAnsi="Times New Roman"/>
          <w:sz w:val="22"/>
          <w:szCs w:val="22"/>
          <w:lang w:val="cs-CZ"/>
        </w:rPr>
        <w:t>rozhodnutí o založení obchodní společnosti Zhotovitelem či účasti na podnikání jiné osoby Zhotovitele; a/nebo</w:t>
      </w:r>
    </w:p>
    <w:p w14:paraId="06559D6E" w14:textId="77777777" w:rsidR="00F25B70" w:rsidRPr="00AC25DC" w:rsidRDefault="00F25B70" w:rsidP="005A6CE9">
      <w:pPr>
        <w:pStyle w:val="Nadpis3"/>
        <w:spacing w:after="120" w:line="240" w:lineRule="auto"/>
        <w:ind w:left="1843"/>
        <w:rPr>
          <w:rFonts w:ascii="Times New Roman" w:hAnsi="Times New Roman"/>
          <w:sz w:val="22"/>
          <w:szCs w:val="22"/>
          <w:lang w:val="cs-CZ"/>
        </w:rPr>
      </w:pPr>
      <w:r w:rsidRPr="00AC25DC">
        <w:rPr>
          <w:rFonts w:ascii="Times New Roman" w:hAnsi="Times New Roman"/>
          <w:sz w:val="22"/>
          <w:szCs w:val="22"/>
          <w:lang w:val="cs-CZ"/>
        </w:rPr>
        <w:t>všechny skutečnosti, které by mohly mít vliv na přechod či vypořádání závazků Zhotovitele vůči Objednateli vyplývajících ze Smlouvy či se Smlouvou souvisejících; a/nebo</w:t>
      </w:r>
    </w:p>
    <w:p w14:paraId="1D852FBF" w14:textId="77777777" w:rsidR="00F25B70" w:rsidRPr="00AC25DC" w:rsidRDefault="00F25B70" w:rsidP="005A6CE9">
      <w:pPr>
        <w:pStyle w:val="Nadpis3"/>
        <w:spacing w:after="120" w:line="240" w:lineRule="auto"/>
        <w:ind w:left="1843"/>
        <w:rPr>
          <w:rFonts w:ascii="Times New Roman" w:hAnsi="Times New Roman"/>
          <w:sz w:val="22"/>
          <w:szCs w:val="22"/>
          <w:lang w:val="cs-CZ"/>
        </w:rPr>
      </w:pPr>
      <w:r w:rsidRPr="00AC25DC">
        <w:rPr>
          <w:rFonts w:ascii="Times New Roman" w:hAnsi="Times New Roman"/>
          <w:sz w:val="22"/>
          <w:szCs w:val="22"/>
          <w:lang w:val="cs-CZ"/>
        </w:rPr>
        <w:t>rozhodnutí o zrušení Zhotovitele.</w:t>
      </w:r>
    </w:p>
    <w:p w14:paraId="1985815D" w14:textId="77777777" w:rsidR="00F25B70" w:rsidRPr="00AC25DC" w:rsidRDefault="00F25B70" w:rsidP="005A6CE9">
      <w:pPr>
        <w:pStyle w:val="Nadpis2"/>
        <w:numPr>
          <w:ilvl w:val="0"/>
          <w:numId w:val="0"/>
        </w:numPr>
        <w:spacing w:after="120" w:line="240" w:lineRule="auto"/>
        <w:rPr>
          <w:rFonts w:ascii="Times New Roman" w:hAnsi="Times New Roman"/>
          <w:sz w:val="22"/>
          <w:szCs w:val="22"/>
          <w:lang w:val="cs-CZ"/>
        </w:rPr>
      </w:pPr>
      <w:r w:rsidRPr="00AC25DC">
        <w:rPr>
          <w:rFonts w:ascii="Times New Roman" w:hAnsi="Times New Roman"/>
          <w:sz w:val="22"/>
          <w:szCs w:val="22"/>
          <w:lang w:val="cs-CZ"/>
        </w:rPr>
        <w:t xml:space="preserve">V případě porušení tohoto ustanovení povinností </w:t>
      </w:r>
      <w:r w:rsidR="00371B30" w:rsidRPr="00AC25DC">
        <w:rPr>
          <w:rFonts w:ascii="Times New Roman" w:hAnsi="Times New Roman"/>
          <w:sz w:val="22"/>
          <w:szCs w:val="22"/>
          <w:lang w:val="cs-CZ"/>
        </w:rPr>
        <w:t xml:space="preserve">ze strany Zhotovitele </w:t>
      </w:r>
      <w:r w:rsidRPr="00AC25DC">
        <w:rPr>
          <w:rFonts w:ascii="Times New Roman" w:hAnsi="Times New Roman"/>
          <w:sz w:val="22"/>
          <w:szCs w:val="22"/>
          <w:lang w:val="cs-CZ"/>
        </w:rPr>
        <w:t>je Objednatel oprávněn od Smlouvy bez dalšího odstoupit.</w:t>
      </w:r>
    </w:p>
    <w:p w14:paraId="31C0917F" w14:textId="77777777" w:rsidR="00F25B70" w:rsidRPr="00AC25DC" w:rsidRDefault="009B4C86" w:rsidP="005A6CE9">
      <w:pPr>
        <w:pStyle w:val="Nadpis2"/>
        <w:numPr>
          <w:ilvl w:val="1"/>
          <w:numId w:val="11"/>
        </w:numPr>
        <w:spacing w:after="120" w:line="240" w:lineRule="auto"/>
        <w:ind w:left="0"/>
        <w:rPr>
          <w:rFonts w:ascii="Times New Roman" w:hAnsi="Times New Roman"/>
          <w:sz w:val="22"/>
          <w:szCs w:val="22"/>
          <w:lang w:val="cs-CZ"/>
        </w:rPr>
      </w:pPr>
      <w:r w:rsidRPr="00AC25DC">
        <w:rPr>
          <w:rFonts w:ascii="Times New Roman" w:hAnsi="Times New Roman"/>
          <w:sz w:val="22"/>
          <w:szCs w:val="22"/>
          <w:lang w:val="cs-CZ"/>
        </w:rPr>
        <w:t>Zhotovitel je povinen umožnit, aby Objednatel</w:t>
      </w:r>
      <w:r w:rsidR="00F25B70" w:rsidRPr="00AC25DC">
        <w:rPr>
          <w:rFonts w:ascii="Times New Roman" w:hAnsi="Times New Roman"/>
          <w:sz w:val="22"/>
          <w:szCs w:val="22"/>
          <w:lang w:val="cs-CZ"/>
        </w:rPr>
        <w:t>:</w:t>
      </w:r>
    </w:p>
    <w:p w14:paraId="439A7E44" w14:textId="77777777" w:rsidR="00F25B70" w:rsidRPr="00AC25DC" w:rsidRDefault="00F25B70" w:rsidP="005A6CE9">
      <w:pPr>
        <w:pStyle w:val="Nadpis3"/>
        <w:spacing w:after="120" w:line="240" w:lineRule="auto"/>
        <w:rPr>
          <w:rFonts w:ascii="Times New Roman" w:hAnsi="Times New Roman"/>
          <w:sz w:val="22"/>
          <w:szCs w:val="22"/>
          <w:lang w:val="cs-CZ"/>
        </w:rPr>
      </w:pPr>
      <w:r w:rsidRPr="00AC25DC">
        <w:rPr>
          <w:rFonts w:ascii="Times New Roman" w:hAnsi="Times New Roman"/>
          <w:sz w:val="22"/>
          <w:szCs w:val="22"/>
          <w:lang w:val="cs-CZ"/>
        </w:rPr>
        <w:t>sám či pros</w:t>
      </w:r>
      <w:r w:rsidR="009B4C86" w:rsidRPr="00AC25DC">
        <w:rPr>
          <w:rFonts w:ascii="Times New Roman" w:hAnsi="Times New Roman"/>
          <w:sz w:val="22"/>
          <w:szCs w:val="22"/>
          <w:lang w:val="cs-CZ"/>
        </w:rPr>
        <w:t>třednictvím třetí osoby prováděl</w:t>
      </w:r>
      <w:r w:rsidRPr="00AC25DC">
        <w:rPr>
          <w:rFonts w:ascii="Times New Roman" w:hAnsi="Times New Roman"/>
          <w:sz w:val="22"/>
          <w:szCs w:val="22"/>
          <w:lang w:val="cs-CZ"/>
        </w:rPr>
        <w:t xml:space="preserve">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18EADB56" w14:textId="77777777" w:rsidR="00F25B70" w:rsidRPr="00AC25DC" w:rsidRDefault="00F25B70" w:rsidP="005A6CE9">
      <w:pPr>
        <w:pStyle w:val="Nadpis3"/>
        <w:spacing w:after="120" w:line="240" w:lineRule="auto"/>
        <w:rPr>
          <w:rFonts w:ascii="Times New Roman" w:hAnsi="Times New Roman"/>
          <w:sz w:val="22"/>
          <w:szCs w:val="22"/>
          <w:lang w:val="cs-CZ"/>
        </w:rPr>
      </w:pPr>
      <w:r w:rsidRPr="00AC25DC">
        <w:rPr>
          <w:rFonts w:ascii="Times New Roman" w:hAnsi="Times New Roman"/>
          <w:sz w:val="22"/>
          <w:szCs w:val="22"/>
          <w:lang w:val="cs-CZ"/>
        </w:rPr>
        <w:t>sám či prost</w:t>
      </w:r>
      <w:r w:rsidR="009B4C86" w:rsidRPr="00AC25DC">
        <w:rPr>
          <w:rFonts w:ascii="Times New Roman" w:hAnsi="Times New Roman"/>
          <w:sz w:val="22"/>
          <w:szCs w:val="22"/>
          <w:lang w:val="cs-CZ"/>
        </w:rPr>
        <w:t>řednictvím třetí osoby vykonával</w:t>
      </w:r>
      <w:r w:rsidRPr="00AC25DC">
        <w:rPr>
          <w:rFonts w:ascii="Times New Roman" w:hAnsi="Times New Roman"/>
          <w:sz w:val="22"/>
          <w:szCs w:val="22"/>
          <w:lang w:val="cs-CZ"/>
        </w:rPr>
        <w:t xml:space="preserve"> v místě provádění díla vlastní 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AC25DC">
        <w:rPr>
          <w:rFonts w:ascii="Times New Roman" w:hAnsi="Times New Roman"/>
          <w:b/>
          <w:bCs/>
          <w:sz w:val="22"/>
          <w:szCs w:val="22"/>
          <w:lang w:val="cs-CZ"/>
        </w:rPr>
        <w:t>Technický dozor nesmí provádět Zhotovitel ani osoba s ním propojená.</w:t>
      </w:r>
      <w:r w:rsidR="00371B30" w:rsidRPr="00AC25DC">
        <w:rPr>
          <w:rFonts w:ascii="Times New Roman" w:hAnsi="Times New Roman"/>
          <w:b/>
          <w:bCs/>
          <w:sz w:val="22"/>
          <w:szCs w:val="22"/>
          <w:lang w:val="cs-CZ"/>
        </w:rPr>
        <w:t xml:space="preserve"> </w:t>
      </w:r>
      <w:r w:rsidRPr="00AC25DC">
        <w:rPr>
          <w:rFonts w:ascii="Times New Roman" w:hAnsi="Times New Roman"/>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04ED238D" w14:textId="77777777" w:rsidR="00F25B70" w:rsidRPr="00AC25DC" w:rsidRDefault="00F25B70" w:rsidP="005A6CE9">
      <w:pPr>
        <w:pStyle w:val="Nadpis3"/>
        <w:spacing w:after="120" w:line="240" w:lineRule="auto"/>
        <w:rPr>
          <w:rFonts w:ascii="Times New Roman" w:hAnsi="Times New Roman"/>
          <w:sz w:val="22"/>
          <w:szCs w:val="22"/>
          <w:lang w:val="cs-CZ"/>
        </w:rPr>
      </w:pPr>
      <w:r w:rsidRPr="00AC25DC">
        <w:rPr>
          <w:rFonts w:ascii="Times New Roman" w:hAnsi="Times New Roman"/>
          <w:sz w:val="22"/>
          <w:szCs w:val="22"/>
          <w:lang w:val="cs-CZ"/>
        </w:rPr>
        <w:t>sám či prost</w:t>
      </w:r>
      <w:r w:rsidR="009B4C86" w:rsidRPr="00AC25DC">
        <w:rPr>
          <w:rFonts w:ascii="Times New Roman" w:hAnsi="Times New Roman"/>
          <w:sz w:val="22"/>
          <w:szCs w:val="22"/>
          <w:lang w:val="cs-CZ"/>
        </w:rPr>
        <w:t>řednictvím třetí osoby vykonával</w:t>
      </w:r>
      <w:r w:rsidRPr="00AC25DC">
        <w:rPr>
          <w:rFonts w:ascii="Times New Roman" w:hAnsi="Times New Roman"/>
          <w:sz w:val="22"/>
          <w:szCs w:val="22"/>
          <w:lang w:val="cs-CZ"/>
        </w:rPr>
        <w:t xml:space="preserve">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14:paraId="18797945" w14:textId="77777777" w:rsidR="00767CF1" w:rsidRPr="00AC25DC" w:rsidRDefault="00767CF1" w:rsidP="005A6CE9">
      <w:pPr>
        <w:pStyle w:val="Nadpis3"/>
        <w:spacing w:after="120" w:line="240" w:lineRule="auto"/>
        <w:rPr>
          <w:rFonts w:ascii="Times New Roman" w:hAnsi="Times New Roman"/>
          <w:sz w:val="22"/>
          <w:szCs w:val="22"/>
          <w:lang w:val="cs-CZ"/>
        </w:rPr>
      </w:pPr>
      <w:r w:rsidRPr="00AC25DC">
        <w:rPr>
          <w:rFonts w:ascii="Times New Roman" w:hAnsi="Times New Roman"/>
          <w:sz w:val="22"/>
          <w:szCs w:val="22"/>
          <w:lang w:val="cs-CZ"/>
        </w:rPr>
        <w:t xml:space="preserve"> vykonával autorský dozor projektanta</w:t>
      </w:r>
      <w:r w:rsidR="00371B30" w:rsidRPr="00AC25DC">
        <w:rPr>
          <w:rFonts w:ascii="Times New Roman" w:hAnsi="Times New Roman"/>
          <w:sz w:val="22"/>
          <w:szCs w:val="22"/>
          <w:lang w:val="cs-CZ"/>
        </w:rPr>
        <w:t>.</w:t>
      </w:r>
    </w:p>
    <w:p w14:paraId="072E0384" w14:textId="77777777" w:rsidR="00E0546C" w:rsidRPr="00AC25DC" w:rsidRDefault="00621DE2"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Technický dozor objednatele bude </w:t>
      </w:r>
      <w:r w:rsidR="0077005F" w:rsidRPr="00AC25DC">
        <w:rPr>
          <w:rFonts w:ascii="Times New Roman" w:hAnsi="Times New Roman"/>
          <w:sz w:val="22"/>
          <w:szCs w:val="22"/>
          <w:lang w:val="cs-CZ"/>
        </w:rPr>
        <w:t>provádět průběžnou kontrolu prováděných prací</w:t>
      </w:r>
      <w:r w:rsidRPr="00AC25DC">
        <w:rPr>
          <w:rFonts w:ascii="Times New Roman" w:hAnsi="Times New Roman"/>
          <w:sz w:val="22"/>
          <w:szCs w:val="22"/>
          <w:lang w:val="cs-CZ"/>
        </w:rPr>
        <w:t>.</w:t>
      </w:r>
    </w:p>
    <w:p w14:paraId="0B49A251" w14:textId="77777777" w:rsidR="00767CF1" w:rsidRPr="00AC25DC" w:rsidRDefault="00767CF1"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Objednatel je povinen, pokud to vyplývá ze zvláštních právních předpisů, jmenovat koordinátora bezpečnosti práce na staveništi.</w:t>
      </w:r>
    </w:p>
    <w:p w14:paraId="22E4BC38" w14:textId="77777777" w:rsidR="001405D2" w:rsidRPr="00AC25DC" w:rsidRDefault="001405D2"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Kontrolní dny budou organizovány Objednatelem, zúčastní se jich vždy alespoň jeden zástupce Objednatele, jeden zástupce Zhotovitele a Technický dozor</w:t>
      </w:r>
      <w:r w:rsidR="00E0546C" w:rsidRPr="00AC25DC">
        <w:rPr>
          <w:rFonts w:ascii="Times New Roman" w:hAnsi="Times New Roman"/>
          <w:sz w:val="22"/>
          <w:szCs w:val="22"/>
          <w:lang w:val="cs-CZ"/>
        </w:rPr>
        <w:t xml:space="preserve"> investora</w:t>
      </w:r>
      <w:r w:rsidRPr="00AC25DC">
        <w:rPr>
          <w:rFonts w:ascii="Times New Roman" w:hAnsi="Times New Roman"/>
          <w:sz w:val="22"/>
          <w:szCs w:val="22"/>
          <w:lang w:val="cs-CZ"/>
        </w:rPr>
        <w:t>. Zápisy z kontrolních dnů se provádějí na místě stavby čitelným zápisem do stavebního deníku</w:t>
      </w:r>
      <w:r w:rsidR="00B9315C" w:rsidRPr="00AC25DC">
        <w:rPr>
          <w:rFonts w:ascii="Times New Roman" w:hAnsi="Times New Roman"/>
          <w:sz w:val="22"/>
          <w:szCs w:val="22"/>
          <w:lang w:val="cs-CZ"/>
        </w:rPr>
        <w:t>.</w:t>
      </w:r>
    </w:p>
    <w:p w14:paraId="3C156C10" w14:textId="77777777" w:rsidR="00F25B70" w:rsidRPr="00AC25DC" w:rsidRDefault="00F25B70" w:rsidP="005A6CE9">
      <w:pPr>
        <w:pStyle w:val="Nadpis2"/>
        <w:spacing w:line="240" w:lineRule="auto"/>
        <w:ind w:left="0"/>
        <w:rPr>
          <w:rFonts w:ascii="Times New Roman" w:hAnsi="Times New Roman"/>
          <w:b/>
          <w:bCs/>
          <w:i/>
          <w:sz w:val="22"/>
          <w:szCs w:val="22"/>
          <w:u w:val="single"/>
          <w:lang w:val="cs-CZ"/>
        </w:rPr>
      </w:pPr>
      <w:r w:rsidRPr="00AC25DC">
        <w:rPr>
          <w:rFonts w:ascii="Times New Roman" w:hAnsi="Times New Roman"/>
          <w:sz w:val="22"/>
          <w:szCs w:val="22"/>
          <w:lang w:val="cs-CZ"/>
        </w:rPr>
        <w:t>Zhotovitel se zavazuje ke spolupůsobení při výkonu finanční kontroly dle § 2 písm. e) zákona č. 320/2001 Sb., o finanční kontrole, ve znění pozdějších předpisů. Stejně</w:t>
      </w:r>
      <w:r w:rsidR="00185355" w:rsidRPr="00AC25DC">
        <w:rPr>
          <w:rFonts w:ascii="Times New Roman" w:hAnsi="Times New Roman"/>
          <w:sz w:val="22"/>
          <w:szCs w:val="22"/>
          <w:lang w:val="cs-CZ"/>
        </w:rPr>
        <w:t xml:space="preserve"> tak je Z</w:t>
      </w:r>
      <w:r w:rsidRPr="00AC25DC">
        <w:rPr>
          <w:rFonts w:ascii="Times New Roman" w:hAnsi="Times New Roman"/>
          <w:sz w:val="22"/>
          <w:szCs w:val="22"/>
          <w:lang w:val="cs-CZ"/>
        </w:rPr>
        <w:t>hotovitel povinen uchovávat veškerou dokumentaci a doklady týkající se předmětu díla (tj. zejména originál smlouvy včetně jejích případných dodatků a jejich příloh, veškeré originály dokladů a originály projektové dokumentace a dalších dokumentů souvisejících s realizací stavby</w:t>
      </w:r>
      <w:r w:rsidR="00B5216E" w:rsidRPr="00AC25DC">
        <w:rPr>
          <w:rFonts w:ascii="Times New Roman" w:hAnsi="Times New Roman"/>
          <w:sz w:val="22"/>
          <w:szCs w:val="22"/>
          <w:lang w:val="cs-CZ"/>
        </w:rPr>
        <w:t>)</w:t>
      </w:r>
      <w:r w:rsidRPr="00AC25DC">
        <w:rPr>
          <w:rFonts w:ascii="Times New Roman" w:hAnsi="Times New Roman"/>
          <w:sz w:val="22"/>
          <w:szCs w:val="22"/>
          <w:lang w:val="cs-CZ"/>
        </w:rPr>
        <w:t>.</w:t>
      </w:r>
      <w:r w:rsidR="00371B30" w:rsidRPr="00AC25DC">
        <w:rPr>
          <w:rFonts w:ascii="Times New Roman" w:hAnsi="Times New Roman"/>
          <w:sz w:val="22"/>
          <w:szCs w:val="22"/>
          <w:lang w:val="cs-CZ"/>
        </w:rPr>
        <w:t xml:space="preserve"> </w:t>
      </w:r>
    </w:p>
    <w:p w14:paraId="1CDF72BD" w14:textId="77777777" w:rsidR="00F25B70" w:rsidRPr="00AC25DC" w:rsidRDefault="00F25B70" w:rsidP="005A6CE9">
      <w:pPr>
        <w:pStyle w:val="Nadpis2"/>
        <w:spacing w:line="240" w:lineRule="auto"/>
        <w:ind w:left="0"/>
        <w:rPr>
          <w:rFonts w:ascii="Times New Roman" w:hAnsi="Times New Roman"/>
          <w:b/>
          <w:bCs/>
          <w:sz w:val="22"/>
          <w:szCs w:val="22"/>
          <w:lang w:val="cs-CZ"/>
        </w:rPr>
      </w:pPr>
      <w:r w:rsidRPr="00AC25DC">
        <w:rPr>
          <w:rFonts w:ascii="Times New Roman" w:hAnsi="Times New Roman"/>
          <w:sz w:val="22"/>
          <w:szCs w:val="22"/>
          <w:lang w:val="cs-CZ"/>
        </w:rPr>
        <w:t>Zhotovitel</w:t>
      </w:r>
      <w:r w:rsidR="00B5216E" w:rsidRPr="00AC25DC">
        <w:rPr>
          <w:rFonts w:ascii="Times New Roman" w:hAnsi="Times New Roman"/>
          <w:sz w:val="22"/>
          <w:szCs w:val="22"/>
          <w:lang w:val="cs-CZ"/>
        </w:rPr>
        <w:t xml:space="preserve"> </w:t>
      </w:r>
      <w:r w:rsidR="0020294F" w:rsidRPr="00AC25DC">
        <w:rPr>
          <w:rFonts w:ascii="Times New Roman" w:hAnsi="Times New Roman"/>
          <w:sz w:val="22"/>
          <w:szCs w:val="22"/>
          <w:lang w:val="cs-CZ"/>
        </w:rPr>
        <w:t xml:space="preserve">není </w:t>
      </w:r>
      <w:r w:rsidRPr="00AC25DC">
        <w:rPr>
          <w:rFonts w:ascii="Times New Roman" w:hAnsi="Times New Roman"/>
          <w:sz w:val="22"/>
          <w:szCs w:val="22"/>
          <w:lang w:val="cs-CZ"/>
        </w:rPr>
        <w:t xml:space="preserve">oprávněn převést nebo jakkoli přenést </w:t>
      </w:r>
      <w:r w:rsidR="00B5216E" w:rsidRPr="00AC25DC">
        <w:rPr>
          <w:rFonts w:ascii="Times New Roman" w:hAnsi="Times New Roman"/>
          <w:sz w:val="22"/>
          <w:szCs w:val="22"/>
          <w:lang w:val="cs-CZ"/>
        </w:rPr>
        <w:t xml:space="preserve">nebo postoupit </w:t>
      </w:r>
      <w:r w:rsidRPr="00AC25DC">
        <w:rPr>
          <w:rFonts w:ascii="Times New Roman" w:hAnsi="Times New Roman"/>
          <w:sz w:val="22"/>
          <w:szCs w:val="22"/>
          <w:lang w:val="cs-CZ"/>
        </w:rPr>
        <w:t xml:space="preserve">svoje práva a povinnosti ze smlouvy o </w:t>
      </w:r>
      <w:r w:rsidR="003A27D9" w:rsidRPr="00AC25DC">
        <w:rPr>
          <w:rFonts w:ascii="Times New Roman" w:hAnsi="Times New Roman"/>
          <w:sz w:val="22"/>
          <w:szCs w:val="22"/>
          <w:lang w:val="cs-CZ"/>
        </w:rPr>
        <w:t xml:space="preserve">dílo </w:t>
      </w:r>
      <w:r w:rsidR="00A77641" w:rsidRPr="00AC25DC">
        <w:rPr>
          <w:rFonts w:ascii="Times New Roman" w:hAnsi="Times New Roman"/>
          <w:sz w:val="22"/>
          <w:szCs w:val="22"/>
          <w:lang w:val="cs-CZ"/>
        </w:rPr>
        <w:t xml:space="preserve">(Smlouvy) </w:t>
      </w:r>
      <w:r w:rsidR="003A27D9" w:rsidRPr="00AC25DC">
        <w:rPr>
          <w:rFonts w:ascii="Times New Roman" w:hAnsi="Times New Roman"/>
          <w:sz w:val="22"/>
          <w:szCs w:val="22"/>
          <w:lang w:val="cs-CZ"/>
        </w:rPr>
        <w:t>vyplývající na jinou osobu</w:t>
      </w:r>
      <w:r w:rsidRPr="00AC25DC">
        <w:rPr>
          <w:rFonts w:ascii="Times New Roman" w:hAnsi="Times New Roman"/>
          <w:sz w:val="22"/>
          <w:szCs w:val="22"/>
          <w:lang w:val="cs-CZ"/>
        </w:rPr>
        <w:t xml:space="preserve">, </w:t>
      </w:r>
      <w:r w:rsidR="003A27D9" w:rsidRPr="00AC25DC">
        <w:rPr>
          <w:rFonts w:ascii="Times New Roman" w:hAnsi="Times New Roman"/>
          <w:sz w:val="22"/>
          <w:szCs w:val="22"/>
          <w:lang w:val="cs-CZ"/>
        </w:rPr>
        <w:t>to</w:t>
      </w:r>
      <w:r w:rsidRPr="00AC25DC">
        <w:rPr>
          <w:rFonts w:ascii="Times New Roman" w:hAnsi="Times New Roman"/>
          <w:sz w:val="22"/>
          <w:szCs w:val="22"/>
          <w:lang w:val="cs-CZ"/>
        </w:rPr>
        <w:t xml:space="preserve"> bude posuzováno jako podstatné p</w:t>
      </w:r>
      <w:r w:rsidR="00185355" w:rsidRPr="00AC25DC">
        <w:rPr>
          <w:rFonts w:ascii="Times New Roman" w:hAnsi="Times New Roman"/>
          <w:sz w:val="22"/>
          <w:szCs w:val="22"/>
          <w:lang w:val="cs-CZ"/>
        </w:rPr>
        <w:t>orušení této smlouvy ze strany Zhotovitele.</w:t>
      </w:r>
    </w:p>
    <w:p w14:paraId="434176BB" w14:textId="77777777" w:rsidR="00F25B70" w:rsidRPr="00AC25DC" w:rsidRDefault="00F25B70"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Zhotovitel se zavazuje, že nezastaví pohledávky, které bude mít vů</w:t>
      </w:r>
      <w:r w:rsidR="004A0F4B" w:rsidRPr="00AC25DC">
        <w:rPr>
          <w:rFonts w:ascii="Times New Roman" w:hAnsi="Times New Roman"/>
          <w:sz w:val="22"/>
          <w:szCs w:val="22"/>
          <w:lang w:val="cs-CZ"/>
        </w:rPr>
        <w:t xml:space="preserve">či </w:t>
      </w:r>
      <w:r w:rsidR="001D24EB" w:rsidRPr="00AC25DC">
        <w:rPr>
          <w:rFonts w:ascii="Times New Roman" w:hAnsi="Times New Roman"/>
          <w:sz w:val="22"/>
          <w:szCs w:val="22"/>
          <w:lang w:val="cs-CZ"/>
        </w:rPr>
        <w:t>Objednateli</w:t>
      </w:r>
      <w:r w:rsidR="004A0F4B" w:rsidRPr="00AC25DC">
        <w:rPr>
          <w:rFonts w:ascii="Times New Roman" w:hAnsi="Times New Roman"/>
          <w:sz w:val="22"/>
          <w:szCs w:val="22"/>
          <w:lang w:val="cs-CZ"/>
        </w:rPr>
        <w:t xml:space="preserve"> ze smlouvy o dílo</w:t>
      </w:r>
      <w:r w:rsidRPr="00AC25DC">
        <w:rPr>
          <w:rFonts w:ascii="Times New Roman" w:hAnsi="Times New Roman"/>
          <w:sz w:val="22"/>
          <w:szCs w:val="22"/>
          <w:lang w:val="cs-CZ"/>
        </w:rPr>
        <w:t> a ani s nimi nebude manipulovat jiným způsobe</w:t>
      </w:r>
      <w:r w:rsidR="00185355" w:rsidRPr="00AC25DC">
        <w:rPr>
          <w:rFonts w:ascii="Times New Roman" w:hAnsi="Times New Roman"/>
          <w:sz w:val="22"/>
          <w:szCs w:val="22"/>
          <w:lang w:val="cs-CZ"/>
        </w:rPr>
        <w:t>m. Pokud by Z</w:t>
      </w:r>
      <w:r w:rsidRPr="00AC25DC">
        <w:rPr>
          <w:rFonts w:ascii="Times New Roman" w:hAnsi="Times New Roman"/>
          <w:sz w:val="22"/>
          <w:szCs w:val="22"/>
          <w:lang w:val="cs-CZ"/>
        </w:rPr>
        <w:t>hotovitel porušil tento svůj závazek, bude tato skutečnost posuzován</w:t>
      </w:r>
      <w:r w:rsidR="00185355" w:rsidRPr="00AC25DC">
        <w:rPr>
          <w:rFonts w:ascii="Times New Roman" w:hAnsi="Times New Roman"/>
          <w:sz w:val="22"/>
          <w:szCs w:val="22"/>
          <w:lang w:val="cs-CZ"/>
        </w:rPr>
        <w:t>a jako porušení smlouvy o dílo Z</w:t>
      </w:r>
      <w:r w:rsidRPr="00AC25DC">
        <w:rPr>
          <w:rFonts w:ascii="Times New Roman" w:hAnsi="Times New Roman"/>
          <w:sz w:val="22"/>
          <w:szCs w:val="22"/>
          <w:lang w:val="cs-CZ"/>
        </w:rPr>
        <w:t xml:space="preserve">hotovitelem podstatným způsobem se všemi důsledky, včetně možnosti pro </w:t>
      </w:r>
      <w:r w:rsidR="001D24EB" w:rsidRPr="00AC25DC">
        <w:rPr>
          <w:rFonts w:ascii="Times New Roman" w:hAnsi="Times New Roman"/>
          <w:sz w:val="22"/>
          <w:szCs w:val="22"/>
          <w:lang w:val="cs-CZ"/>
        </w:rPr>
        <w:t>Objednatele</w:t>
      </w:r>
      <w:r w:rsidRPr="00AC25DC">
        <w:rPr>
          <w:rFonts w:ascii="Times New Roman" w:hAnsi="Times New Roman"/>
          <w:sz w:val="22"/>
          <w:szCs w:val="22"/>
          <w:lang w:val="cs-CZ"/>
        </w:rPr>
        <w:t xml:space="preserve"> od tohoto smluvního vztahu </w:t>
      </w:r>
      <w:r w:rsidR="00452D2B" w:rsidRPr="00AC25DC">
        <w:rPr>
          <w:rFonts w:ascii="Times New Roman" w:hAnsi="Times New Roman"/>
          <w:sz w:val="22"/>
          <w:szCs w:val="22"/>
          <w:lang w:val="cs-CZ"/>
        </w:rPr>
        <w:t>odstoupit.</w:t>
      </w:r>
    </w:p>
    <w:p w14:paraId="4174B502" w14:textId="77777777" w:rsidR="00F25B70" w:rsidRPr="00AC25DC" w:rsidRDefault="00F25B70" w:rsidP="005A6CE9">
      <w:pPr>
        <w:pStyle w:val="Nadpis1"/>
        <w:pBdr>
          <w:bottom w:val="none" w:sz="0" w:space="0" w:color="auto"/>
        </w:pBdr>
        <w:spacing w:line="240" w:lineRule="auto"/>
        <w:ind w:left="0"/>
        <w:rPr>
          <w:rFonts w:ascii="Times New Roman" w:hAnsi="Times New Roman"/>
          <w:sz w:val="22"/>
          <w:szCs w:val="22"/>
          <w:lang w:val="cs-CZ"/>
        </w:rPr>
      </w:pPr>
      <w:r w:rsidRPr="00AC25DC">
        <w:rPr>
          <w:rFonts w:ascii="Times New Roman" w:hAnsi="Times New Roman"/>
          <w:sz w:val="22"/>
          <w:szCs w:val="22"/>
          <w:lang w:val="cs-CZ"/>
        </w:rPr>
        <w:t>Stavební deník</w:t>
      </w:r>
    </w:p>
    <w:p w14:paraId="3550D5BC" w14:textId="77777777" w:rsidR="00F25B70" w:rsidRPr="00AC25DC" w:rsidRDefault="00F25B70" w:rsidP="005A6CE9">
      <w:pPr>
        <w:pStyle w:val="Nadpis2"/>
        <w:numPr>
          <w:ilvl w:val="1"/>
          <w:numId w:val="12"/>
        </w:numPr>
        <w:spacing w:line="240" w:lineRule="auto"/>
        <w:ind w:left="0"/>
        <w:rPr>
          <w:rFonts w:ascii="Times New Roman" w:hAnsi="Times New Roman"/>
          <w:b/>
          <w:i/>
          <w:sz w:val="22"/>
          <w:szCs w:val="22"/>
          <w:u w:val="single"/>
          <w:lang w:val="cs-CZ"/>
        </w:rPr>
      </w:pPr>
      <w:r w:rsidRPr="00AC25DC">
        <w:rPr>
          <w:rFonts w:ascii="Times New Roman" w:hAnsi="Times New Roman"/>
          <w:sz w:val="22"/>
          <w:szCs w:val="22"/>
          <w:lang w:val="cs-CZ"/>
        </w:rPr>
        <w:t xml:space="preserve">Zhotovitel se zavazuje ode dne předání staveniště (viz článek XI. Smlouvy) Objednatelem Zhotoviteli vést stavební deník alespoň v jednom originále a dvou průpisech dle </w:t>
      </w:r>
      <w:proofErr w:type="spellStart"/>
      <w:r w:rsidRPr="00AC25DC">
        <w:rPr>
          <w:rFonts w:ascii="Times New Roman" w:hAnsi="Times New Roman"/>
          <w:sz w:val="22"/>
          <w:szCs w:val="22"/>
          <w:lang w:val="cs-CZ"/>
        </w:rPr>
        <w:t>ust</w:t>
      </w:r>
      <w:proofErr w:type="spellEnd"/>
      <w:r w:rsidRPr="00AC25DC">
        <w:rPr>
          <w:rFonts w:ascii="Times New Roman" w:hAnsi="Times New Roman"/>
          <w:sz w:val="22"/>
          <w:szCs w:val="22"/>
          <w:lang w:val="cs-CZ"/>
        </w:rPr>
        <w:t>. § 157 stavebního zákona</w:t>
      </w:r>
      <w:r w:rsidR="00EF13D4" w:rsidRPr="00AC25DC">
        <w:rPr>
          <w:rFonts w:ascii="Times New Roman" w:hAnsi="Times New Roman"/>
          <w:sz w:val="22"/>
          <w:szCs w:val="22"/>
          <w:lang w:val="cs-CZ"/>
        </w:rPr>
        <w:t xml:space="preserve"> v rozsahu stanoveném vyhláškou č. 499/2006 Sb.</w:t>
      </w:r>
      <w:r w:rsidRPr="00AC25DC">
        <w:rPr>
          <w:rFonts w:ascii="Times New Roman" w:hAnsi="Times New Roman"/>
          <w:sz w:val="22"/>
          <w:szCs w:val="22"/>
          <w:lang w:val="cs-CZ"/>
        </w:rPr>
        <w:t xml:space="preserve"> Na stavbě bude veden </w:t>
      </w:r>
      <w:r w:rsidRPr="00AC25DC">
        <w:rPr>
          <w:rFonts w:ascii="Times New Roman" w:hAnsi="Times New Roman"/>
          <w:b/>
          <w:sz w:val="22"/>
          <w:szCs w:val="22"/>
          <w:lang w:val="cs-CZ"/>
        </w:rPr>
        <w:t>pouze jeden stavební deník</w:t>
      </w:r>
      <w:r w:rsidRPr="00AC25DC">
        <w:rPr>
          <w:rFonts w:ascii="Times New Roman" w:hAnsi="Times New Roman"/>
          <w:sz w:val="22"/>
          <w:szCs w:val="22"/>
          <w:lang w:val="cs-CZ"/>
        </w:rPr>
        <w:t xml:space="preserve">, vedený Zhotovitelem a budou v něm zaznamenávány veškeré skutečnosti o průběhu všech prací, včetně prací </w:t>
      </w:r>
      <w:r w:rsidR="004872A0" w:rsidRPr="00AC25DC">
        <w:rPr>
          <w:rFonts w:ascii="Times New Roman" w:hAnsi="Times New Roman"/>
          <w:sz w:val="22"/>
          <w:szCs w:val="22"/>
          <w:lang w:val="cs-CZ"/>
        </w:rPr>
        <w:t>pod</w:t>
      </w:r>
      <w:r w:rsidRPr="00AC25DC">
        <w:rPr>
          <w:rFonts w:ascii="Times New Roman" w:hAnsi="Times New Roman"/>
          <w:sz w:val="22"/>
          <w:szCs w:val="22"/>
          <w:lang w:val="cs-CZ"/>
        </w:rPr>
        <w:t xml:space="preserve">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r w:rsidR="00A338A7" w:rsidRPr="00AC25DC">
        <w:rPr>
          <w:rFonts w:ascii="Times New Roman" w:hAnsi="Times New Roman"/>
          <w:sz w:val="22"/>
          <w:szCs w:val="22"/>
          <w:lang w:val="cs-CZ"/>
        </w:rPr>
        <w:t xml:space="preserve"> </w:t>
      </w:r>
    </w:p>
    <w:p w14:paraId="79245620" w14:textId="77777777" w:rsidR="00F25B70" w:rsidRPr="00AC25DC" w:rsidRDefault="00F25B70"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Stavební deník dle předchozího odstavce Smlouvy vede Zhotovitelem </w:t>
      </w:r>
      <w:r w:rsidRPr="00AC25DC">
        <w:rPr>
          <w:rFonts w:ascii="Times New Roman" w:hAnsi="Times New Roman"/>
          <w:sz w:val="22"/>
          <w:szCs w:val="22"/>
          <w:lang w:val="cs-CZ"/>
        </w:rPr>
        <w:br/>
        <w:t xml:space="preserve">pověřená osoba – </w:t>
      </w:r>
      <w:r w:rsidR="00B9315C" w:rsidRPr="00AC25DC">
        <w:rPr>
          <w:rFonts w:ascii="Times New Roman" w:hAnsi="Times New Roman"/>
          <w:sz w:val="22"/>
          <w:szCs w:val="22"/>
          <w:lang w:val="cs-CZ"/>
        </w:rPr>
        <w:t xml:space="preserve">hlavní </w:t>
      </w:r>
      <w:r w:rsidRPr="00AC25DC">
        <w:rPr>
          <w:rFonts w:ascii="Times New Roman" w:hAnsi="Times New Roman"/>
          <w:sz w:val="22"/>
          <w:szCs w:val="22"/>
          <w:lang w:val="cs-CZ"/>
        </w:rPr>
        <w:t>stavbyvedoucí.</w:t>
      </w:r>
      <w:r w:rsidR="00541F48" w:rsidRPr="00AC25DC">
        <w:rPr>
          <w:rFonts w:ascii="Times New Roman" w:hAnsi="Times New Roman"/>
          <w:sz w:val="22"/>
          <w:szCs w:val="22"/>
          <w:lang w:val="cs-CZ"/>
        </w:rPr>
        <w:t xml:space="preserve">  Tato osoba včetně jejího čísla autorizace bude zapsána v předávacím protokolu při převzetí staveniště.</w:t>
      </w:r>
      <w:r w:rsidRPr="00AC25DC">
        <w:rPr>
          <w:rFonts w:ascii="Times New Roman" w:hAnsi="Times New Roman"/>
          <w:sz w:val="22"/>
          <w:szCs w:val="22"/>
          <w:lang w:val="cs-CZ"/>
        </w:rPr>
        <w:t xml:space="preserve"> V případě změny osoby Zhotovitelem pověřené k vedení stavebního deníku musí být tato skutečnost bezodkladně uvedena ve stavebním deníku. </w:t>
      </w:r>
    </w:p>
    <w:p w14:paraId="0208F8BF" w14:textId="77777777" w:rsidR="00F25B70" w:rsidRPr="00AC25DC" w:rsidRDefault="00F25B70"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2D3B7940" w14:textId="77777777" w:rsidR="00F25B70" w:rsidRPr="00AC25DC" w:rsidRDefault="00F25B70"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5DA75921" w14:textId="77777777" w:rsidR="00F25B70" w:rsidRPr="00AC25DC" w:rsidRDefault="00F25B70"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Zhotovitel se zavazuje na základě žádosti zástupce Objednatele bezodkladně předávat Objednateli úplné kopie zápisů ze stavebního deníku.</w:t>
      </w:r>
    </w:p>
    <w:p w14:paraId="78131F67" w14:textId="77777777" w:rsidR="00F25B70" w:rsidRPr="00AC25DC" w:rsidRDefault="00F25B70"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Zápisy v deníku nepředstavují ani nenahrazují dohody smluvních stran či zvláštní písemná prohlášení kterékoliv ze smluvních stran, která dle Smlouvy musí učinit a doručit druhé ze smluvních stran.</w:t>
      </w:r>
    </w:p>
    <w:p w14:paraId="10A89926" w14:textId="77777777" w:rsidR="00F25B70" w:rsidRPr="00AC25DC" w:rsidRDefault="00F25B70" w:rsidP="005A6CE9">
      <w:pPr>
        <w:pStyle w:val="Nadpis1"/>
        <w:pBdr>
          <w:bottom w:val="none" w:sz="0" w:space="0" w:color="auto"/>
        </w:pBdr>
        <w:spacing w:line="240" w:lineRule="auto"/>
        <w:ind w:left="0"/>
        <w:rPr>
          <w:rFonts w:ascii="Times New Roman" w:hAnsi="Times New Roman"/>
          <w:sz w:val="22"/>
          <w:szCs w:val="22"/>
          <w:lang w:val="cs-CZ"/>
        </w:rPr>
      </w:pPr>
      <w:r w:rsidRPr="00AC25DC">
        <w:rPr>
          <w:rFonts w:ascii="Times New Roman" w:hAnsi="Times New Roman"/>
          <w:sz w:val="22"/>
          <w:szCs w:val="22"/>
          <w:lang w:val="cs-CZ"/>
        </w:rPr>
        <w:t>Staveniště a jeho zařízení</w:t>
      </w:r>
    </w:p>
    <w:p w14:paraId="2F07FB7B" w14:textId="77777777" w:rsidR="00E9341D" w:rsidRPr="00AC25DC" w:rsidRDefault="00E9341D" w:rsidP="005A6CE9">
      <w:pPr>
        <w:pStyle w:val="Nadpis2"/>
        <w:numPr>
          <w:ilvl w:val="1"/>
          <w:numId w:val="13"/>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14:paraId="60476BC2" w14:textId="77777777" w:rsidR="008B2D7A" w:rsidRPr="00AC25DC" w:rsidRDefault="00BF6BCB" w:rsidP="005A6CE9">
      <w:pPr>
        <w:pStyle w:val="Nadpis2"/>
        <w:numPr>
          <w:ilvl w:val="1"/>
          <w:numId w:val="13"/>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K předání staveniště dojde</w:t>
      </w:r>
      <w:r w:rsidR="0041274D" w:rsidRPr="00AC25DC">
        <w:rPr>
          <w:rFonts w:ascii="Times New Roman" w:hAnsi="Times New Roman"/>
          <w:sz w:val="22"/>
          <w:szCs w:val="22"/>
          <w:lang w:val="cs-CZ"/>
        </w:rPr>
        <w:t xml:space="preserve"> do </w:t>
      </w:r>
      <w:r w:rsidR="00AF5B7F" w:rsidRPr="00AC25DC">
        <w:rPr>
          <w:rFonts w:ascii="Times New Roman" w:hAnsi="Times New Roman"/>
          <w:sz w:val="22"/>
          <w:szCs w:val="22"/>
          <w:lang w:val="cs-CZ"/>
        </w:rPr>
        <w:t xml:space="preserve">5 </w:t>
      </w:r>
      <w:r w:rsidR="0041274D" w:rsidRPr="00AC25DC">
        <w:rPr>
          <w:rFonts w:ascii="Times New Roman" w:hAnsi="Times New Roman"/>
          <w:sz w:val="22"/>
          <w:szCs w:val="22"/>
          <w:lang w:val="cs-CZ"/>
        </w:rPr>
        <w:t>dnů</w:t>
      </w:r>
      <w:r w:rsidR="00A338A7" w:rsidRPr="00AC25DC">
        <w:rPr>
          <w:rFonts w:ascii="Times New Roman" w:hAnsi="Times New Roman"/>
          <w:sz w:val="22"/>
          <w:szCs w:val="22"/>
          <w:lang w:val="cs-CZ"/>
        </w:rPr>
        <w:t xml:space="preserve"> </w:t>
      </w:r>
      <w:r w:rsidR="00891EE3" w:rsidRPr="00AC25DC">
        <w:rPr>
          <w:rFonts w:ascii="Times New Roman" w:hAnsi="Times New Roman"/>
          <w:sz w:val="22"/>
          <w:szCs w:val="22"/>
          <w:lang w:val="cs-CZ"/>
        </w:rPr>
        <w:t>od doručení písemné výzvy Zhotoviteli k převzetí staveniště</w:t>
      </w:r>
      <w:r w:rsidRPr="00AC25DC">
        <w:rPr>
          <w:rFonts w:ascii="Times New Roman" w:hAnsi="Times New Roman"/>
          <w:sz w:val="22"/>
          <w:szCs w:val="22"/>
          <w:lang w:val="cs-CZ"/>
        </w:rPr>
        <w:t xml:space="preserve">. </w:t>
      </w:r>
      <w:r w:rsidR="00E9341D" w:rsidRPr="00AC25DC">
        <w:rPr>
          <w:rFonts w:ascii="Times New Roman" w:hAnsi="Times New Roman"/>
          <w:sz w:val="22"/>
          <w:szCs w:val="22"/>
          <w:lang w:val="cs-CZ"/>
        </w:rPr>
        <w:t>O předání staveniště Objednatelem Zhotoviteli bude sepsán písemný protokol, který bude vyhotoven ve dvou stejnopisech, z nichž každá smluvní strana obdrží po jednom stejnopise, a podepsán oprávněnými zástupci obou smluvních stran.</w:t>
      </w:r>
      <w:r w:rsidR="008B2D7A" w:rsidRPr="00AC25DC">
        <w:rPr>
          <w:rFonts w:ascii="Times New Roman" w:hAnsi="Times New Roman"/>
          <w:sz w:val="22"/>
          <w:szCs w:val="22"/>
          <w:lang w:val="cs-CZ"/>
        </w:rPr>
        <w:t xml:space="preserve"> Předání staveniště ze strany Objednatele bude provedeno formou předání dokladů o staveništi. Dokladem o předání těchto dokumentů bude společný zápis o předání a převzetí staveniště. Současně bude Zhotoviteli předáno 1 </w:t>
      </w:r>
      <w:proofErr w:type="spellStart"/>
      <w:r w:rsidR="008B2D7A" w:rsidRPr="00AC25DC">
        <w:rPr>
          <w:rFonts w:ascii="Times New Roman" w:hAnsi="Times New Roman"/>
          <w:sz w:val="22"/>
          <w:szCs w:val="22"/>
          <w:lang w:val="cs-CZ"/>
        </w:rPr>
        <w:t>paré</w:t>
      </w:r>
      <w:proofErr w:type="spellEnd"/>
      <w:r w:rsidR="008B2D7A" w:rsidRPr="00AC25DC">
        <w:rPr>
          <w:rFonts w:ascii="Times New Roman" w:hAnsi="Times New Roman"/>
          <w:sz w:val="22"/>
          <w:szCs w:val="22"/>
          <w:lang w:val="cs-CZ"/>
        </w:rPr>
        <w:t xml:space="preserve"> tištěné + 1 vyhotovení ele</w:t>
      </w:r>
      <w:r w:rsidRPr="00AC25DC">
        <w:rPr>
          <w:rFonts w:ascii="Times New Roman" w:hAnsi="Times New Roman"/>
          <w:sz w:val="22"/>
          <w:szCs w:val="22"/>
          <w:lang w:val="cs-CZ"/>
        </w:rPr>
        <w:t>ktronické příslušné dokumentace</w:t>
      </w:r>
      <w:r w:rsidR="008B2D7A" w:rsidRPr="00AC25DC">
        <w:rPr>
          <w:rFonts w:ascii="Times New Roman" w:hAnsi="Times New Roman"/>
          <w:sz w:val="22"/>
          <w:szCs w:val="22"/>
          <w:lang w:val="cs-CZ"/>
        </w:rPr>
        <w:t xml:space="preserve"> dle Smlouvy. </w:t>
      </w:r>
    </w:p>
    <w:p w14:paraId="2EFDD5A8" w14:textId="77777777" w:rsidR="008B2D7A" w:rsidRPr="00AC25DC" w:rsidRDefault="00F35EA1" w:rsidP="00AF5B7F">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Zřízení staveniště zabezpečuje Zhotovitel v souladu se svými potřebami, příslušnou dokumentací a požadavky Objednatele. </w:t>
      </w:r>
      <w:r w:rsidR="00AE4DCA" w:rsidRPr="00AC25DC">
        <w:rPr>
          <w:rFonts w:ascii="Times New Roman" w:hAnsi="Times New Roman"/>
          <w:sz w:val="22"/>
          <w:szCs w:val="22"/>
          <w:lang w:val="cs-CZ"/>
        </w:rPr>
        <w:t xml:space="preserve">Způsob napojení na zdroj vody, plynu a elektřiny zajistí Zhotovitel se správcem sítí. </w:t>
      </w:r>
      <w:r w:rsidR="00875AB7" w:rsidRPr="00AC25DC">
        <w:rPr>
          <w:rFonts w:ascii="Times New Roman" w:hAnsi="Times New Roman"/>
          <w:sz w:val="22"/>
          <w:szCs w:val="22"/>
          <w:lang w:val="cs-CZ"/>
        </w:rPr>
        <w:t>Zhotovitel je povinen zajistit v rámci zařízení staveniště Objednateli a případně osobám vykonávajícím funkci Technického dozoru, Autorského dozoru, Koordinátora BOZP a dalším oprávněným osobám přístup na Staveniště,</w:t>
      </w:r>
      <w:r w:rsidR="00F864E7" w:rsidRPr="00AC25DC">
        <w:rPr>
          <w:rFonts w:ascii="Times New Roman" w:hAnsi="Times New Roman"/>
          <w:sz w:val="22"/>
          <w:szCs w:val="22"/>
          <w:lang w:val="cs-CZ"/>
        </w:rPr>
        <w:t xml:space="preserve"> </w:t>
      </w:r>
      <w:r w:rsidR="008B2D7A" w:rsidRPr="00AC25DC">
        <w:rPr>
          <w:rFonts w:ascii="Times New Roman" w:hAnsi="Times New Roman"/>
          <w:sz w:val="22"/>
          <w:szCs w:val="22"/>
          <w:lang w:val="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14:paraId="5AFA6240" w14:textId="77777777" w:rsidR="008B2D7A" w:rsidRPr="00AC25DC" w:rsidRDefault="008B2D7A"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Zhotovitel bude mít v průběhu realizace a dokončování předmětu díla na staveništi výhradní odpovědnost za:</w:t>
      </w:r>
    </w:p>
    <w:p w14:paraId="52981162" w14:textId="77777777" w:rsidR="008B2D7A" w:rsidRPr="00AC25DC" w:rsidRDefault="008B2D7A" w:rsidP="005A6CE9">
      <w:pPr>
        <w:pStyle w:val="Nadpis3"/>
        <w:spacing w:line="240" w:lineRule="auto"/>
        <w:rPr>
          <w:rFonts w:ascii="Times New Roman" w:hAnsi="Times New Roman"/>
          <w:sz w:val="22"/>
          <w:szCs w:val="22"/>
          <w:lang w:val="cs-CZ"/>
        </w:rPr>
      </w:pPr>
      <w:r w:rsidRPr="00AC25DC">
        <w:rPr>
          <w:rFonts w:ascii="Times New Roman" w:hAnsi="Times New Roman"/>
          <w:sz w:val="22"/>
          <w:szCs w:val="22"/>
          <w:lang w:val="cs-CZ"/>
        </w:rPr>
        <w:t>zajištění bezpečnosti všech osob oprávněných k pohybu na staveništi, udržování staveniště v uspořádaném stavu za účelem předcházení vzniku škod; a</w:t>
      </w:r>
    </w:p>
    <w:p w14:paraId="2EDFB82A" w14:textId="77777777" w:rsidR="008B2D7A" w:rsidRPr="00AC25DC" w:rsidRDefault="008B2D7A" w:rsidP="005A6CE9">
      <w:pPr>
        <w:pStyle w:val="Nadpis3"/>
        <w:spacing w:line="240" w:lineRule="auto"/>
        <w:rPr>
          <w:rFonts w:ascii="Times New Roman" w:hAnsi="Times New Roman"/>
          <w:sz w:val="22"/>
          <w:szCs w:val="22"/>
          <w:lang w:val="cs-CZ"/>
        </w:rPr>
      </w:pPr>
      <w:r w:rsidRPr="00AC25DC">
        <w:rPr>
          <w:rFonts w:ascii="Times New Roman" w:hAnsi="Times New Roman"/>
          <w:sz w:val="22"/>
          <w:szCs w:val="22"/>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57A8FBBF" w14:textId="77777777" w:rsidR="008B2D7A" w:rsidRPr="00AC25DC" w:rsidRDefault="008B2D7A" w:rsidP="005A6CE9">
      <w:pPr>
        <w:pStyle w:val="Nadpis3"/>
        <w:spacing w:line="240" w:lineRule="auto"/>
        <w:rPr>
          <w:rFonts w:ascii="Times New Roman" w:hAnsi="Times New Roman"/>
          <w:sz w:val="22"/>
          <w:szCs w:val="22"/>
          <w:lang w:val="cs-CZ"/>
        </w:rPr>
      </w:pPr>
      <w:r w:rsidRPr="00AC25DC">
        <w:rPr>
          <w:rFonts w:ascii="Times New Roman" w:hAnsi="Times New Roman"/>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08CEBC16" w14:textId="77777777" w:rsidR="008B2D7A" w:rsidRPr="00AC25DC" w:rsidRDefault="008B2D7A"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Zhotovitel až do konečného odevzdání staveniště Objednateli po ukončení prací zodpovídá za bezpečné zajištění staveniště vůči okolnímu provozu a chodcům.</w:t>
      </w:r>
    </w:p>
    <w:p w14:paraId="7E124878" w14:textId="77777777" w:rsidR="008B2D7A" w:rsidRPr="00AC25DC" w:rsidRDefault="008B2D7A"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1E731171" w14:textId="77777777" w:rsidR="008B2D7A" w:rsidRPr="00AC25DC" w:rsidRDefault="008B2D7A"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14:paraId="3F70DA9E" w14:textId="77777777" w:rsidR="008B2D7A" w:rsidRPr="00AC25DC" w:rsidRDefault="008B2D7A" w:rsidP="005A6CE9">
      <w:pPr>
        <w:pStyle w:val="Nadpis2"/>
        <w:spacing w:line="240" w:lineRule="auto"/>
        <w:ind w:left="0"/>
        <w:rPr>
          <w:rFonts w:ascii="Times New Roman" w:hAnsi="Times New Roman"/>
          <w:sz w:val="22"/>
          <w:szCs w:val="22"/>
          <w:lang w:val="cs-CZ"/>
        </w:rPr>
      </w:pPr>
      <w:r w:rsidRPr="00AC25DC">
        <w:rPr>
          <w:rFonts w:ascii="Times New Roman" w:hAnsi="Times New Roman"/>
          <w:b/>
          <w:sz w:val="22"/>
          <w:szCs w:val="22"/>
          <w:lang w:val="cs-CZ"/>
        </w:rPr>
        <w:t xml:space="preserve">Ke dni </w:t>
      </w:r>
      <w:r w:rsidR="00BC4ED5" w:rsidRPr="00AC25DC">
        <w:rPr>
          <w:rFonts w:ascii="Times New Roman" w:hAnsi="Times New Roman"/>
          <w:b/>
          <w:sz w:val="22"/>
          <w:szCs w:val="22"/>
          <w:lang w:val="cs-CZ"/>
        </w:rPr>
        <w:t>předání a převzetí předmětu díla Objednatelem</w:t>
      </w:r>
      <w:r w:rsidRPr="00AC25DC">
        <w:rPr>
          <w:rFonts w:ascii="Times New Roman" w:hAnsi="Times New Roman"/>
          <w:b/>
          <w:sz w:val="22"/>
          <w:szCs w:val="22"/>
          <w:lang w:val="cs-CZ"/>
        </w:rPr>
        <w:t xml:space="preserve"> bude </w:t>
      </w:r>
      <w:r w:rsidR="00BC4ED5" w:rsidRPr="00AC25DC">
        <w:rPr>
          <w:rFonts w:ascii="Times New Roman" w:hAnsi="Times New Roman"/>
          <w:b/>
          <w:sz w:val="22"/>
          <w:szCs w:val="22"/>
          <w:lang w:val="cs-CZ"/>
        </w:rPr>
        <w:t xml:space="preserve">zařízení staveniště odstraněno, </w:t>
      </w:r>
      <w:r w:rsidRPr="00AC25DC">
        <w:rPr>
          <w:rFonts w:ascii="Times New Roman" w:hAnsi="Times New Roman"/>
          <w:b/>
          <w:sz w:val="22"/>
          <w:szCs w:val="22"/>
          <w:lang w:val="cs-CZ"/>
        </w:rPr>
        <w:t>vyklizeno a proveden závěrečný úklid</w:t>
      </w:r>
      <w:r w:rsidRPr="00AC25DC">
        <w:rPr>
          <w:rFonts w:ascii="Times New Roman" w:hAnsi="Times New Roman"/>
          <w:sz w:val="22"/>
          <w:szCs w:val="22"/>
          <w:lang w:val="cs-CZ"/>
        </w:rPr>
        <w:t xml:space="preserve"> místa provádění stavby včetně stavby samotné. Pozemky a komunikace dotčené výstavbou budou k tomuto dni uvedeny do původního stavu</w:t>
      </w:r>
      <w:r w:rsidR="00591028" w:rsidRPr="00AC25DC">
        <w:rPr>
          <w:rFonts w:ascii="Times New Roman" w:hAnsi="Times New Roman"/>
          <w:sz w:val="22"/>
          <w:szCs w:val="22"/>
          <w:lang w:val="cs-CZ"/>
        </w:rPr>
        <w:t>.</w:t>
      </w:r>
      <w:r w:rsidRPr="00AC25DC">
        <w:rPr>
          <w:rFonts w:ascii="Times New Roman" w:hAnsi="Times New Roman"/>
          <w:sz w:val="22"/>
          <w:szCs w:val="22"/>
          <w:lang w:val="cs-CZ"/>
        </w:rPr>
        <w:t xml:space="preserve"> </w:t>
      </w:r>
    </w:p>
    <w:p w14:paraId="677FAC93" w14:textId="77777777" w:rsidR="00F25B70" w:rsidRPr="00AC25DC" w:rsidRDefault="00F25B70" w:rsidP="005A6CE9">
      <w:pPr>
        <w:pStyle w:val="Nadpis1"/>
        <w:pBdr>
          <w:bottom w:val="none" w:sz="0" w:space="0" w:color="auto"/>
        </w:pBdr>
        <w:spacing w:line="240" w:lineRule="auto"/>
        <w:ind w:left="0"/>
        <w:rPr>
          <w:rFonts w:ascii="Times New Roman" w:hAnsi="Times New Roman"/>
          <w:sz w:val="22"/>
          <w:szCs w:val="22"/>
          <w:lang w:val="cs-CZ"/>
        </w:rPr>
      </w:pPr>
      <w:r w:rsidRPr="00AC25DC">
        <w:rPr>
          <w:rFonts w:ascii="Times New Roman" w:hAnsi="Times New Roman"/>
          <w:sz w:val="22"/>
          <w:szCs w:val="22"/>
          <w:lang w:val="cs-CZ"/>
        </w:rPr>
        <w:t>Podmínky provádění díla</w:t>
      </w:r>
    </w:p>
    <w:p w14:paraId="280C60B1" w14:textId="77777777" w:rsidR="00F25B70" w:rsidRPr="00AC25DC" w:rsidRDefault="00F25B70"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Objednatel je v souladu s § 2592 občanského zákoníku </w:t>
      </w:r>
      <w:r w:rsidR="00185355" w:rsidRPr="00AC25DC">
        <w:rPr>
          <w:rFonts w:ascii="Times New Roman" w:hAnsi="Times New Roman"/>
          <w:sz w:val="22"/>
          <w:szCs w:val="22"/>
          <w:lang w:val="cs-CZ"/>
        </w:rPr>
        <w:t>oprávněn dávat Z</w:t>
      </w:r>
      <w:r w:rsidRPr="00AC25DC">
        <w:rPr>
          <w:rFonts w:ascii="Times New Roman" w:hAnsi="Times New Roman"/>
          <w:sz w:val="22"/>
          <w:szCs w:val="22"/>
          <w:lang w:val="cs-CZ"/>
        </w:rPr>
        <w:t>hotoviteli pokyny k upřesnění nebo určení způsobu provádění díla, pokud tak neučiní, postupuje Zhotovitel ve věcech realizace stavby zcela samostatně.</w:t>
      </w:r>
    </w:p>
    <w:p w14:paraId="7DE61F3E" w14:textId="77777777" w:rsidR="00F25B70" w:rsidRPr="00AC25DC" w:rsidRDefault="00160DDC"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Zhotovitel provede dílo s maximální o</w:t>
      </w:r>
      <w:r w:rsidR="00DD3E54" w:rsidRPr="00AC25DC">
        <w:rPr>
          <w:rFonts w:ascii="Times New Roman" w:hAnsi="Times New Roman"/>
          <w:sz w:val="22"/>
          <w:szCs w:val="22"/>
          <w:lang w:val="cs-CZ"/>
        </w:rPr>
        <w:t>dbornou péčí</w:t>
      </w:r>
      <w:r w:rsidRPr="00AC25DC">
        <w:rPr>
          <w:rFonts w:ascii="Times New Roman" w:hAnsi="Times New Roman"/>
          <w:sz w:val="22"/>
          <w:szCs w:val="22"/>
          <w:lang w:val="cs-CZ"/>
        </w:rPr>
        <w:t xml:space="preserve">. </w:t>
      </w:r>
      <w:r w:rsidR="00F25B70" w:rsidRPr="00AC25DC">
        <w:rPr>
          <w:rFonts w:ascii="Times New Roman" w:hAnsi="Times New Roman"/>
          <w:sz w:val="22"/>
          <w:szCs w:val="22"/>
          <w:lang w:val="cs-CZ"/>
        </w:rPr>
        <w:t>Kvalita Zhotovitelem uskutečněného plnění musí odpovídat veškerým požadavkům uvedených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14:paraId="00498F87" w14:textId="77777777" w:rsidR="00F25B70" w:rsidRPr="00AC25DC" w:rsidRDefault="00F25B70"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stavby.</w:t>
      </w:r>
    </w:p>
    <w:p w14:paraId="2113E737" w14:textId="77777777" w:rsidR="00AF5617" w:rsidRPr="00AC25DC" w:rsidRDefault="00AF5617"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Zhotovitel se zavazuje, že zajistí provádění díla tak, aby provádění díla:</w:t>
      </w:r>
    </w:p>
    <w:p w14:paraId="1399F32A" w14:textId="77777777" w:rsidR="00AF5617" w:rsidRPr="00AC25DC" w:rsidRDefault="00AF5617" w:rsidP="005A6CE9">
      <w:pPr>
        <w:pStyle w:val="Nadpis3"/>
        <w:spacing w:after="120" w:line="240" w:lineRule="auto"/>
        <w:ind w:left="1559"/>
        <w:rPr>
          <w:rFonts w:ascii="Times New Roman" w:hAnsi="Times New Roman"/>
          <w:sz w:val="22"/>
          <w:szCs w:val="22"/>
          <w:lang w:val="cs-CZ"/>
        </w:rPr>
      </w:pPr>
      <w:r w:rsidRPr="00AC25DC">
        <w:rPr>
          <w:rFonts w:ascii="Times New Roman" w:hAnsi="Times New Roman"/>
          <w:sz w:val="22"/>
          <w:szCs w:val="22"/>
          <w:lang w:val="cs-CZ"/>
        </w:rPr>
        <w:t xml:space="preserve">v co nejmenší míře omezovalo užívání místa provádění díla vymezeného v článku VI. Smlouvy, veřejných prostranství či jiných okolních dotčených pozemků či staveb; </w:t>
      </w:r>
    </w:p>
    <w:p w14:paraId="14124D61" w14:textId="77777777" w:rsidR="00AF5617" w:rsidRPr="00AC25DC" w:rsidRDefault="00AF5617" w:rsidP="005A6CE9">
      <w:pPr>
        <w:pStyle w:val="Nadpis3"/>
        <w:spacing w:after="120" w:line="240" w:lineRule="auto"/>
        <w:ind w:left="1559"/>
        <w:rPr>
          <w:rFonts w:ascii="Times New Roman" w:hAnsi="Times New Roman"/>
          <w:sz w:val="22"/>
          <w:szCs w:val="22"/>
          <w:lang w:val="cs-CZ"/>
        </w:rPr>
      </w:pPr>
      <w:r w:rsidRPr="00AC25DC">
        <w:rPr>
          <w:rFonts w:ascii="Times New Roman" w:hAnsi="Times New Roman"/>
          <w:sz w:val="22"/>
          <w:szCs w:val="22"/>
          <w:lang w:val="cs-CZ"/>
        </w:rPr>
        <w:t xml:space="preserve">neobtěžovalo třetí osoby a okolní prostory zejména hlukem, pachem, emisemi, prachem, vibracemi, exhalacemi a zastíněním nad míru přiměřenou poměrům; </w:t>
      </w:r>
    </w:p>
    <w:p w14:paraId="1D2F41C8" w14:textId="77777777" w:rsidR="00AF5617" w:rsidRPr="00AC25DC" w:rsidRDefault="00AF5617" w:rsidP="005A6CE9">
      <w:pPr>
        <w:pStyle w:val="Nadpis3"/>
        <w:spacing w:after="120" w:line="240" w:lineRule="auto"/>
        <w:ind w:left="1559"/>
        <w:rPr>
          <w:rFonts w:ascii="Times New Roman" w:hAnsi="Times New Roman"/>
          <w:sz w:val="22"/>
          <w:szCs w:val="22"/>
          <w:lang w:val="cs-CZ"/>
        </w:rPr>
      </w:pPr>
      <w:r w:rsidRPr="00AC25DC">
        <w:rPr>
          <w:rFonts w:ascii="Times New Roman" w:hAnsi="Times New Roman"/>
          <w:sz w:val="22"/>
          <w:szCs w:val="22"/>
          <w:lang w:val="cs-CZ"/>
        </w:rPr>
        <w:t xml:space="preserve">nemělo nepříznivý vliv na životní prostředí, včetně minimalizace negativních vlivů na okolí výstavby;  </w:t>
      </w:r>
    </w:p>
    <w:p w14:paraId="38FB4A55" w14:textId="77777777" w:rsidR="00F25B70" w:rsidRPr="00AC25DC" w:rsidRDefault="00AF5617" w:rsidP="00AF5B7F">
      <w:pPr>
        <w:pStyle w:val="Nadpis3"/>
        <w:rPr>
          <w:rFonts w:ascii="Times New Roman" w:hAnsi="Times New Roman"/>
          <w:sz w:val="22"/>
          <w:szCs w:val="22"/>
          <w:lang w:val="cs-CZ"/>
        </w:rPr>
      </w:pPr>
      <w:r w:rsidRPr="00AC25DC">
        <w:rPr>
          <w:rFonts w:ascii="Times New Roman" w:hAnsi="Times New Roman"/>
          <w:sz w:val="22"/>
          <w:szCs w:val="22"/>
          <w:lang w:val="cs-CZ"/>
        </w:rPr>
        <w:t xml:space="preserve">bylo zabezpečeno pro činnost každé profese odborným dozorem Zhotovitele, který bude garantovat dodržování technologických postupů. Totéž platí pro práce </w:t>
      </w:r>
      <w:r w:rsidR="004872A0" w:rsidRPr="00AC25DC">
        <w:rPr>
          <w:rFonts w:ascii="Times New Roman" w:hAnsi="Times New Roman"/>
          <w:sz w:val="22"/>
          <w:szCs w:val="22"/>
          <w:lang w:val="cs-CZ"/>
        </w:rPr>
        <w:t>pod</w:t>
      </w:r>
      <w:r w:rsidRPr="00AC25DC">
        <w:rPr>
          <w:rFonts w:ascii="Times New Roman" w:hAnsi="Times New Roman"/>
          <w:sz w:val="22"/>
          <w:szCs w:val="22"/>
          <w:lang w:val="cs-CZ"/>
        </w:rPr>
        <w:t xml:space="preserve">dodavatelů. </w:t>
      </w:r>
    </w:p>
    <w:p w14:paraId="1B5F6CF5" w14:textId="77777777" w:rsidR="00F25B70" w:rsidRPr="00AC25DC" w:rsidRDefault="00F25B70"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w:t>
      </w:r>
      <w:r w:rsidR="00B9315C" w:rsidRPr="00AC25DC">
        <w:rPr>
          <w:rFonts w:ascii="Times New Roman" w:hAnsi="Times New Roman"/>
          <w:sz w:val="22"/>
          <w:szCs w:val="22"/>
          <w:lang w:val="cs-CZ"/>
        </w:rPr>
        <w:t>liniových staveb</w:t>
      </w:r>
      <w:r w:rsidRPr="00AC25DC">
        <w:rPr>
          <w:rFonts w:ascii="Times New Roman" w:hAnsi="Times New Roman"/>
          <w:sz w:val="22"/>
          <w:szCs w:val="22"/>
          <w:lang w:val="cs-CZ"/>
        </w:rPr>
        <w:t>) je povinen bez zbytečného odkladu tuto škodu odstranit a není-li to možné, tak finančně uhradit.</w:t>
      </w:r>
    </w:p>
    <w:p w14:paraId="36E3B0D2" w14:textId="77777777" w:rsidR="00BA3936" w:rsidRPr="00AC25DC" w:rsidRDefault="00F25B70"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Zhotovitel v průběhu realizace díla</w:t>
      </w:r>
      <w:r w:rsidR="00BA3936" w:rsidRPr="00AC25DC">
        <w:rPr>
          <w:rFonts w:ascii="Times New Roman" w:hAnsi="Times New Roman"/>
          <w:sz w:val="22"/>
          <w:szCs w:val="22"/>
          <w:lang w:val="cs-CZ"/>
        </w:rPr>
        <w:t xml:space="preserve"> je povinen:</w:t>
      </w:r>
      <w:r w:rsidRPr="00AC25DC">
        <w:rPr>
          <w:rFonts w:ascii="Times New Roman" w:hAnsi="Times New Roman"/>
          <w:sz w:val="22"/>
          <w:szCs w:val="22"/>
          <w:lang w:val="cs-CZ"/>
        </w:rPr>
        <w:t xml:space="preserve"> </w:t>
      </w:r>
    </w:p>
    <w:p w14:paraId="58033C82" w14:textId="77777777" w:rsidR="00F25B70" w:rsidRPr="00AC25DC" w:rsidRDefault="00F25B70" w:rsidP="00AF5B7F">
      <w:pPr>
        <w:pStyle w:val="Nadpis3"/>
        <w:rPr>
          <w:rFonts w:ascii="Times New Roman" w:hAnsi="Times New Roman"/>
          <w:sz w:val="22"/>
          <w:szCs w:val="22"/>
          <w:lang w:val="cs-CZ"/>
        </w:rPr>
      </w:pPr>
      <w:r w:rsidRPr="00AC25DC">
        <w:rPr>
          <w:rFonts w:ascii="Times New Roman" w:hAnsi="Times New Roman"/>
          <w:sz w:val="22"/>
          <w:szCs w:val="22"/>
          <w:lang w:val="cs-CZ"/>
        </w:rPr>
        <w:t xml:space="preserve">zanést do projektové dokumentace skutečného provedení veškeré odchylky a úpravy od navrženého technického řešení díla, a to včetně geodetického zaměření. Zhotovitel je povinen nejpozději při přejímacím řízení předat Objednateli 1 </w:t>
      </w:r>
      <w:proofErr w:type="spellStart"/>
      <w:r w:rsidRPr="00AC25DC">
        <w:rPr>
          <w:rFonts w:ascii="Times New Roman" w:hAnsi="Times New Roman"/>
          <w:sz w:val="22"/>
          <w:szCs w:val="22"/>
          <w:lang w:val="cs-CZ"/>
        </w:rPr>
        <w:t>paré</w:t>
      </w:r>
      <w:proofErr w:type="spellEnd"/>
      <w:r w:rsidRPr="00AC25DC">
        <w:rPr>
          <w:rFonts w:ascii="Times New Roman" w:hAnsi="Times New Roman"/>
          <w:sz w:val="22"/>
          <w:szCs w:val="22"/>
          <w:lang w:val="cs-CZ"/>
        </w:rPr>
        <w:t xml:space="preserve"> projektové dokumentace plus elektronickou verzi dokumentace se zakreslením skutečného provedení díla</w:t>
      </w:r>
      <w:r w:rsidR="00BA3936" w:rsidRPr="00AC25DC">
        <w:rPr>
          <w:rFonts w:ascii="Times New Roman" w:hAnsi="Times New Roman"/>
          <w:sz w:val="22"/>
          <w:szCs w:val="22"/>
          <w:lang w:val="cs-CZ"/>
        </w:rPr>
        <w:t>;</w:t>
      </w:r>
      <w:r w:rsidRPr="00AC25DC">
        <w:rPr>
          <w:rFonts w:ascii="Times New Roman" w:hAnsi="Times New Roman"/>
          <w:sz w:val="22"/>
          <w:szCs w:val="22"/>
          <w:lang w:val="cs-CZ"/>
        </w:rPr>
        <w:t xml:space="preserve"> </w:t>
      </w:r>
    </w:p>
    <w:p w14:paraId="0F35275D" w14:textId="77777777" w:rsidR="00F25B70" w:rsidRPr="00AC25DC" w:rsidRDefault="00F25B70" w:rsidP="005A6CE9">
      <w:pPr>
        <w:pStyle w:val="Nadpis3"/>
        <w:spacing w:after="120" w:line="240" w:lineRule="auto"/>
        <w:ind w:left="1559"/>
        <w:rPr>
          <w:rFonts w:ascii="Times New Roman" w:hAnsi="Times New Roman"/>
          <w:sz w:val="22"/>
          <w:szCs w:val="22"/>
          <w:lang w:val="cs-CZ"/>
        </w:rPr>
      </w:pPr>
      <w:r w:rsidRPr="00AC25DC">
        <w:rPr>
          <w:rFonts w:ascii="Times New Roman" w:hAnsi="Times New Roman"/>
          <w:sz w:val="22"/>
          <w:szCs w:val="22"/>
          <w:lang w:val="cs-CZ"/>
        </w:rPr>
        <w:t xml:space="preserve">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současně v listinné podobě jako součást předávacího protokolu dle článku XV. Smlouvy; </w:t>
      </w:r>
    </w:p>
    <w:p w14:paraId="0533CFFD" w14:textId="77777777" w:rsidR="00F25B70" w:rsidRPr="00AC25DC" w:rsidRDefault="00F25B70" w:rsidP="005A6CE9">
      <w:pPr>
        <w:pStyle w:val="Nadpis3"/>
        <w:spacing w:after="120" w:line="240" w:lineRule="auto"/>
        <w:ind w:left="1559"/>
        <w:rPr>
          <w:rFonts w:ascii="Times New Roman" w:hAnsi="Times New Roman"/>
          <w:sz w:val="22"/>
          <w:szCs w:val="22"/>
          <w:lang w:val="cs-CZ"/>
        </w:rPr>
      </w:pPr>
      <w:r w:rsidRPr="00AC25DC">
        <w:rPr>
          <w:rFonts w:ascii="Times New Roman" w:hAnsi="Times New Roman"/>
          <w:sz w:val="22"/>
          <w:szCs w:val="22"/>
          <w:lang w:val="cs-CZ"/>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2FBECF0A" w14:textId="77777777" w:rsidR="00F25B70" w:rsidRPr="00AC25DC" w:rsidRDefault="004872A0" w:rsidP="005A6CE9">
      <w:pPr>
        <w:pStyle w:val="Nadpis1"/>
        <w:pBdr>
          <w:bottom w:val="none" w:sz="0" w:space="0" w:color="auto"/>
        </w:pBdr>
        <w:spacing w:line="240" w:lineRule="auto"/>
        <w:ind w:left="0"/>
        <w:rPr>
          <w:rFonts w:ascii="Times New Roman" w:hAnsi="Times New Roman"/>
          <w:sz w:val="22"/>
          <w:szCs w:val="22"/>
          <w:lang w:val="cs-CZ"/>
        </w:rPr>
      </w:pPr>
      <w:r w:rsidRPr="00AC25DC">
        <w:rPr>
          <w:rFonts w:ascii="Times New Roman" w:hAnsi="Times New Roman"/>
          <w:sz w:val="22"/>
          <w:szCs w:val="22"/>
          <w:lang w:val="cs-CZ"/>
        </w:rPr>
        <w:t>Pod</w:t>
      </w:r>
      <w:r w:rsidR="00F25B70" w:rsidRPr="00AC25DC">
        <w:rPr>
          <w:rFonts w:ascii="Times New Roman" w:hAnsi="Times New Roman"/>
          <w:sz w:val="22"/>
          <w:szCs w:val="22"/>
          <w:lang w:val="cs-CZ"/>
        </w:rPr>
        <w:t>dodavatelé</w:t>
      </w:r>
    </w:p>
    <w:p w14:paraId="461979F7" w14:textId="77777777" w:rsidR="000951AE" w:rsidRPr="00AC25DC" w:rsidRDefault="000951AE"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AC25DC">
        <w:rPr>
          <w:rFonts w:ascii="Times New Roman" w:hAnsi="Times New Roman" w:cs="Times New Roman"/>
          <w:lang w:val="cs-CZ"/>
        </w:rPr>
        <w:t xml:space="preserve">Zhotovitel bude v souladu s § 1935 občanského zákoníku odpovídat za práci provedenou poddodavateli tak, jako by ji provedl sám. </w:t>
      </w:r>
    </w:p>
    <w:p w14:paraId="5A68CF92" w14:textId="77777777" w:rsidR="000951AE" w:rsidRPr="00AC25DC" w:rsidRDefault="000951AE"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AC25DC">
        <w:rPr>
          <w:rFonts w:ascii="Times New Roman" w:hAnsi="Times New Roman" w:cs="Times New Roman"/>
          <w:lang w:val="cs-CZ"/>
        </w:rPr>
        <w:t xml:space="preserve">Zhotovitel je povinen zajistit a financovat veškeré poddodavatelské práce a nese za ně záruku v plném rozsahu dle Smlouvy. </w:t>
      </w:r>
      <w:r w:rsidRPr="00AC25DC">
        <w:rPr>
          <w:rFonts w:ascii="Times New Roman" w:hAnsi="Times New Roman" w:cs="Times New Roman"/>
          <w:b/>
          <w:lang w:val="cs-CZ"/>
        </w:rPr>
        <w:t>Zhotovitel je povinen předložit při podpisu smlouvy</w:t>
      </w:r>
      <w:r w:rsidR="001522CE" w:rsidRPr="00AC25DC">
        <w:rPr>
          <w:rFonts w:ascii="Times New Roman" w:hAnsi="Times New Roman" w:cs="Times New Roman"/>
          <w:b/>
          <w:lang w:val="cs-CZ"/>
        </w:rPr>
        <w:t xml:space="preserve"> </w:t>
      </w:r>
      <w:r w:rsidRPr="00AC25DC">
        <w:rPr>
          <w:rFonts w:ascii="Times New Roman" w:hAnsi="Times New Roman" w:cs="Times New Roman"/>
          <w:b/>
          <w:lang w:val="cs-CZ"/>
        </w:rPr>
        <w:t>seznam poddodavatelů, kteří se budou podílet na plnění zakázky,</w:t>
      </w:r>
      <w:r w:rsidRPr="00AC25DC">
        <w:rPr>
          <w:rFonts w:ascii="Times New Roman" w:hAnsi="Times New Roman" w:cs="Times New Roman"/>
          <w:lang w:val="cs-CZ"/>
        </w:rPr>
        <w:t xml:space="preserve"> vč. identifikačních a kontaktních údajů a výše jejich podílu na díle. Dále je Zhotovitel povinen na písemnou výzvu Objednatele předložit Objednateli kdykoli v průběhu provádění díla písemný seznam všech svých poddodavatelů. Zhotovitel není oprávněn pověřit provedením díla ani jeho části jinou osobu, než uvedl v nabídce, bez </w:t>
      </w:r>
      <w:r w:rsidR="008F3258" w:rsidRPr="00AC25DC">
        <w:rPr>
          <w:rFonts w:ascii="Times New Roman" w:hAnsi="Times New Roman" w:cs="Times New Roman"/>
          <w:lang w:val="cs-CZ"/>
        </w:rPr>
        <w:t xml:space="preserve">předchozího </w:t>
      </w:r>
      <w:r w:rsidRPr="00AC25DC">
        <w:rPr>
          <w:rFonts w:ascii="Times New Roman" w:hAnsi="Times New Roman" w:cs="Times New Roman"/>
          <w:lang w:val="cs-CZ"/>
        </w:rPr>
        <w:t>písemného souhlasu Objednatele.</w:t>
      </w:r>
    </w:p>
    <w:p w14:paraId="01F001E3" w14:textId="77777777" w:rsidR="000951AE" w:rsidRPr="00AC25DC" w:rsidRDefault="000951AE"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AC25DC">
        <w:rPr>
          <w:rFonts w:ascii="Times New Roman" w:hAnsi="Times New Roman" w:cs="Times New Roman"/>
          <w:lang w:val="cs-CZ"/>
        </w:rPr>
        <w:t>Zhotovitel oznámí Objednateli svůj záměr zadat určitou část Díla poddodavateli vždy s takovým předstihem, aby schválení a/nebo změna příslušného poddodavatele v žádném případě nevedla k prodlení v provádění příslušné části Díla. Výše uvedené oznámení bude vždy obsahovat označení navrženého poddodavatele a popis části Díla, jejímž prováděním má být poddodavatel pověřen. Zhotovitel dále předloží Objednateli dokumenty osvědčující, že příslušný poddodavatel je odborně způsobilý k provedení určité části Díla.</w:t>
      </w:r>
    </w:p>
    <w:p w14:paraId="6F851FE1" w14:textId="77777777" w:rsidR="000951AE" w:rsidRPr="00AC25DC" w:rsidRDefault="000951AE"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AC25DC">
        <w:rPr>
          <w:rFonts w:ascii="Times New Roman" w:hAnsi="Times New Roman" w:cs="Times New Roman"/>
          <w:lang w:val="cs-CZ"/>
        </w:rPr>
        <w:t>Ve lhůtě 3 dnů od doručení oznámení Objednatel schválí navrhovaného poddodavatele nebo nařídí Zhotoviteli vybrat jiného. Objednatel svůj příkaz vždy řádně odůvodní. Objednatel neodmítne určitého poddodavatele bez důvodu.</w:t>
      </w:r>
    </w:p>
    <w:p w14:paraId="6124E057" w14:textId="77777777" w:rsidR="000951AE" w:rsidRPr="00AC25DC" w:rsidRDefault="000951AE"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AC25DC">
        <w:rPr>
          <w:rFonts w:ascii="Times New Roman" w:hAnsi="Times New Roman" w:cs="Times New Roman"/>
          <w:lang w:val="cs-CZ"/>
        </w:rPr>
        <w:t>Pokud Objednatel nařídí Zhotoviteli vybrat jiného poddodavatele, Zhotovitel v takovém případě předloží Objednateli nový návrh s tím, že se bude postupovat analogicky podle prvního a druhého bodu tohoto článku Smlouvy.</w:t>
      </w:r>
    </w:p>
    <w:p w14:paraId="5EBF6636" w14:textId="77777777" w:rsidR="000951AE" w:rsidRPr="00AC25DC" w:rsidRDefault="000951AE"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AC25DC">
        <w:rPr>
          <w:rFonts w:ascii="Times New Roman" w:hAnsi="Times New Roman" w:cs="Times New Roman"/>
          <w:lang w:val="cs-CZ"/>
        </w:rPr>
        <w:t>Schválení změn poddodavatele nebude mít vliv na kvalitu provedených prací a cenu dle této Smlouvy.</w:t>
      </w:r>
    </w:p>
    <w:p w14:paraId="6FC10213" w14:textId="77777777" w:rsidR="000951AE" w:rsidRPr="00AC25DC" w:rsidRDefault="000951AE"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AC25DC">
        <w:rPr>
          <w:rFonts w:ascii="Times New Roman" w:hAnsi="Times New Roman" w:cs="Times New Roman"/>
          <w:lang w:val="cs-CZ"/>
        </w:rPr>
        <w:t>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Zhotovitel bude v souladu s § 1935 občanského zákoníku odpovídat za práci provedenou poddodavateli tak, jako by ji provedl sám.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 Zhotovitel se tímto zaručuje, že uhradí Objednateli škodu způsobenou poddodavatelem v případě, že tak neučiní poddodavatel.</w:t>
      </w:r>
    </w:p>
    <w:p w14:paraId="5A7998A6" w14:textId="77777777" w:rsidR="008F3258" w:rsidRPr="00AC25DC" w:rsidRDefault="008F3258"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AC25DC">
        <w:rPr>
          <w:rFonts w:ascii="Times New Roman" w:hAnsi="Times New Roman" w:cs="Times New Roman"/>
          <w:lang w:val="cs-CZ"/>
        </w:rPr>
        <w:t>Zhotovitel je povinen zajistit, aby smluvní vztah s poddodavatelem byl v souladu s touto smlouvou</w:t>
      </w:r>
      <w:r w:rsidR="00CF2875" w:rsidRPr="00AC25DC">
        <w:rPr>
          <w:rFonts w:ascii="Times New Roman" w:hAnsi="Times New Roman" w:cs="Times New Roman"/>
          <w:lang w:val="cs-CZ"/>
        </w:rPr>
        <w:t xml:space="preserve"> (např. přechod vlastnictví)</w:t>
      </w:r>
      <w:r w:rsidRPr="00AC25DC">
        <w:rPr>
          <w:rFonts w:ascii="Times New Roman" w:hAnsi="Times New Roman" w:cs="Times New Roman"/>
          <w:lang w:val="cs-CZ"/>
        </w:rPr>
        <w:t xml:space="preserve">, jinak podstatným způsobem poruší tuto smlouvu. </w:t>
      </w:r>
    </w:p>
    <w:p w14:paraId="05E1FAFD" w14:textId="77777777" w:rsidR="00F25B70" w:rsidRPr="00AC25DC" w:rsidRDefault="00F25B70" w:rsidP="005A6CE9">
      <w:pPr>
        <w:pStyle w:val="Nadpis1"/>
        <w:pBdr>
          <w:bottom w:val="none" w:sz="0" w:space="0" w:color="auto"/>
        </w:pBdr>
        <w:spacing w:line="240" w:lineRule="auto"/>
        <w:ind w:left="0"/>
        <w:rPr>
          <w:rFonts w:ascii="Times New Roman" w:hAnsi="Times New Roman"/>
          <w:sz w:val="22"/>
          <w:szCs w:val="22"/>
          <w:lang w:val="cs-CZ"/>
        </w:rPr>
      </w:pPr>
      <w:r w:rsidRPr="00AC25DC">
        <w:rPr>
          <w:rFonts w:ascii="Times New Roman" w:hAnsi="Times New Roman"/>
          <w:sz w:val="22"/>
          <w:szCs w:val="22"/>
          <w:lang w:val="cs-CZ"/>
        </w:rPr>
        <w:t>Záruka za jakost</w:t>
      </w:r>
    </w:p>
    <w:p w14:paraId="496677DA" w14:textId="77777777" w:rsidR="00F25B70" w:rsidRPr="00AC25DC" w:rsidRDefault="00F25B70" w:rsidP="005A6CE9">
      <w:pPr>
        <w:pStyle w:val="Nadpis2"/>
        <w:numPr>
          <w:ilvl w:val="1"/>
          <w:numId w:val="14"/>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Zhotovitel se zavazuje, že předané dílo bude prosté vad a bude mít vlastnosti dle projektové dokumentace, obecně závazných právních předpisů, ČSN a Smlouvy, dále vlastnosti v první jakosti kvality provedení a bude provedeno v souladu s ověřenou technickou praxí. Zhotovitel poskytuje Objednateli záruku za jakost v</w:t>
      </w:r>
      <w:r w:rsidR="002A13C6" w:rsidRPr="00AC25DC">
        <w:rPr>
          <w:rFonts w:ascii="Times New Roman" w:hAnsi="Times New Roman"/>
          <w:sz w:val="22"/>
          <w:szCs w:val="22"/>
          <w:lang w:val="cs-CZ"/>
        </w:rPr>
        <w:t> </w:t>
      </w:r>
      <w:r w:rsidRPr="00AC25DC">
        <w:rPr>
          <w:rFonts w:ascii="Times New Roman" w:hAnsi="Times New Roman"/>
          <w:sz w:val="22"/>
          <w:szCs w:val="22"/>
          <w:lang w:val="cs-CZ"/>
        </w:rPr>
        <w:t>délce</w:t>
      </w:r>
      <w:r w:rsidR="002A13C6" w:rsidRPr="00AC25DC">
        <w:rPr>
          <w:rFonts w:ascii="Times New Roman" w:hAnsi="Times New Roman"/>
          <w:sz w:val="22"/>
          <w:szCs w:val="22"/>
          <w:lang w:val="cs-CZ"/>
        </w:rPr>
        <w:t>:</w:t>
      </w:r>
      <w:r w:rsidRPr="00AC25DC">
        <w:rPr>
          <w:rFonts w:ascii="Times New Roman" w:hAnsi="Times New Roman"/>
          <w:sz w:val="22"/>
          <w:szCs w:val="22"/>
          <w:lang w:val="cs-CZ"/>
        </w:rPr>
        <w:t xml:space="preserve"> </w:t>
      </w:r>
    </w:p>
    <w:p w14:paraId="7B10CC05" w14:textId="77777777" w:rsidR="00F74E97" w:rsidRPr="00AC25DC" w:rsidRDefault="00F74E97" w:rsidP="005A6CE9">
      <w:pPr>
        <w:pStyle w:val="Nadpis2"/>
        <w:numPr>
          <w:ilvl w:val="0"/>
          <w:numId w:val="0"/>
        </w:numPr>
        <w:spacing w:line="240" w:lineRule="auto"/>
        <w:rPr>
          <w:rFonts w:ascii="Times New Roman" w:hAnsi="Times New Roman"/>
          <w:sz w:val="22"/>
          <w:szCs w:val="22"/>
          <w:lang w:val="cs-CZ"/>
        </w:rPr>
      </w:pPr>
      <w:r w:rsidRPr="00AC25DC">
        <w:rPr>
          <w:rFonts w:ascii="Times New Roman" w:hAnsi="Times New Roman"/>
          <w:b/>
          <w:bCs/>
          <w:sz w:val="22"/>
          <w:szCs w:val="22"/>
          <w:lang w:val="cs-CZ"/>
        </w:rPr>
        <w:t>60</w:t>
      </w:r>
      <w:r w:rsidRPr="00AC25DC">
        <w:rPr>
          <w:rFonts w:ascii="Times New Roman" w:hAnsi="Times New Roman"/>
          <w:sz w:val="22"/>
          <w:szCs w:val="22"/>
          <w:lang w:val="cs-CZ"/>
        </w:rPr>
        <w:t xml:space="preserve"> (slovy: </w:t>
      </w:r>
      <w:r w:rsidRPr="00AC25DC">
        <w:rPr>
          <w:rFonts w:ascii="Times New Roman" w:hAnsi="Times New Roman"/>
          <w:b/>
          <w:bCs/>
          <w:sz w:val="22"/>
          <w:szCs w:val="22"/>
          <w:lang w:val="cs-CZ"/>
        </w:rPr>
        <w:t>šedesát</w:t>
      </w:r>
      <w:r w:rsidRPr="00AC25DC">
        <w:rPr>
          <w:rFonts w:ascii="Times New Roman" w:hAnsi="Times New Roman"/>
          <w:sz w:val="22"/>
          <w:szCs w:val="22"/>
          <w:lang w:val="cs-CZ"/>
        </w:rPr>
        <w:t xml:space="preserve">) měsíců </w:t>
      </w:r>
      <w:r w:rsidRPr="00AC25DC">
        <w:rPr>
          <w:rFonts w:ascii="Times New Roman" w:hAnsi="Times New Roman"/>
          <w:b/>
          <w:sz w:val="22"/>
          <w:szCs w:val="22"/>
          <w:lang w:val="cs-CZ"/>
        </w:rPr>
        <w:t>na stavební část díla</w:t>
      </w:r>
    </w:p>
    <w:p w14:paraId="4E6FD640" w14:textId="77777777" w:rsidR="00F25B70" w:rsidRPr="00AC25DC" w:rsidRDefault="003C4E2C" w:rsidP="005A6CE9">
      <w:pPr>
        <w:pStyle w:val="Nadpis2"/>
        <w:numPr>
          <w:ilvl w:val="0"/>
          <w:numId w:val="0"/>
        </w:numPr>
        <w:spacing w:line="240" w:lineRule="auto"/>
        <w:rPr>
          <w:rFonts w:ascii="Times New Roman" w:hAnsi="Times New Roman"/>
          <w:sz w:val="22"/>
          <w:szCs w:val="22"/>
          <w:lang w:val="cs-CZ"/>
        </w:rPr>
      </w:pPr>
      <w:r w:rsidRPr="00AC25DC">
        <w:rPr>
          <w:rFonts w:ascii="Times New Roman" w:hAnsi="Times New Roman"/>
          <w:b/>
          <w:sz w:val="22"/>
          <w:szCs w:val="22"/>
          <w:lang w:val="cs-CZ"/>
        </w:rPr>
        <w:t>Záruční lhůta počíná běžet dnem následujícím po dni</w:t>
      </w:r>
      <w:r w:rsidR="00272F78" w:rsidRPr="00AC25DC">
        <w:rPr>
          <w:rFonts w:ascii="Times New Roman" w:hAnsi="Times New Roman"/>
          <w:b/>
          <w:sz w:val="22"/>
          <w:szCs w:val="22"/>
          <w:lang w:val="cs-CZ"/>
        </w:rPr>
        <w:t xml:space="preserve"> protokolárního</w:t>
      </w:r>
      <w:r w:rsidR="00FE55D1" w:rsidRPr="00AC25DC">
        <w:rPr>
          <w:rFonts w:ascii="Times New Roman" w:hAnsi="Times New Roman"/>
          <w:b/>
          <w:sz w:val="22"/>
          <w:szCs w:val="22"/>
          <w:lang w:val="cs-CZ"/>
        </w:rPr>
        <w:t xml:space="preserve"> </w:t>
      </w:r>
      <w:r w:rsidRPr="00AC25DC">
        <w:rPr>
          <w:rFonts w:ascii="Times New Roman" w:hAnsi="Times New Roman"/>
          <w:b/>
          <w:sz w:val="22"/>
          <w:szCs w:val="22"/>
          <w:lang w:val="cs-CZ"/>
        </w:rPr>
        <w:t xml:space="preserve">převzetí </w:t>
      </w:r>
      <w:r w:rsidR="00893326" w:rsidRPr="00AC25DC">
        <w:rPr>
          <w:rFonts w:ascii="Times New Roman" w:hAnsi="Times New Roman"/>
          <w:b/>
          <w:sz w:val="22"/>
          <w:szCs w:val="22"/>
          <w:lang w:val="cs-CZ"/>
        </w:rPr>
        <w:t>díla Objednatelem.</w:t>
      </w:r>
      <w:r w:rsidR="00893326" w:rsidRPr="00AC25DC">
        <w:rPr>
          <w:rFonts w:ascii="Times New Roman" w:hAnsi="Times New Roman"/>
          <w:sz w:val="22"/>
          <w:szCs w:val="22"/>
          <w:lang w:val="cs-CZ"/>
        </w:rPr>
        <w:t xml:space="preserve"> </w:t>
      </w:r>
    </w:p>
    <w:p w14:paraId="337B2799" w14:textId="77777777" w:rsidR="00F25B70" w:rsidRPr="00AC25DC" w:rsidRDefault="00F25B70" w:rsidP="00AF5B7F">
      <w:pPr>
        <w:pStyle w:val="Nadpis2"/>
        <w:spacing w:line="240" w:lineRule="auto"/>
        <w:ind w:left="0"/>
        <w:rPr>
          <w:rFonts w:ascii="Times New Roman" w:hAnsi="Times New Roman"/>
          <w:snapToGrid w:val="0"/>
          <w:sz w:val="22"/>
          <w:szCs w:val="22"/>
          <w:lang w:val="cs-CZ"/>
        </w:rPr>
      </w:pPr>
      <w:r w:rsidRPr="00AC25DC">
        <w:rPr>
          <w:rFonts w:ascii="Times New Roman" w:hAnsi="Times New Roman"/>
          <w:sz w:val="22"/>
          <w:szCs w:val="22"/>
          <w:lang w:val="cs-CZ"/>
        </w:rPr>
        <w:t>Objednatel je oprávněn reklamovat v záruční době dle článku XIV. odst. 1 Smlouvy vady díla u Zhotovitele, a to písemnou formou. V reklamaci musí být popsána vada díla, případně požadavek na způsob odstranění vad díla, a to včetně termínu pro odstranění vad díla Zhotovitelem</w:t>
      </w:r>
      <w:r w:rsidR="00AF5B7F" w:rsidRPr="00AC25DC">
        <w:rPr>
          <w:rFonts w:ascii="Times New Roman" w:hAnsi="Times New Roman"/>
          <w:sz w:val="22"/>
          <w:szCs w:val="22"/>
          <w:lang w:val="cs-CZ"/>
        </w:rPr>
        <w:t xml:space="preserve">. </w:t>
      </w:r>
      <w:r w:rsidRPr="00AC25DC">
        <w:rPr>
          <w:rFonts w:ascii="Times New Roman" w:hAnsi="Times New Roman"/>
          <w:sz w:val="22"/>
          <w:szCs w:val="22"/>
          <w:lang w:val="cs-CZ"/>
        </w:rPr>
        <w:t>Zhotovitel se zavazuje bez zbytečného odkladu, nejpozdě</w:t>
      </w:r>
      <w:r w:rsidR="008111C3" w:rsidRPr="00AC25DC">
        <w:rPr>
          <w:rFonts w:ascii="Times New Roman" w:hAnsi="Times New Roman"/>
          <w:sz w:val="22"/>
          <w:szCs w:val="22"/>
          <w:lang w:val="cs-CZ"/>
        </w:rPr>
        <w:t xml:space="preserve">ji však </w:t>
      </w:r>
      <w:r w:rsidR="008111C3" w:rsidRPr="00AC25DC">
        <w:rPr>
          <w:rFonts w:ascii="Times New Roman" w:hAnsi="Times New Roman"/>
          <w:b/>
          <w:sz w:val="22"/>
          <w:szCs w:val="22"/>
          <w:lang w:val="cs-CZ"/>
        </w:rPr>
        <w:t>do 48 hodin</w:t>
      </w:r>
      <w:r w:rsidR="008111C3" w:rsidRPr="00AC25DC">
        <w:rPr>
          <w:rFonts w:ascii="Times New Roman" w:hAnsi="Times New Roman"/>
          <w:sz w:val="22"/>
          <w:szCs w:val="22"/>
          <w:lang w:val="cs-CZ"/>
        </w:rPr>
        <w:t xml:space="preserve"> od okamžiku</w:t>
      </w:r>
      <w:r w:rsidRPr="00AC25DC">
        <w:rPr>
          <w:rFonts w:ascii="Times New Roman" w:hAnsi="Times New Roman"/>
          <w:sz w:val="22"/>
          <w:szCs w:val="22"/>
          <w:lang w:val="cs-CZ"/>
        </w:rPr>
        <w:t xml:space="preserve"> písemného oznámení vady díla či jeho části, </w:t>
      </w:r>
      <w:r w:rsidRPr="00AC25DC">
        <w:rPr>
          <w:rFonts w:ascii="Times New Roman" w:hAnsi="Times New Roman"/>
          <w:b/>
          <w:sz w:val="22"/>
          <w:szCs w:val="22"/>
          <w:lang w:val="cs-CZ"/>
        </w:rPr>
        <w:t xml:space="preserve">zahájit odstraňování vady </w:t>
      </w:r>
      <w:r w:rsidRPr="00AC25DC">
        <w:rPr>
          <w:rFonts w:ascii="Times New Roman" w:hAnsi="Times New Roman"/>
          <w:sz w:val="22"/>
          <w:szCs w:val="22"/>
          <w:lang w:val="cs-CZ"/>
        </w:rPr>
        <w:t>díla či jeho části, a to i tehdy, neuznává-li odpovědnost za vady či příčiny, které ji vyvolaly</w:t>
      </w:r>
      <w:r w:rsidR="00AF5B7F" w:rsidRPr="00AC25DC">
        <w:rPr>
          <w:rFonts w:ascii="Times New Roman" w:hAnsi="Times New Roman"/>
          <w:sz w:val="22"/>
          <w:szCs w:val="22"/>
          <w:lang w:val="cs-CZ"/>
        </w:rPr>
        <w:t>.</w:t>
      </w:r>
    </w:p>
    <w:p w14:paraId="16AAE3F6" w14:textId="77777777" w:rsidR="00F25B70" w:rsidRPr="00AC25DC" w:rsidRDefault="00F25B70" w:rsidP="005A6CE9">
      <w:pPr>
        <w:pStyle w:val="Nadpis2"/>
        <w:spacing w:line="240" w:lineRule="auto"/>
        <w:ind w:left="0"/>
        <w:rPr>
          <w:rFonts w:ascii="Times New Roman" w:hAnsi="Times New Roman"/>
          <w:b/>
          <w:i/>
          <w:sz w:val="22"/>
          <w:szCs w:val="22"/>
          <w:u w:val="single"/>
          <w:lang w:val="cs-CZ"/>
        </w:rPr>
      </w:pPr>
      <w:r w:rsidRPr="00AC25DC">
        <w:rPr>
          <w:rFonts w:ascii="Times New Roman" w:hAnsi="Times New Roman"/>
          <w:snapToGrid w:val="0"/>
          <w:sz w:val="22"/>
          <w:szCs w:val="22"/>
          <w:lang w:val="cs-CZ"/>
        </w:rPr>
        <w:t xml:space="preserve">Pokud se smluvní strany v konkrétním případě výslovně písemně nedohodnou jinak, platí, že zhotovitel je povinen </w:t>
      </w:r>
      <w:r w:rsidR="008111C3" w:rsidRPr="00AC25DC">
        <w:rPr>
          <w:rFonts w:ascii="Times New Roman" w:hAnsi="Times New Roman"/>
          <w:b/>
          <w:bCs/>
          <w:snapToGrid w:val="0"/>
          <w:sz w:val="22"/>
          <w:szCs w:val="22"/>
          <w:lang w:val="cs-CZ"/>
        </w:rPr>
        <w:t>vadu odstra</w:t>
      </w:r>
      <w:r w:rsidRPr="00AC25DC">
        <w:rPr>
          <w:rFonts w:ascii="Times New Roman" w:hAnsi="Times New Roman"/>
          <w:b/>
          <w:bCs/>
          <w:snapToGrid w:val="0"/>
          <w:sz w:val="22"/>
          <w:szCs w:val="22"/>
          <w:lang w:val="cs-CZ"/>
        </w:rPr>
        <w:t>nit do 10 dnů po započetí jejího odstraňování</w:t>
      </w:r>
      <w:r w:rsidRPr="00AC25DC">
        <w:rPr>
          <w:rFonts w:ascii="Times New Roman" w:hAnsi="Times New Roman"/>
          <w:snapToGrid w:val="0"/>
          <w:sz w:val="22"/>
          <w:szCs w:val="22"/>
          <w:lang w:val="cs-CZ"/>
        </w:rPr>
        <w:t>.</w:t>
      </w:r>
    </w:p>
    <w:p w14:paraId="34F823DE" w14:textId="77777777" w:rsidR="00F25B70" w:rsidRPr="00AC25DC" w:rsidRDefault="00F25B70" w:rsidP="005A6CE9">
      <w:pPr>
        <w:pStyle w:val="Nadpis2"/>
        <w:spacing w:line="240" w:lineRule="auto"/>
        <w:ind w:left="0"/>
        <w:rPr>
          <w:rFonts w:ascii="Times New Roman" w:hAnsi="Times New Roman"/>
          <w:snapToGrid w:val="0"/>
          <w:sz w:val="22"/>
          <w:szCs w:val="22"/>
          <w:lang w:val="cs-CZ"/>
        </w:rPr>
      </w:pPr>
      <w:r w:rsidRPr="00AC25DC">
        <w:rPr>
          <w:rFonts w:ascii="Times New Roman" w:hAnsi="Times New Roman"/>
          <w:snapToGrid w:val="0"/>
          <w:sz w:val="22"/>
          <w:szCs w:val="22"/>
          <w:lang w:val="cs-CZ"/>
        </w:rPr>
        <w:t xml:space="preserve">Reklamaci lze uplatnit nejpozději do posledního dne záruční lhůty, </w:t>
      </w:r>
      <w:r w:rsidR="00AC7972" w:rsidRPr="00AC25DC">
        <w:rPr>
          <w:rFonts w:ascii="Times New Roman" w:hAnsi="Times New Roman"/>
          <w:snapToGrid w:val="0"/>
          <w:sz w:val="22"/>
          <w:szCs w:val="22"/>
          <w:lang w:val="cs-CZ"/>
        </w:rPr>
        <w:t>přičemž reklamace</w:t>
      </w:r>
      <w:r w:rsidRPr="00AC25DC">
        <w:rPr>
          <w:rFonts w:ascii="Times New Roman" w:hAnsi="Times New Roman"/>
          <w:snapToGrid w:val="0"/>
          <w:sz w:val="22"/>
          <w:szCs w:val="22"/>
          <w:lang w:val="cs-CZ"/>
        </w:rPr>
        <w:t xml:space="preserve"> se považuje za včas uplatněnou</w:t>
      </w:r>
      <w:r w:rsidR="00FE2E94" w:rsidRPr="00AC25DC">
        <w:rPr>
          <w:rFonts w:ascii="Times New Roman" w:hAnsi="Times New Roman"/>
          <w:snapToGrid w:val="0"/>
          <w:sz w:val="22"/>
          <w:szCs w:val="22"/>
          <w:lang w:val="cs-CZ"/>
        </w:rPr>
        <w:t>, pokud bude doručena Zhotoviteli poslední den záruční lhůty</w:t>
      </w:r>
      <w:r w:rsidRPr="00AC25DC">
        <w:rPr>
          <w:rFonts w:ascii="Times New Roman" w:hAnsi="Times New Roman"/>
          <w:snapToGrid w:val="0"/>
          <w:sz w:val="22"/>
          <w:szCs w:val="22"/>
          <w:lang w:val="cs-CZ"/>
        </w:rPr>
        <w:t>.</w:t>
      </w:r>
    </w:p>
    <w:p w14:paraId="2E84CAC6" w14:textId="77777777" w:rsidR="00F25B70" w:rsidRPr="00AC25DC" w:rsidRDefault="00F25B70"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Opravené dílo nebo náhradní plnění musí rovněž být </w:t>
      </w:r>
      <w:r w:rsidR="001D24EB" w:rsidRPr="00AC25DC">
        <w:rPr>
          <w:rFonts w:ascii="Times New Roman" w:hAnsi="Times New Roman"/>
          <w:sz w:val="22"/>
          <w:szCs w:val="22"/>
          <w:lang w:val="cs-CZ"/>
        </w:rPr>
        <w:t>Objednateli</w:t>
      </w:r>
      <w:r w:rsidRPr="00AC25DC">
        <w:rPr>
          <w:rFonts w:ascii="Times New Roman" w:hAnsi="Times New Roman"/>
          <w:sz w:val="22"/>
          <w:szCs w:val="22"/>
          <w:lang w:val="cs-CZ"/>
        </w:rPr>
        <w:t xml:space="preserve"> předáno dle smlouvy o dílo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14:paraId="3763E094" w14:textId="77777777" w:rsidR="00F25B70" w:rsidRPr="00AC25DC" w:rsidRDefault="00185355"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Oznámí-li Z</w:t>
      </w:r>
      <w:r w:rsidR="00F25B70" w:rsidRPr="00AC25DC">
        <w:rPr>
          <w:rFonts w:ascii="Times New Roman" w:hAnsi="Times New Roman"/>
          <w:sz w:val="22"/>
          <w:szCs w:val="22"/>
          <w:lang w:val="cs-CZ"/>
        </w:rPr>
        <w:t xml:space="preserve">hotovitel, že vady díla neuznává, je </w:t>
      </w:r>
      <w:r w:rsidR="001D24EB" w:rsidRPr="00AC25DC">
        <w:rPr>
          <w:rFonts w:ascii="Times New Roman" w:hAnsi="Times New Roman"/>
          <w:sz w:val="22"/>
          <w:szCs w:val="22"/>
          <w:lang w:val="cs-CZ"/>
        </w:rPr>
        <w:t>Objednatel</w:t>
      </w:r>
      <w:r w:rsidR="00F25B70" w:rsidRPr="00AC25DC">
        <w:rPr>
          <w:rFonts w:ascii="Times New Roman" w:hAnsi="Times New Roman"/>
          <w:sz w:val="22"/>
          <w:szCs w:val="22"/>
          <w:lang w:val="cs-CZ"/>
        </w:rPr>
        <w:t xml:space="preserve"> oprávněn v zájmu předejití vzniku š</w:t>
      </w:r>
      <w:r w:rsidRPr="00AC25DC">
        <w:rPr>
          <w:rFonts w:ascii="Times New Roman" w:hAnsi="Times New Roman"/>
          <w:sz w:val="22"/>
          <w:szCs w:val="22"/>
          <w:lang w:val="cs-CZ"/>
        </w:rPr>
        <w:t>kod, žádat odstranění vad vůči Z</w:t>
      </w:r>
      <w:r w:rsidR="00F25B70" w:rsidRPr="00AC25DC">
        <w:rPr>
          <w:rFonts w:ascii="Times New Roman" w:hAnsi="Times New Roman"/>
          <w:sz w:val="22"/>
          <w:szCs w:val="22"/>
          <w:lang w:val="cs-CZ"/>
        </w:rPr>
        <w:t xml:space="preserve">hotoviteli ve výše uvedených lhůtách </w:t>
      </w:r>
      <w:r w:rsidRPr="00AC25DC">
        <w:rPr>
          <w:rFonts w:ascii="Times New Roman" w:hAnsi="Times New Roman"/>
          <w:sz w:val="22"/>
          <w:szCs w:val="22"/>
          <w:lang w:val="cs-CZ"/>
        </w:rPr>
        <w:t>s tím, že pokud se prokáže, že Z</w:t>
      </w:r>
      <w:r w:rsidR="00F25B70" w:rsidRPr="00AC25DC">
        <w:rPr>
          <w:rFonts w:ascii="Times New Roman" w:hAnsi="Times New Roman"/>
          <w:sz w:val="22"/>
          <w:szCs w:val="22"/>
          <w:lang w:val="cs-CZ"/>
        </w:rPr>
        <w:t xml:space="preserve">hotovitel za tyto vady neodpovídal, bude </w:t>
      </w:r>
      <w:r w:rsidR="001D24EB" w:rsidRPr="00AC25DC">
        <w:rPr>
          <w:rFonts w:ascii="Times New Roman" w:hAnsi="Times New Roman"/>
          <w:sz w:val="22"/>
          <w:szCs w:val="22"/>
          <w:lang w:val="cs-CZ"/>
        </w:rPr>
        <w:t>Objednatel</w:t>
      </w:r>
      <w:r w:rsidR="00F25B70" w:rsidRPr="00AC25DC">
        <w:rPr>
          <w:rFonts w:ascii="Times New Roman" w:hAnsi="Times New Roman"/>
          <w:sz w:val="22"/>
          <w:szCs w:val="22"/>
          <w:lang w:val="cs-CZ"/>
        </w:rPr>
        <w:t xml:space="preserve"> p</w:t>
      </w:r>
      <w:r w:rsidRPr="00AC25DC">
        <w:rPr>
          <w:rFonts w:ascii="Times New Roman" w:hAnsi="Times New Roman"/>
          <w:sz w:val="22"/>
          <w:szCs w:val="22"/>
          <w:lang w:val="cs-CZ"/>
        </w:rPr>
        <w:t xml:space="preserve">ovinen tyto vynaložené náklady </w:t>
      </w:r>
      <w:r w:rsidR="00074FAB" w:rsidRPr="00AC25DC">
        <w:rPr>
          <w:rFonts w:ascii="Times New Roman" w:hAnsi="Times New Roman"/>
          <w:sz w:val="22"/>
          <w:szCs w:val="22"/>
          <w:lang w:val="cs-CZ"/>
        </w:rPr>
        <w:t xml:space="preserve">(prokazatelně, účelně a řádně) </w:t>
      </w:r>
      <w:r w:rsidRPr="00AC25DC">
        <w:rPr>
          <w:rFonts w:ascii="Times New Roman" w:hAnsi="Times New Roman"/>
          <w:sz w:val="22"/>
          <w:szCs w:val="22"/>
          <w:lang w:val="cs-CZ"/>
        </w:rPr>
        <w:t>Zhotoviteli uhradit a Z</w:t>
      </w:r>
      <w:r w:rsidR="00F25B70" w:rsidRPr="00AC25DC">
        <w:rPr>
          <w:rFonts w:ascii="Times New Roman" w:hAnsi="Times New Roman"/>
          <w:sz w:val="22"/>
          <w:szCs w:val="22"/>
          <w:lang w:val="cs-CZ"/>
        </w:rPr>
        <w:t>hotovitel bude nadále za dílo odpovídat v plném rozsahu.</w:t>
      </w:r>
    </w:p>
    <w:p w14:paraId="0DAB4EA8" w14:textId="77777777" w:rsidR="00F25B70" w:rsidRPr="00AC25DC" w:rsidRDefault="00F25B70" w:rsidP="005A6CE9">
      <w:pPr>
        <w:pStyle w:val="Nadpis2"/>
        <w:spacing w:line="240" w:lineRule="auto"/>
        <w:ind w:left="0"/>
        <w:rPr>
          <w:rFonts w:ascii="Times New Roman" w:hAnsi="Times New Roman"/>
          <w:i/>
          <w:iCs/>
          <w:sz w:val="22"/>
          <w:szCs w:val="22"/>
          <w:lang w:val="cs-CZ"/>
        </w:rPr>
      </w:pPr>
      <w:r w:rsidRPr="00AC25DC">
        <w:rPr>
          <w:rFonts w:ascii="Times New Roman" w:hAnsi="Times New Roman"/>
          <w:sz w:val="22"/>
          <w:szCs w:val="22"/>
          <w:lang w:val="cs-CZ"/>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XIV. odst. 1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AC25DC">
        <w:rPr>
          <w:rFonts w:ascii="Times New Roman" w:hAnsi="Times New Roman"/>
          <w:i/>
          <w:iCs/>
          <w:sz w:val="22"/>
          <w:szCs w:val="22"/>
          <w:lang w:val="cs-CZ"/>
        </w:rPr>
        <w:t>.</w:t>
      </w:r>
    </w:p>
    <w:p w14:paraId="7FF5420B" w14:textId="77777777" w:rsidR="00F25B70" w:rsidRPr="00AC25DC" w:rsidRDefault="00F25B70"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Smluvní strany se dohodly, že:</w:t>
      </w:r>
    </w:p>
    <w:p w14:paraId="7EF396FB" w14:textId="77777777" w:rsidR="00F25B70" w:rsidRPr="00AC25DC" w:rsidRDefault="00F25B70" w:rsidP="005A6CE9">
      <w:pPr>
        <w:pStyle w:val="Nadpis3"/>
        <w:spacing w:after="120" w:line="240" w:lineRule="auto"/>
        <w:ind w:left="1559"/>
        <w:rPr>
          <w:rFonts w:ascii="Times New Roman" w:hAnsi="Times New Roman"/>
          <w:sz w:val="22"/>
          <w:szCs w:val="22"/>
          <w:lang w:val="cs-CZ"/>
        </w:rPr>
      </w:pPr>
      <w:r w:rsidRPr="00AC25DC">
        <w:rPr>
          <w:rFonts w:ascii="Times New Roman" w:hAnsi="Times New Roman"/>
          <w:sz w:val="22"/>
          <w:szCs w:val="22"/>
          <w:lang w:val="cs-CZ"/>
        </w:rPr>
        <w:t xml:space="preserve">neodstraní-li Zhotovitel reklamované vady díla či jeho části ve </w:t>
      </w:r>
      <w:r w:rsidR="00353328" w:rsidRPr="00AC25DC">
        <w:rPr>
          <w:rFonts w:ascii="Times New Roman" w:hAnsi="Times New Roman"/>
          <w:sz w:val="22"/>
          <w:szCs w:val="22"/>
          <w:lang w:val="cs-CZ"/>
        </w:rPr>
        <w:t xml:space="preserve">lhůtě dle článku </w:t>
      </w:r>
      <w:proofErr w:type="spellStart"/>
      <w:r w:rsidR="00353328" w:rsidRPr="00AC25DC">
        <w:rPr>
          <w:rFonts w:ascii="Times New Roman" w:hAnsi="Times New Roman"/>
          <w:sz w:val="22"/>
          <w:szCs w:val="22"/>
          <w:lang w:val="cs-CZ"/>
        </w:rPr>
        <w:t>XIV.</w:t>
      </w:r>
      <w:r w:rsidRPr="00AC25DC">
        <w:rPr>
          <w:rFonts w:ascii="Times New Roman" w:hAnsi="Times New Roman"/>
          <w:sz w:val="22"/>
          <w:szCs w:val="22"/>
          <w:lang w:val="cs-CZ"/>
        </w:rPr>
        <w:t>odst</w:t>
      </w:r>
      <w:proofErr w:type="spellEnd"/>
      <w:r w:rsidRPr="00AC25DC">
        <w:rPr>
          <w:rFonts w:ascii="Times New Roman" w:hAnsi="Times New Roman"/>
          <w:sz w:val="22"/>
          <w:szCs w:val="22"/>
          <w:lang w:val="cs-CZ"/>
        </w:rPr>
        <w:t xml:space="preserve">. </w:t>
      </w:r>
      <w:r w:rsidR="00074FAB" w:rsidRPr="00AC25DC">
        <w:rPr>
          <w:rFonts w:ascii="Times New Roman" w:hAnsi="Times New Roman"/>
          <w:sz w:val="22"/>
          <w:szCs w:val="22"/>
          <w:lang w:val="cs-CZ"/>
        </w:rPr>
        <w:t xml:space="preserve">4 </w:t>
      </w:r>
      <w:r w:rsidRPr="00AC25DC">
        <w:rPr>
          <w:rFonts w:ascii="Times New Roman" w:hAnsi="Times New Roman"/>
          <w:sz w:val="22"/>
          <w:szCs w:val="22"/>
          <w:lang w:val="cs-CZ"/>
        </w:rPr>
        <w:t xml:space="preserve">Smlouvy; a/nebo </w:t>
      </w:r>
    </w:p>
    <w:p w14:paraId="61F4061B" w14:textId="77777777" w:rsidR="00F25B70" w:rsidRPr="00AC25DC" w:rsidRDefault="00F25B70" w:rsidP="005A6CE9">
      <w:pPr>
        <w:pStyle w:val="Nadpis3"/>
        <w:spacing w:after="120" w:line="240" w:lineRule="auto"/>
        <w:ind w:left="1559"/>
        <w:rPr>
          <w:rFonts w:ascii="Times New Roman" w:hAnsi="Times New Roman"/>
          <w:sz w:val="22"/>
          <w:szCs w:val="22"/>
          <w:lang w:val="cs-CZ"/>
        </w:rPr>
      </w:pPr>
      <w:r w:rsidRPr="00AC25DC">
        <w:rPr>
          <w:rFonts w:ascii="Times New Roman" w:hAnsi="Times New Roman"/>
          <w:sz w:val="22"/>
          <w:szCs w:val="22"/>
          <w:lang w:val="cs-CZ"/>
        </w:rPr>
        <w:t xml:space="preserve">nezahájí-li Zhotovitel odstraňování vad díla v termínech dle článku XIV. odst. 3 Smlouvy; a/nebo </w:t>
      </w:r>
    </w:p>
    <w:p w14:paraId="699B1B70" w14:textId="77777777" w:rsidR="00F25B70" w:rsidRPr="00AC25DC" w:rsidRDefault="00F25B70" w:rsidP="005A6CE9">
      <w:pPr>
        <w:pStyle w:val="Nadpis3"/>
        <w:spacing w:after="120" w:line="240" w:lineRule="auto"/>
        <w:ind w:left="1559"/>
        <w:rPr>
          <w:rFonts w:ascii="Times New Roman" w:hAnsi="Times New Roman"/>
          <w:sz w:val="22"/>
          <w:szCs w:val="22"/>
          <w:lang w:val="cs-CZ"/>
        </w:rPr>
      </w:pPr>
      <w:r w:rsidRPr="00AC25DC">
        <w:rPr>
          <w:rFonts w:ascii="Times New Roman" w:hAnsi="Times New Roman"/>
          <w:sz w:val="22"/>
          <w:szCs w:val="22"/>
          <w:lang w:val="cs-CZ"/>
        </w:rPr>
        <w:t xml:space="preserve">oznámí-li Zhotovitel Objednateli před uplynutím doby k odstranění vad díla, že vadu neodstraní; a/nebo </w:t>
      </w:r>
    </w:p>
    <w:p w14:paraId="7E788B86" w14:textId="77777777" w:rsidR="00B8736C" w:rsidRPr="00AC25DC" w:rsidRDefault="00F25B70" w:rsidP="005A6CE9">
      <w:pPr>
        <w:pStyle w:val="Nadpis3"/>
        <w:spacing w:line="240" w:lineRule="auto"/>
        <w:rPr>
          <w:rFonts w:ascii="Times New Roman" w:hAnsi="Times New Roman"/>
          <w:sz w:val="22"/>
          <w:szCs w:val="22"/>
          <w:lang w:val="cs-CZ"/>
        </w:rPr>
      </w:pPr>
      <w:r w:rsidRPr="00AC25DC">
        <w:rPr>
          <w:rFonts w:ascii="Times New Roman" w:hAnsi="Times New Roman"/>
          <w:sz w:val="22"/>
          <w:szCs w:val="22"/>
          <w:lang w:val="cs-CZ"/>
        </w:rPr>
        <w:t xml:space="preserve">je-li zřejmé, že Zhotovitel reklamované vady nebo nedodělky díla či jeho části ve lhůtě stanovené Objednatelem přiměřeně dle charakteru vad a nedodělků díla neodstraní, </w:t>
      </w:r>
    </w:p>
    <w:p w14:paraId="718D8CD6" w14:textId="77777777" w:rsidR="00F25B70" w:rsidRPr="00AC25DC" w:rsidRDefault="00F25B70" w:rsidP="005A6CE9">
      <w:pPr>
        <w:pStyle w:val="Nadpis3"/>
        <w:numPr>
          <w:ilvl w:val="0"/>
          <w:numId w:val="0"/>
        </w:numPr>
        <w:spacing w:line="240" w:lineRule="auto"/>
        <w:rPr>
          <w:rFonts w:ascii="Times New Roman" w:hAnsi="Times New Roman"/>
          <w:sz w:val="22"/>
          <w:szCs w:val="22"/>
          <w:lang w:val="cs-CZ"/>
        </w:rPr>
      </w:pPr>
      <w:r w:rsidRPr="00AC25DC">
        <w:rPr>
          <w:rFonts w:ascii="Times New Roman" w:hAnsi="Times New Roman"/>
          <w:sz w:val="22"/>
          <w:szCs w:val="22"/>
          <w:lang w:val="cs-CZ"/>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5E60E301" w14:textId="77777777" w:rsidR="00F25B70" w:rsidRPr="00AC25DC" w:rsidRDefault="00F25B70"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Práva a povinnosti ze Zhotovitelem poskytnuté záruky nezanikají ani odstoupením kterékoli ze smluvních stran od Smlouvy.</w:t>
      </w:r>
    </w:p>
    <w:p w14:paraId="45F1818B" w14:textId="77777777" w:rsidR="00F25B70" w:rsidRPr="00AC25DC" w:rsidRDefault="00F25B70"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O reklamačním řízení budou Objednatelem pořizovány písemné zápisy ve dvojím vyhotovení, z nichž jeden stejnopis obdrží každá ze smluvních stran.</w:t>
      </w:r>
    </w:p>
    <w:p w14:paraId="5D0385B7" w14:textId="77777777" w:rsidR="00F25B70" w:rsidRPr="00AC25DC" w:rsidRDefault="00F25B70" w:rsidP="005A6CE9">
      <w:pPr>
        <w:pStyle w:val="Nadpis1"/>
        <w:pBdr>
          <w:bottom w:val="none" w:sz="0" w:space="0" w:color="auto"/>
        </w:pBdr>
        <w:spacing w:line="240" w:lineRule="auto"/>
        <w:ind w:left="0"/>
        <w:rPr>
          <w:rFonts w:ascii="Times New Roman" w:hAnsi="Times New Roman"/>
          <w:sz w:val="22"/>
          <w:szCs w:val="22"/>
          <w:lang w:val="cs-CZ"/>
        </w:rPr>
      </w:pPr>
      <w:r w:rsidRPr="00AC25DC">
        <w:rPr>
          <w:rFonts w:ascii="Times New Roman" w:hAnsi="Times New Roman"/>
          <w:sz w:val="22"/>
          <w:szCs w:val="22"/>
          <w:lang w:val="cs-CZ"/>
        </w:rPr>
        <w:t>Předání a převzetí díla</w:t>
      </w:r>
      <w:r w:rsidR="004E6024" w:rsidRPr="00AC25DC">
        <w:rPr>
          <w:rFonts w:ascii="Times New Roman" w:hAnsi="Times New Roman"/>
          <w:sz w:val="22"/>
          <w:szCs w:val="22"/>
          <w:lang w:val="cs-CZ"/>
        </w:rPr>
        <w:t xml:space="preserve"> (stavby)</w:t>
      </w:r>
    </w:p>
    <w:p w14:paraId="6B2D9D9C" w14:textId="77777777" w:rsidR="0014162E" w:rsidRPr="00AC25DC" w:rsidRDefault="004142BC" w:rsidP="005A6CE9">
      <w:pPr>
        <w:pStyle w:val="Nadpis2"/>
        <w:spacing w:line="240" w:lineRule="auto"/>
        <w:ind w:left="0"/>
        <w:rPr>
          <w:rFonts w:ascii="Times New Roman" w:hAnsi="Times New Roman"/>
          <w:b/>
          <w:i/>
          <w:sz w:val="22"/>
          <w:szCs w:val="22"/>
          <w:u w:val="single"/>
          <w:lang w:val="cs-CZ"/>
        </w:rPr>
      </w:pPr>
      <w:r w:rsidRPr="00AC25DC">
        <w:rPr>
          <w:rFonts w:ascii="Times New Roman" w:hAnsi="Times New Roman"/>
          <w:sz w:val="22"/>
          <w:szCs w:val="22"/>
          <w:lang w:val="cs-CZ"/>
        </w:rPr>
        <w:t xml:space="preserve">Předáním a převzetím díla (stavby) se rozumí </w:t>
      </w:r>
      <w:r w:rsidRPr="00AC25DC">
        <w:rPr>
          <w:rFonts w:ascii="Times New Roman" w:hAnsi="Times New Roman"/>
          <w:b/>
          <w:sz w:val="22"/>
          <w:szCs w:val="22"/>
          <w:lang w:val="cs-CZ"/>
        </w:rPr>
        <w:t>přejímací řízení</w:t>
      </w:r>
      <w:r w:rsidRPr="00AC25DC">
        <w:rPr>
          <w:rFonts w:ascii="Times New Roman" w:hAnsi="Times New Roman"/>
          <w:sz w:val="22"/>
          <w:szCs w:val="22"/>
          <w:lang w:val="cs-CZ"/>
        </w:rPr>
        <w:t>, které svolá Zhotovitel n</w:t>
      </w:r>
      <w:r w:rsidR="0014162E" w:rsidRPr="00AC25DC">
        <w:rPr>
          <w:rFonts w:ascii="Times New Roman" w:hAnsi="Times New Roman"/>
          <w:sz w:val="22"/>
          <w:szCs w:val="22"/>
          <w:lang w:val="cs-CZ"/>
        </w:rPr>
        <w:t xml:space="preserve">ejpozději na den, kdy má Zhotovitel dle Smlouvy dílo ukončit a předat (odevzdat) Objednateli. </w:t>
      </w:r>
      <w:r w:rsidR="00DB30DC" w:rsidRPr="00AC25DC">
        <w:rPr>
          <w:rFonts w:ascii="Times New Roman" w:hAnsi="Times New Roman"/>
          <w:sz w:val="22"/>
          <w:szCs w:val="22"/>
          <w:lang w:val="cs-CZ"/>
        </w:rPr>
        <w:t xml:space="preserve">Dílo (stavba) bude předáno v přejímacím řízení. </w:t>
      </w:r>
      <w:r w:rsidR="0014162E" w:rsidRPr="00AC25DC">
        <w:rPr>
          <w:rFonts w:ascii="Times New Roman" w:hAnsi="Times New Roman"/>
          <w:sz w:val="22"/>
          <w:szCs w:val="22"/>
          <w:lang w:val="cs-CZ"/>
        </w:rPr>
        <w:t>Na</w:t>
      </w:r>
      <w:r w:rsidR="00A079F0" w:rsidRPr="00AC25DC">
        <w:rPr>
          <w:rFonts w:ascii="Times New Roman" w:hAnsi="Times New Roman"/>
          <w:sz w:val="22"/>
          <w:szCs w:val="22"/>
          <w:lang w:val="cs-CZ"/>
        </w:rPr>
        <w:t xml:space="preserve"> </w:t>
      </w:r>
      <w:r w:rsidR="0014162E" w:rsidRPr="00AC25DC">
        <w:rPr>
          <w:rFonts w:ascii="Times New Roman" w:hAnsi="Times New Roman"/>
          <w:sz w:val="22"/>
          <w:szCs w:val="22"/>
          <w:lang w:val="cs-CZ"/>
        </w:rPr>
        <w:t xml:space="preserve">přejímací řízení přizve Zhotovitel Objednatele písemným oznámením, které musí </w:t>
      </w:r>
      <w:r w:rsidR="009B5A5E" w:rsidRPr="00AC25DC">
        <w:rPr>
          <w:rFonts w:ascii="Times New Roman" w:hAnsi="Times New Roman"/>
          <w:sz w:val="22"/>
          <w:szCs w:val="22"/>
          <w:lang w:val="cs-CZ"/>
        </w:rPr>
        <w:t xml:space="preserve">být </w:t>
      </w:r>
      <w:r w:rsidR="0041274D" w:rsidRPr="00AC25DC">
        <w:rPr>
          <w:rFonts w:ascii="Times New Roman" w:hAnsi="Times New Roman"/>
          <w:sz w:val="22"/>
          <w:szCs w:val="22"/>
          <w:lang w:val="cs-CZ"/>
        </w:rPr>
        <w:t xml:space="preserve">Objednateli zasláno </w:t>
      </w:r>
      <w:r w:rsidR="009B5A5E" w:rsidRPr="00AC25DC">
        <w:rPr>
          <w:rFonts w:ascii="Times New Roman" w:hAnsi="Times New Roman"/>
          <w:sz w:val="22"/>
          <w:szCs w:val="22"/>
          <w:lang w:val="cs-CZ"/>
        </w:rPr>
        <w:t>alespoň 10 pracovních dnů předem</w:t>
      </w:r>
      <w:r w:rsidR="0014162E" w:rsidRPr="00AC25DC">
        <w:rPr>
          <w:rFonts w:ascii="Times New Roman" w:hAnsi="Times New Roman"/>
          <w:sz w:val="22"/>
          <w:szCs w:val="22"/>
          <w:lang w:val="cs-CZ"/>
        </w:rPr>
        <w:t xml:space="preserve">. </w:t>
      </w:r>
      <w:r w:rsidRPr="00AC25DC">
        <w:rPr>
          <w:rFonts w:ascii="Times New Roman" w:hAnsi="Times New Roman"/>
          <w:sz w:val="22"/>
          <w:szCs w:val="22"/>
          <w:lang w:val="cs-CZ"/>
        </w:rPr>
        <w:t>Objednatel má povinnost k přejímacímu řízení přizvat osoby vykonávající funkci technického dozoru stavebníka, případně také autorského dozoru projektanta.</w:t>
      </w:r>
      <w:r w:rsidR="004938E8" w:rsidRPr="00AC25DC">
        <w:rPr>
          <w:rFonts w:ascii="Times New Roman" w:hAnsi="Times New Roman"/>
          <w:sz w:val="22"/>
          <w:szCs w:val="22"/>
          <w:lang w:val="cs-CZ"/>
        </w:rPr>
        <w:t xml:space="preserve"> S předáním </w:t>
      </w:r>
      <w:r w:rsidR="00DB30DC" w:rsidRPr="00AC25DC">
        <w:rPr>
          <w:rFonts w:ascii="Times New Roman" w:hAnsi="Times New Roman"/>
          <w:sz w:val="22"/>
          <w:szCs w:val="22"/>
          <w:lang w:val="cs-CZ"/>
        </w:rPr>
        <w:t>díla</w:t>
      </w:r>
      <w:r w:rsidR="004938E8" w:rsidRPr="00AC25DC">
        <w:rPr>
          <w:rFonts w:ascii="Times New Roman" w:hAnsi="Times New Roman"/>
          <w:sz w:val="22"/>
          <w:szCs w:val="22"/>
          <w:lang w:val="cs-CZ"/>
        </w:rPr>
        <w:t xml:space="preserve"> Zhotovitel předá Objednateli taktéž </w:t>
      </w:r>
      <w:r w:rsidR="004938E8" w:rsidRPr="00AC25DC">
        <w:rPr>
          <w:rFonts w:ascii="Times New Roman" w:hAnsi="Times New Roman"/>
          <w:b/>
          <w:sz w:val="22"/>
          <w:szCs w:val="22"/>
          <w:lang w:val="cs-CZ"/>
        </w:rPr>
        <w:t>všechny doklady</w:t>
      </w:r>
      <w:r w:rsidR="004938E8" w:rsidRPr="00AC25DC">
        <w:rPr>
          <w:rFonts w:ascii="Times New Roman" w:hAnsi="Times New Roman"/>
          <w:sz w:val="22"/>
          <w:szCs w:val="22"/>
          <w:lang w:val="cs-CZ"/>
        </w:rPr>
        <w:t xml:space="preserve">, k jejichž předání se zavázal Smlouvou </w:t>
      </w:r>
      <w:r w:rsidR="006C2242" w:rsidRPr="00AC25DC">
        <w:rPr>
          <w:rFonts w:ascii="Times New Roman" w:hAnsi="Times New Roman"/>
          <w:sz w:val="22"/>
          <w:szCs w:val="22"/>
          <w:lang w:val="cs-CZ"/>
        </w:rPr>
        <w:t xml:space="preserve">(viz </w:t>
      </w:r>
      <w:r w:rsidR="00B6124B" w:rsidRPr="00AC25DC">
        <w:rPr>
          <w:rFonts w:ascii="Times New Roman" w:hAnsi="Times New Roman"/>
          <w:sz w:val="22"/>
          <w:szCs w:val="22"/>
          <w:lang w:val="cs-CZ"/>
        </w:rPr>
        <w:t>zejména</w:t>
      </w:r>
      <w:r w:rsidR="006C2242" w:rsidRPr="00AC25DC">
        <w:rPr>
          <w:rFonts w:ascii="Times New Roman" w:hAnsi="Times New Roman"/>
          <w:sz w:val="22"/>
          <w:szCs w:val="22"/>
          <w:lang w:val="cs-CZ"/>
        </w:rPr>
        <w:t xml:space="preserve"> odst.</w:t>
      </w:r>
      <w:r w:rsidR="00B6124B" w:rsidRPr="00AC25DC">
        <w:rPr>
          <w:rFonts w:ascii="Times New Roman" w:hAnsi="Times New Roman"/>
          <w:sz w:val="22"/>
          <w:szCs w:val="22"/>
          <w:lang w:val="cs-CZ"/>
        </w:rPr>
        <w:t xml:space="preserve"> </w:t>
      </w:r>
      <w:r w:rsidR="006C2242" w:rsidRPr="00AC25DC">
        <w:rPr>
          <w:rFonts w:ascii="Times New Roman" w:hAnsi="Times New Roman"/>
          <w:sz w:val="22"/>
          <w:szCs w:val="22"/>
          <w:lang w:val="cs-CZ"/>
        </w:rPr>
        <w:t xml:space="preserve">4. tohoto článku) </w:t>
      </w:r>
      <w:r w:rsidR="004938E8" w:rsidRPr="00AC25DC">
        <w:rPr>
          <w:rFonts w:ascii="Times New Roman" w:hAnsi="Times New Roman"/>
          <w:sz w:val="22"/>
          <w:szCs w:val="22"/>
          <w:lang w:val="cs-CZ"/>
        </w:rPr>
        <w:t xml:space="preserve">a které jsou nezbytné </w:t>
      </w:r>
      <w:r w:rsidR="00ED607B" w:rsidRPr="00AC25DC">
        <w:rPr>
          <w:rFonts w:ascii="Times New Roman" w:hAnsi="Times New Roman"/>
          <w:sz w:val="22"/>
          <w:szCs w:val="22"/>
          <w:lang w:val="cs-CZ"/>
        </w:rPr>
        <w:t>k uvedení</w:t>
      </w:r>
      <w:r w:rsidR="004938E8" w:rsidRPr="00AC25DC">
        <w:rPr>
          <w:rFonts w:ascii="Times New Roman" w:hAnsi="Times New Roman"/>
          <w:sz w:val="22"/>
          <w:szCs w:val="22"/>
          <w:lang w:val="cs-CZ"/>
        </w:rPr>
        <w:t xml:space="preserve"> díla</w:t>
      </w:r>
      <w:r w:rsidR="00ED607B" w:rsidRPr="00AC25DC">
        <w:rPr>
          <w:rFonts w:ascii="Times New Roman" w:hAnsi="Times New Roman"/>
          <w:sz w:val="22"/>
          <w:szCs w:val="22"/>
          <w:lang w:val="cs-CZ"/>
        </w:rPr>
        <w:t xml:space="preserve"> do provozu</w:t>
      </w:r>
      <w:r w:rsidR="00DB30DC" w:rsidRPr="00AC25DC">
        <w:rPr>
          <w:rFonts w:ascii="Times New Roman" w:hAnsi="Times New Roman"/>
          <w:sz w:val="22"/>
          <w:szCs w:val="22"/>
          <w:lang w:val="cs-CZ"/>
        </w:rPr>
        <w:t>.</w:t>
      </w:r>
      <w:r w:rsidR="006C2242" w:rsidRPr="00AC25DC">
        <w:rPr>
          <w:rFonts w:ascii="Times New Roman" w:hAnsi="Times New Roman"/>
          <w:sz w:val="22"/>
          <w:szCs w:val="22"/>
          <w:lang w:val="cs-CZ"/>
        </w:rPr>
        <w:t xml:space="preserve"> </w:t>
      </w:r>
    </w:p>
    <w:p w14:paraId="50046B99" w14:textId="77777777" w:rsidR="00DB30DC" w:rsidRPr="00AC25DC" w:rsidRDefault="00DB30DC"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event. vady, s nimiž bude dílo převzato. </w:t>
      </w:r>
    </w:p>
    <w:p w14:paraId="54A0A539" w14:textId="77777777" w:rsidR="00DB30DC" w:rsidRPr="00AC25DC" w:rsidRDefault="00DB30DC"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objednatel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Zhotovitel. </w:t>
      </w:r>
      <w:r w:rsidRPr="00AC25DC">
        <w:rPr>
          <w:rFonts w:ascii="Times New Roman" w:hAnsi="Times New Roman"/>
          <w:bCs/>
          <w:sz w:val="22"/>
          <w:szCs w:val="22"/>
          <w:lang w:val="cs-CZ"/>
        </w:rPr>
        <w:t xml:space="preserve">Objednatel není povinen převzít dílo, které vykazuje vady a nedodělky, kromě výjimky uvedené </w:t>
      </w:r>
      <w:r w:rsidRPr="00AC25DC">
        <w:rPr>
          <w:rFonts w:ascii="Times New Roman" w:hAnsi="Times New Roman"/>
          <w:sz w:val="22"/>
          <w:szCs w:val="22"/>
          <w:lang w:val="cs-CZ"/>
        </w:rPr>
        <w:t>v § 2628 občanského zákoníku</w:t>
      </w:r>
      <w:r w:rsidR="00AF5B7F" w:rsidRPr="00AC25DC">
        <w:rPr>
          <w:rFonts w:ascii="Times New Roman" w:hAnsi="Times New Roman"/>
          <w:sz w:val="22"/>
          <w:szCs w:val="22"/>
          <w:lang w:val="cs-CZ"/>
        </w:rPr>
        <w:t>.</w:t>
      </w:r>
      <w:r w:rsidRPr="00AC25DC">
        <w:rPr>
          <w:rFonts w:ascii="Times New Roman" w:hAnsi="Times New Roman"/>
          <w:sz w:val="22"/>
          <w:szCs w:val="22"/>
          <w:lang w:val="cs-CZ"/>
        </w:rPr>
        <w:t xml:space="preserv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14:paraId="31EF50FA" w14:textId="77777777" w:rsidR="0014162E" w:rsidRPr="00AC25DC" w:rsidRDefault="0014162E" w:rsidP="005A6CE9">
      <w:pPr>
        <w:pStyle w:val="Nadpis2"/>
        <w:spacing w:line="240" w:lineRule="auto"/>
        <w:ind w:left="0"/>
        <w:rPr>
          <w:rFonts w:ascii="Times New Roman" w:hAnsi="Times New Roman"/>
          <w:b/>
          <w:i/>
          <w:sz w:val="22"/>
          <w:szCs w:val="22"/>
          <w:u w:val="single"/>
          <w:lang w:val="cs-CZ"/>
        </w:rPr>
      </w:pPr>
      <w:r w:rsidRPr="00AC25DC">
        <w:rPr>
          <w:rFonts w:ascii="Times New Roman" w:hAnsi="Times New Roman"/>
          <w:sz w:val="22"/>
          <w:szCs w:val="22"/>
          <w:lang w:val="cs-CZ"/>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AC25DC">
        <w:rPr>
          <w:rFonts w:ascii="Times New Roman" w:hAnsi="Times New Roman"/>
          <w:b/>
          <w:sz w:val="22"/>
          <w:szCs w:val="22"/>
          <w:lang w:val="cs-CZ"/>
        </w:rPr>
        <w:t>Zhotovitel doloží Objednateli před zahájením přejímacího řízení</w:t>
      </w:r>
      <w:r w:rsidRPr="00AC25DC">
        <w:rPr>
          <w:rFonts w:ascii="Times New Roman" w:hAnsi="Times New Roman"/>
          <w:sz w:val="22"/>
          <w:szCs w:val="22"/>
          <w:lang w:val="cs-CZ"/>
        </w:rPr>
        <w:t xml:space="preserve">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w:t>
      </w:r>
      <w:r w:rsidR="00ED607B" w:rsidRPr="00AC25DC">
        <w:rPr>
          <w:rFonts w:ascii="Times New Roman" w:hAnsi="Times New Roman"/>
          <w:sz w:val="22"/>
          <w:szCs w:val="22"/>
          <w:lang w:val="cs-CZ"/>
        </w:rPr>
        <w:t xml:space="preserve">  doklad o proškolení obsluhy provozovatele,</w:t>
      </w:r>
      <w:r w:rsidRPr="00AC25DC">
        <w:rPr>
          <w:rFonts w:ascii="Times New Roman" w:hAnsi="Times New Roman"/>
          <w:sz w:val="22"/>
          <w:szCs w:val="22"/>
          <w:lang w:val="cs-CZ"/>
        </w:rPr>
        <w:t xml:space="preserve">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ukončené.</w:t>
      </w:r>
      <w:r w:rsidR="006C2242" w:rsidRPr="00AC25DC">
        <w:rPr>
          <w:rFonts w:ascii="Times New Roman" w:hAnsi="Times New Roman"/>
          <w:sz w:val="22"/>
          <w:szCs w:val="22"/>
          <w:lang w:val="cs-CZ"/>
        </w:rPr>
        <w:t xml:space="preserve"> </w:t>
      </w:r>
    </w:p>
    <w:p w14:paraId="4502556C" w14:textId="77777777" w:rsidR="0014162E" w:rsidRPr="00AC25DC" w:rsidRDefault="00DB30DC"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14:paraId="0593D878" w14:textId="77777777" w:rsidR="0014162E" w:rsidRPr="00AC25DC" w:rsidRDefault="0014162E"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14:paraId="13E42AF8" w14:textId="77777777" w:rsidR="0014162E" w:rsidRPr="00AC25DC" w:rsidRDefault="0014162E"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3351287D" w14:textId="77777777" w:rsidR="0014162E" w:rsidRPr="00AC25DC" w:rsidRDefault="0014162E"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14:paraId="4B8B0652" w14:textId="77777777" w:rsidR="00F25B70" w:rsidRPr="00AC25DC" w:rsidRDefault="00F25B70" w:rsidP="005A6CE9">
      <w:pPr>
        <w:pStyle w:val="Nadpis1"/>
        <w:pBdr>
          <w:bottom w:val="none" w:sz="0" w:space="0" w:color="auto"/>
        </w:pBdr>
        <w:spacing w:line="240" w:lineRule="auto"/>
        <w:ind w:left="0"/>
        <w:rPr>
          <w:rFonts w:ascii="Times New Roman" w:hAnsi="Times New Roman"/>
          <w:sz w:val="22"/>
          <w:szCs w:val="22"/>
          <w:lang w:val="cs-CZ"/>
        </w:rPr>
      </w:pPr>
      <w:r w:rsidRPr="00AC25DC">
        <w:rPr>
          <w:rFonts w:ascii="Times New Roman" w:hAnsi="Times New Roman"/>
          <w:sz w:val="22"/>
          <w:szCs w:val="22"/>
          <w:lang w:val="cs-CZ"/>
        </w:rPr>
        <w:t>Úrok z prodlení a smluvní pokuta</w:t>
      </w:r>
    </w:p>
    <w:p w14:paraId="2F7E597F" w14:textId="77777777" w:rsidR="00F25B70" w:rsidRPr="00AC25DC" w:rsidRDefault="00F25B70" w:rsidP="005A6CE9">
      <w:pPr>
        <w:pStyle w:val="Nadpis2"/>
        <w:numPr>
          <w:ilvl w:val="1"/>
          <w:numId w:val="15"/>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Pro případ porušení smluvních povinností dle této Smlouvy </w:t>
      </w:r>
      <w:r w:rsidR="006A0DAF" w:rsidRPr="00AC25DC">
        <w:rPr>
          <w:rFonts w:ascii="Times New Roman" w:hAnsi="Times New Roman"/>
          <w:sz w:val="22"/>
          <w:szCs w:val="22"/>
          <w:lang w:val="cs-CZ"/>
        </w:rPr>
        <w:t xml:space="preserve">si strany Smlouvy </w:t>
      </w:r>
      <w:r w:rsidRPr="00AC25DC">
        <w:rPr>
          <w:rFonts w:ascii="Times New Roman" w:hAnsi="Times New Roman"/>
          <w:sz w:val="22"/>
          <w:szCs w:val="22"/>
          <w:lang w:val="cs-CZ"/>
        </w:rPr>
        <w:t>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w:t>
      </w:r>
      <w:r w:rsidR="006A0DAF" w:rsidRPr="00AC25DC">
        <w:rPr>
          <w:rFonts w:ascii="Times New Roman" w:hAnsi="Times New Roman"/>
          <w:sz w:val="22"/>
          <w:szCs w:val="22"/>
          <w:lang w:val="cs-CZ"/>
        </w:rPr>
        <w:t>,</w:t>
      </w:r>
      <w:r w:rsidRPr="00AC25DC">
        <w:rPr>
          <w:rFonts w:ascii="Times New Roman" w:hAnsi="Times New Roman"/>
          <w:sz w:val="22"/>
          <w:szCs w:val="22"/>
          <w:lang w:val="cs-CZ"/>
        </w:rPr>
        <w:t xml:space="preserve"> může být započtena na pohledávku Zhotovitele na zaplacení ceny za provedené dílo. </w:t>
      </w:r>
    </w:p>
    <w:p w14:paraId="1D3C3195" w14:textId="77777777" w:rsidR="0014162E" w:rsidRPr="00AC25DC" w:rsidRDefault="006041C5"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Za prodlení</w:t>
      </w:r>
      <w:r w:rsidR="004B3239" w:rsidRPr="00AC25DC">
        <w:rPr>
          <w:rFonts w:ascii="Times New Roman" w:hAnsi="Times New Roman"/>
          <w:sz w:val="22"/>
          <w:szCs w:val="22"/>
          <w:lang w:val="cs-CZ"/>
        </w:rPr>
        <w:t xml:space="preserve"> </w:t>
      </w:r>
      <w:r w:rsidRPr="00AC25DC">
        <w:rPr>
          <w:rFonts w:ascii="Times New Roman" w:hAnsi="Times New Roman"/>
          <w:sz w:val="22"/>
          <w:szCs w:val="22"/>
          <w:lang w:val="cs-CZ"/>
        </w:rPr>
        <w:t>se splnění</w:t>
      </w:r>
      <w:r w:rsidR="00917A3E" w:rsidRPr="00AC25DC">
        <w:rPr>
          <w:rFonts w:ascii="Times New Roman" w:hAnsi="Times New Roman"/>
          <w:sz w:val="22"/>
          <w:szCs w:val="22"/>
          <w:lang w:val="cs-CZ"/>
        </w:rPr>
        <w:t>m</w:t>
      </w:r>
      <w:r w:rsidRPr="00AC25DC">
        <w:rPr>
          <w:rFonts w:ascii="Times New Roman" w:hAnsi="Times New Roman"/>
          <w:sz w:val="22"/>
          <w:szCs w:val="22"/>
          <w:lang w:val="cs-CZ"/>
        </w:rPr>
        <w:t xml:space="preserve"> lhůty sjednané pro provedení (předání a převzetí) řádně dokončeného díla v termínu dle článku V. Smlouvy</w:t>
      </w:r>
      <w:r w:rsidR="004B3239" w:rsidRPr="00AC25DC">
        <w:rPr>
          <w:rFonts w:ascii="Times New Roman" w:hAnsi="Times New Roman"/>
          <w:sz w:val="22"/>
          <w:szCs w:val="22"/>
          <w:lang w:val="cs-CZ"/>
        </w:rPr>
        <w:t xml:space="preserve"> </w:t>
      </w:r>
      <w:r w:rsidRPr="00AC25DC">
        <w:rPr>
          <w:rFonts w:ascii="Times New Roman" w:hAnsi="Times New Roman"/>
          <w:sz w:val="22"/>
          <w:szCs w:val="22"/>
          <w:lang w:val="cs-CZ"/>
        </w:rPr>
        <w:t xml:space="preserve">je Zhotovitel </w:t>
      </w:r>
      <w:r w:rsidR="0035522A" w:rsidRPr="00AC25DC">
        <w:rPr>
          <w:rFonts w:ascii="Times New Roman" w:hAnsi="Times New Roman"/>
          <w:sz w:val="22"/>
          <w:szCs w:val="22"/>
          <w:lang w:val="cs-CZ"/>
        </w:rPr>
        <w:t>za dobu prv</w:t>
      </w:r>
      <w:r w:rsidR="004B3239" w:rsidRPr="00AC25DC">
        <w:rPr>
          <w:rFonts w:ascii="Times New Roman" w:hAnsi="Times New Roman"/>
          <w:sz w:val="22"/>
          <w:szCs w:val="22"/>
          <w:lang w:val="cs-CZ"/>
        </w:rPr>
        <w:t xml:space="preserve">ních tří měsíců prodlení </w:t>
      </w:r>
      <w:r w:rsidRPr="00AC25DC">
        <w:rPr>
          <w:rFonts w:ascii="Times New Roman" w:hAnsi="Times New Roman"/>
          <w:sz w:val="22"/>
          <w:szCs w:val="22"/>
          <w:lang w:val="cs-CZ"/>
        </w:rPr>
        <w:t>povinen zaplati</w:t>
      </w:r>
      <w:r w:rsidR="004B3239" w:rsidRPr="00AC25DC">
        <w:rPr>
          <w:rFonts w:ascii="Times New Roman" w:hAnsi="Times New Roman"/>
          <w:sz w:val="22"/>
          <w:szCs w:val="22"/>
          <w:lang w:val="cs-CZ"/>
        </w:rPr>
        <w:t>t</w:t>
      </w:r>
      <w:r w:rsidRPr="00AC25DC">
        <w:rPr>
          <w:rFonts w:ascii="Times New Roman" w:hAnsi="Times New Roman"/>
          <w:sz w:val="22"/>
          <w:szCs w:val="22"/>
          <w:lang w:val="cs-CZ"/>
        </w:rPr>
        <w:t xml:space="preserve"> Objednateli smluvní pokutu ve výši </w:t>
      </w:r>
      <w:r w:rsidR="004B3239" w:rsidRPr="00AC25DC">
        <w:rPr>
          <w:rFonts w:ascii="Times New Roman" w:hAnsi="Times New Roman"/>
          <w:sz w:val="22"/>
          <w:szCs w:val="22"/>
          <w:lang w:val="cs-CZ"/>
        </w:rPr>
        <w:t>0,</w:t>
      </w:r>
      <w:r w:rsidR="008F3D23" w:rsidRPr="00AC25DC" w:rsidDel="008F3D23">
        <w:rPr>
          <w:rFonts w:ascii="Times New Roman" w:hAnsi="Times New Roman"/>
          <w:sz w:val="22"/>
          <w:szCs w:val="22"/>
          <w:lang w:val="cs-CZ"/>
        </w:rPr>
        <w:t xml:space="preserve"> </w:t>
      </w:r>
      <w:r w:rsidR="004B3239" w:rsidRPr="00AC25DC">
        <w:rPr>
          <w:rFonts w:ascii="Times New Roman" w:hAnsi="Times New Roman"/>
          <w:sz w:val="22"/>
          <w:szCs w:val="22"/>
          <w:lang w:val="cs-CZ"/>
        </w:rPr>
        <w:t>1</w:t>
      </w:r>
      <w:r w:rsidR="008A1F4E">
        <w:rPr>
          <w:rFonts w:ascii="Times New Roman" w:hAnsi="Times New Roman"/>
          <w:sz w:val="22"/>
          <w:szCs w:val="22"/>
          <w:lang w:val="cs-CZ"/>
        </w:rPr>
        <w:t xml:space="preserve"> </w:t>
      </w:r>
      <w:r w:rsidR="004B3239" w:rsidRPr="00AC25DC">
        <w:rPr>
          <w:rFonts w:ascii="Times New Roman" w:hAnsi="Times New Roman"/>
          <w:sz w:val="22"/>
          <w:szCs w:val="22"/>
          <w:lang w:val="cs-CZ"/>
        </w:rPr>
        <w:t>%</w:t>
      </w:r>
      <w:r w:rsidR="00917A3E" w:rsidRPr="00AC25DC">
        <w:rPr>
          <w:rFonts w:ascii="Times New Roman" w:hAnsi="Times New Roman"/>
          <w:sz w:val="22"/>
          <w:szCs w:val="22"/>
          <w:lang w:val="cs-CZ"/>
        </w:rPr>
        <w:t xml:space="preserve"> z ceny díla</w:t>
      </w:r>
      <w:r w:rsidR="004B3239" w:rsidRPr="00AC25DC">
        <w:rPr>
          <w:rFonts w:ascii="Times New Roman" w:hAnsi="Times New Roman"/>
          <w:sz w:val="22"/>
          <w:szCs w:val="22"/>
          <w:lang w:val="cs-CZ"/>
        </w:rPr>
        <w:t>, a to za každý i započatý den prodlení.</w:t>
      </w:r>
      <w:r w:rsidR="0035522A" w:rsidRPr="00AC25DC">
        <w:rPr>
          <w:rFonts w:ascii="Times New Roman" w:hAnsi="Times New Roman"/>
          <w:sz w:val="22"/>
          <w:szCs w:val="22"/>
          <w:lang w:val="cs-CZ"/>
        </w:rPr>
        <w:t xml:space="preserve"> </w:t>
      </w:r>
      <w:r w:rsidR="0014162E" w:rsidRPr="00AC25DC">
        <w:rPr>
          <w:rFonts w:ascii="Times New Roman" w:hAnsi="Times New Roman"/>
          <w:sz w:val="22"/>
          <w:szCs w:val="22"/>
          <w:lang w:val="cs-CZ"/>
        </w:rPr>
        <w:t xml:space="preserve">Pro případ prodlení Zhotovitele se splněním povinnosti odstranit vady, se kterými bylo dílo převzato v termínu dle Smlouvy, je Zhotovitel povinen uhradit </w:t>
      </w:r>
      <w:r w:rsidR="00E51706" w:rsidRPr="00AC25DC">
        <w:rPr>
          <w:rFonts w:ascii="Times New Roman" w:hAnsi="Times New Roman"/>
          <w:sz w:val="22"/>
          <w:szCs w:val="22"/>
          <w:lang w:val="cs-CZ"/>
        </w:rPr>
        <w:t xml:space="preserve">Objednateli </w:t>
      </w:r>
      <w:r w:rsidR="0014162E" w:rsidRPr="00AC25DC">
        <w:rPr>
          <w:rFonts w:ascii="Times New Roman" w:hAnsi="Times New Roman"/>
          <w:sz w:val="22"/>
          <w:szCs w:val="22"/>
          <w:lang w:val="cs-CZ"/>
        </w:rPr>
        <w:t>smluvní pokutu, kterou strany Smlouvy sjednaly ve výši 1000,-</w:t>
      </w:r>
      <w:r w:rsidR="008A1F4E">
        <w:rPr>
          <w:rFonts w:ascii="Times New Roman" w:hAnsi="Times New Roman"/>
          <w:sz w:val="22"/>
          <w:szCs w:val="22"/>
          <w:lang w:val="cs-CZ"/>
        </w:rPr>
        <w:t xml:space="preserve"> </w:t>
      </w:r>
      <w:r w:rsidR="0014162E" w:rsidRPr="00AC25DC">
        <w:rPr>
          <w:rFonts w:ascii="Times New Roman" w:hAnsi="Times New Roman"/>
          <w:sz w:val="22"/>
          <w:szCs w:val="22"/>
          <w:lang w:val="cs-CZ"/>
        </w:rPr>
        <w:t>Kč za každý den a případ prodlení a vadu zvlášť.</w:t>
      </w:r>
    </w:p>
    <w:p w14:paraId="2946EFCE" w14:textId="77777777" w:rsidR="0014162E" w:rsidRPr="00AC25DC" w:rsidRDefault="0014162E"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Pro případ prodlení Zhotovitele se splněním povinnosti odstranit reklamovanou vadu v termínu dle Smlouvy je Zhotovitel povinen uhradit </w:t>
      </w:r>
      <w:r w:rsidR="00E51706" w:rsidRPr="00AC25DC">
        <w:rPr>
          <w:rFonts w:ascii="Times New Roman" w:hAnsi="Times New Roman"/>
          <w:sz w:val="22"/>
          <w:szCs w:val="22"/>
          <w:lang w:val="cs-CZ"/>
        </w:rPr>
        <w:t xml:space="preserve">Objednateli </w:t>
      </w:r>
      <w:r w:rsidRPr="00AC25DC">
        <w:rPr>
          <w:rFonts w:ascii="Times New Roman" w:hAnsi="Times New Roman"/>
          <w:sz w:val="22"/>
          <w:szCs w:val="22"/>
          <w:lang w:val="cs-CZ"/>
        </w:rPr>
        <w:t>smluvní pokutu, kterou strany Smlouvy sjednaly ve výši 1000,-</w:t>
      </w:r>
      <w:r w:rsidR="008A1F4E">
        <w:rPr>
          <w:rFonts w:ascii="Times New Roman" w:hAnsi="Times New Roman"/>
          <w:sz w:val="22"/>
          <w:szCs w:val="22"/>
          <w:lang w:val="cs-CZ"/>
        </w:rPr>
        <w:t xml:space="preserve"> </w:t>
      </w:r>
      <w:r w:rsidRPr="00AC25DC">
        <w:rPr>
          <w:rFonts w:ascii="Times New Roman" w:hAnsi="Times New Roman"/>
          <w:sz w:val="22"/>
          <w:szCs w:val="22"/>
          <w:lang w:val="cs-CZ"/>
        </w:rPr>
        <w:t>Kč za každý den a případ prodlení – u každé vady zvlášť.</w:t>
      </w:r>
    </w:p>
    <w:p w14:paraId="216A810A" w14:textId="77777777" w:rsidR="0014162E" w:rsidRPr="00AC25DC" w:rsidRDefault="0014162E"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Pro případ prodlení se splněním povinnosti uklidit a vyklidit staveniště a upravit všechny plochy v souladu s projektem tak, jak je sjednáno Smlouvou, je Zhotovitel povinen zaplatit </w:t>
      </w:r>
      <w:r w:rsidR="00E51706" w:rsidRPr="00AC25DC">
        <w:rPr>
          <w:rFonts w:ascii="Times New Roman" w:hAnsi="Times New Roman"/>
          <w:sz w:val="22"/>
          <w:szCs w:val="22"/>
          <w:lang w:val="cs-CZ"/>
        </w:rPr>
        <w:t xml:space="preserve">Objednateli </w:t>
      </w:r>
      <w:r w:rsidRPr="00AC25DC">
        <w:rPr>
          <w:rFonts w:ascii="Times New Roman" w:hAnsi="Times New Roman"/>
          <w:sz w:val="22"/>
          <w:szCs w:val="22"/>
          <w:lang w:val="cs-CZ"/>
        </w:rPr>
        <w:t>smluvní pokutu</w:t>
      </w:r>
      <w:r w:rsidR="008A1F4E">
        <w:rPr>
          <w:rFonts w:ascii="Times New Roman" w:hAnsi="Times New Roman"/>
          <w:sz w:val="22"/>
          <w:szCs w:val="22"/>
          <w:lang w:val="cs-CZ"/>
        </w:rPr>
        <w:t>,</w:t>
      </w:r>
      <w:r w:rsidRPr="00AC25DC">
        <w:rPr>
          <w:rFonts w:ascii="Times New Roman" w:hAnsi="Times New Roman"/>
          <w:sz w:val="22"/>
          <w:szCs w:val="22"/>
          <w:lang w:val="cs-CZ"/>
        </w:rPr>
        <w:t xml:space="preserve"> kterou smluvní strany sjednaly ve výši </w:t>
      </w:r>
      <w:r w:rsidR="009666B9" w:rsidRPr="00AC25DC">
        <w:rPr>
          <w:rFonts w:ascii="Times New Roman" w:hAnsi="Times New Roman"/>
          <w:sz w:val="22"/>
          <w:szCs w:val="22"/>
          <w:lang w:val="cs-CZ"/>
        </w:rPr>
        <w:t>5</w:t>
      </w:r>
      <w:r w:rsidRPr="00AC25DC">
        <w:rPr>
          <w:rFonts w:ascii="Times New Roman" w:hAnsi="Times New Roman"/>
          <w:sz w:val="22"/>
          <w:szCs w:val="22"/>
          <w:lang w:val="cs-CZ"/>
        </w:rPr>
        <w:t>000,-</w:t>
      </w:r>
      <w:r w:rsidR="008A1F4E">
        <w:rPr>
          <w:rFonts w:ascii="Times New Roman" w:hAnsi="Times New Roman"/>
          <w:sz w:val="22"/>
          <w:szCs w:val="22"/>
          <w:lang w:val="cs-CZ"/>
        </w:rPr>
        <w:t xml:space="preserve"> </w:t>
      </w:r>
      <w:r w:rsidRPr="00AC25DC">
        <w:rPr>
          <w:rFonts w:ascii="Times New Roman" w:hAnsi="Times New Roman"/>
          <w:sz w:val="22"/>
          <w:szCs w:val="22"/>
          <w:lang w:val="cs-CZ"/>
        </w:rPr>
        <w:t>Kč za každý den prodlení.</w:t>
      </w:r>
    </w:p>
    <w:p w14:paraId="279F343C" w14:textId="77777777" w:rsidR="0014162E" w:rsidRPr="00056D85" w:rsidRDefault="0014162E" w:rsidP="00056D85">
      <w:pPr>
        <w:pStyle w:val="Nadpis2"/>
        <w:spacing w:line="240" w:lineRule="auto"/>
        <w:ind w:left="0"/>
        <w:rPr>
          <w:rFonts w:ascii="Times New Roman" w:hAnsi="Times New Roman"/>
          <w:sz w:val="22"/>
          <w:szCs w:val="22"/>
          <w:lang w:val="cs-CZ"/>
        </w:rPr>
      </w:pPr>
      <w:r w:rsidRPr="00056D85">
        <w:rPr>
          <w:rFonts w:ascii="Times New Roman" w:hAnsi="Times New Roman"/>
          <w:sz w:val="22"/>
          <w:szCs w:val="22"/>
          <w:lang w:val="cs-CZ"/>
        </w:rPr>
        <w:t>Pro případ, že Zhotovitel poruší předpisy BOZP, PO a OŽP je Zhotovitel povinen zaplatit smluvní pokutu, kterou smluvní strany sjednaly ve výši 1000,- Kč za každý jednotlivý případ porušení.</w:t>
      </w:r>
    </w:p>
    <w:p w14:paraId="21A3A130" w14:textId="77777777" w:rsidR="0014162E" w:rsidRPr="00AC25DC" w:rsidRDefault="0014162E"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Pro případ nedodržení termínů k odstranění nedostatků dle zjištěné kontroly koordinátorem BOZP bude Zhotovitel povinen zaplatit smluvní pokutu, kterou smluvní strany sjednaly ve výši 1000,- Kč za každý i započatý den prodlení – za každý případ zvlášť.</w:t>
      </w:r>
    </w:p>
    <w:p w14:paraId="1D6B7B8B" w14:textId="77777777" w:rsidR="0014162E" w:rsidRPr="00AC25DC" w:rsidRDefault="0014162E"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Pokud bude Zhotovitel v prodlení se zahájením plnění, zaplatí Objednateli smluvní pokutu ve výši </w:t>
      </w:r>
      <w:r w:rsidRPr="00AC25DC">
        <w:rPr>
          <w:rFonts w:ascii="Times New Roman" w:hAnsi="Times New Roman"/>
          <w:bCs/>
          <w:sz w:val="22"/>
          <w:szCs w:val="22"/>
          <w:lang w:val="cs-CZ"/>
        </w:rPr>
        <w:t>1.000 Kč za každý i započatý den prodlení.</w:t>
      </w:r>
    </w:p>
    <w:p w14:paraId="3F6F3373" w14:textId="77777777" w:rsidR="003F2BEF" w:rsidRPr="00AC25DC" w:rsidRDefault="003F2BEF" w:rsidP="009666B9">
      <w:pPr>
        <w:rPr>
          <w:rFonts w:ascii="Times New Roman" w:hAnsi="Times New Roman" w:cs="Times New Roman"/>
          <w:lang w:val="cs-CZ"/>
        </w:rPr>
      </w:pPr>
      <w:r w:rsidRPr="00AC25DC">
        <w:rPr>
          <w:rFonts w:ascii="Times New Roman" w:hAnsi="Times New Roman" w:cs="Times New Roman"/>
          <w:lang w:val="cs-CZ"/>
        </w:rPr>
        <w:t xml:space="preserve">Pokud bude Zhotovitel v prodlení se </w:t>
      </w:r>
      <w:r w:rsidRPr="00AC25DC">
        <w:rPr>
          <w:rFonts w:ascii="Times New Roman" w:hAnsi="Times New Roman" w:cs="Times New Roman"/>
          <w:bCs/>
          <w:lang w:val="cs-CZ"/>
        </w:rPr>
        <w:t>zahájením odstraňování nedodělků či vad díla</w:t>
      </w:r>
      <w:r w:rsidRPr="00AC25DC">
        <w:rPr>
          <w:rFonts w:ascii="Times New Roman" w:hAnsi="Times New Roman" w:cs="Times New Roman"/>
          <w:lang w:val="cs-CZ"/>
        </w:rPr>
        <w:t xml:space="preserve">, zaplatí Objednateli smluvní pokutu </w:t>
      </w:r>
      <w:r w:rsidRPr="00AC25DC">
        <w:rPr>
          <w:rFonts w:ascii="Times New Roman" w:hAnsi="Times New Roman" w:cs="Times New Roman"/>
          <w:bCs/>
          <w:lang w:val="cs-CZ"/>
        </w:rPr>
        <w:t>1.000 Kč</w:t>
      </w:r>
      <w:r w:rsidRPr="00AC25DC">
        <w:rPr>
          <w:rFonts w:ascii="Times New Roman" w:hAnsi="Times New Roman" w:cs="Times New Roman"/>
          <w:lang w:val="cs-CZ"/>
        </w:rPr>
        <w:t xml:space="preserve"> za každý nedodělek či vadu a každý i započatý den prodlení. Toto ustanovení </w:t>
      </w:r>
      <w:r w:rsidRPr="00AC25DC">
        <w:rPr>
          <w:rFonts w:ascii="Times New Roman" w:hAnsi="Times New Roman" w:cs="Times New Roman"/>
          <w:bCs/>
          <w:lang w:val="cs-CZ"/>
        </w:rPr>
        <w:t>platí rovněž při odstraňování vad v rámci záruky</w:t>
      </w:r>
      <w:r w:rsidRPr="00AC25DC">
        <w:rPr>
          <w:rFonts w:ascii="Times New Roman" w:hAnsi="Times New Roman" w:cs="Times New Roman"/>
          <w:lang w:val="cs-CZ"/>
        </w:rPr>
        <w:t>.</w:t>
      </w:r>
      <w:r w:rsidR="009666B9" w:rsidRPr="00AC25DC">
        <w:rPr>
          <w:rFonts w:ascii="Times New Roman" w:hAnsi="Times New Roman" w:cs="Times New Roman"/>
          <w:lang w:val="cs-CZ"/>
        </w:rPr>
        <w:t xml:space="preserve"> V případě, že zhotovitel nedodrží jakýkoliv jiný termín uvedený v harmonogramu prací, termíny sjednané s objednatelem v průběhu provádění díla ve stavebním deníku, v zápisech z kontrolních dnů nebo v jiných písemných dokumentech vyhotovených mezi zhotovitelem a objednatelem, je objednatel oprávněn požadovat zaplacení smluvní pokuty ve výši 1000,- Kč za každý zjištěný případ porušení a každý započatý den prodlení.</w:t>
      </w:r>
    </w:p>
    <w:p w14:paraId="166074C1" w14:textId="31D4E341" w:rsidR="00056D85" w:rsidRPr="00056D85" w:rsidRDefault="0014162E" w:rsidP="00056D85">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Smluvní pokuta je splatná do 30 dní od data, kdy byla povinné straně doručena písemná výzva k jejímu zaplacení ze strany oprávněné strany, a to na účet oprávněné strany uvedený v písemné výzvě.</w:t>
      </w:r>
    </w:p>
    <w:p w14:paraId="61961A84" w14:textId="034D3E58" w:rsidR="00E51706" w:rsidRPr="00AC25DC" w:rsidRDefault="00056D85" w:rsidP="005A6CE9">
      <w:pPr>
        <w:spacing w:line="240" w:lineRule="auto"/>
        <w:rPr>
          <w:rFonts w:ascii="Times New Roman" w:hAnsi="Times New Roman" w:cs="Times New Roman"/>
          <w:lang w:val="cs-CZ"/>
        </w:rPr>
      </w:pPr>
      <w:r>
        <w:rPr>
          <w:rFonts w:ascii="Times New Roman" w:hAnsi="Times New Roman" w:cs="Times New Roman"/>
          <w:b/>
          <w:lang w:val="cs-CZ"/>
        </w:rPr>
        <w:t>9</w:t>
      </w:r>
      <w:r w:rsidR="00E51706" w:rsidRPr="00AC25DC">
        <w:rPr>
          <w:rFonts w:ascii="Times New Roman" w:hAnsi="Times New Roman" w:cs="Times New Roman"/>
          <w:b/>
          <w:lang w:val="cs-CZ"/>
        </w:rPr>
        <w:t>.</w:t>
      </w:r>
      <w:r w:rsidR="00E51706" w:rsidRPr="00AC25DC">
        <w:rPr>
          <w:rFonts w:ascii="Times New Roman" w:hAnsi="Times New Roman" w:cs="Times New Roman"/>
          <w:lang w:val="cs-CZ"/>
        </w:rPr>
        <w:t xml:space="preserve">         Další smluvní pokuty mohou být ujednány v dalších ustanoveních Smlouvy.</w:t>
      </w:r>
    </w:p>
    <w:p w14:paraId="56841CEF" w14:textId="77777777" w:rsidR="00F25B70" w:rsidRPr="00AC25DC" w:rsidRDefault="00F25B70" w:rsidP="005A6CE9">
      <w:pPr>
        <w:pStyle w:val="Nadpis1"/>
        <w:pBdr>
          <w:bottom w:val="none" w:sz="0" w:space="0" w:color="auto"/>
        </w:pBdr>
        <w:spacing w:line="240" w:lineRule="auto"/>
        <w:ind w:left="0"/>
        <w:rPr>
          <w:rFonts w:ascii="Times New Roman" w:hAnsi="Times New Roman"/>
          <w:sz w:val="22"/>
          <w:szCs w:val="22"/>
          <w:lang w:val="cs-CZ"/>
        </w:rPr>
      </w:pPr>
      <w:r w:rsidRPr="00AC25DC">
        <w:rPr>
          <w:rFonts w:ascii="Times New Roman" w:hAnsi="Times New Roman"/>
          <w:sz w:val="22"/>
          <w:szCs w:val="22"/>
          <w:lang w:val="cs-CZ"/>
        </w:rPr>
        <w:t>Odstoupení od Smlouvy</w:t>
      </w:r>
    </w:p>
    <w:p w14:paraId="2556D4A4" w14:textId="77777777" w:rsidR="00F25B70" w:rsidRPr="00AC25DC" w:rsidRDefault="00F25B70" w:rsidP="005A6CE9">
      <w:pPr>
        <w:pStyle w:val="Nadpis2"/>
        <w:numPr>
          <w:ilvl w:val="1"/>
          <w:numId w:val="16"/>
        </w:numPr>
        <w:spacing w:line="240" w:lineRule="auto"/>
        <w:ind w:left="0"/>
        <w:rPr>
          <w:rFonts w:ascii="Times New Roman" w:hAnsi="Times New Roman"/>
          <w:sz w:val="22"/>
          <w:szCs w:val="22"/>
          <w:lang w:val="cs-CZ"/>
        </w:rPr>
      </w:pPr>
      <w:r w:rsidRPr="00AC25DC">
        <w:rPr>
          <w:rFonts w:ascii="Times New Roman" w:hAnsi="Times New Roman"/>
          <w:b/>
          <w:sz w:val="22"/>
          <w:szCs w:val="22"/>
          <w:lang w:val="cs-CZ"/>
        </w:rPr>
        <w:t xml:space="preserve">Smluvní strany se dohodly, že mohou od Smlouvy odstoupit v případech, kdy to stanoví zákon </w:t>
      </w:r>
      <w:r w:rsidR="00251723" w:rsidRPr="00AC25DC">
        <w:rPr>
          <w:rFonts w:ascii="Times New Roman" w:hAnsi="Times New Roman"/>
          <w:b/>
          <w:sz w:val="22"/>
          <w:szCs w:val="22"/>
          <w:lang w:val="cs-CZ"/>
        </w:rPr>
        <w:t xml:space="preserve">(především občanský zákoník) </w:t>
      </w:r>
      <w:r w:rsidRPr="00AC25DC">
        <w:rPr>
          <w:rFonts w:ascii="Times New Roman" w:hAnsi="Times New Roman"/>
          <w:b/>
          <w:sz w:val="22"/>
          <w:szCs w:val="22"/>
          <w:lang w:val="cs-CZ"/>
        </w:rPr>
        <w:t>nebo Smlouva.</w:t>
      </w:r>
      <w:r w:rsidRPr="00AC25DC">
        <w:rPr>
          <w:rFonts w:ascii="Times New Roman" w:hAnsi="Times New Roman"/>
          <w:sz w:val="22"/>
          <w:szCs w:val="22"/>
          <w:lang w:val="cs-CZ"/>
        </w:rPr>
        <w:t xml:space="preserve"> Odstoupení od Smlouvy musí být provedeno </w:t>
      </w:r>
      <w:r w:rsidRPr="00AC25DC">
        <w:rPr>
          <w:rFonts w:ascii="Times New Roman" w:hAnsi="Times New Roman"/>
          <w:b/>
          <w:sz w:val="22"/>
          <w:szCs w:val="22"/>
          <w:lang w:val="cs-CZ"/>
        </w:rPr>
        <w:t>písemnou formou</w:t>
      </w:r>
      <w:r w:rsidRPr="00AC25DC">
        <w:rPr>
          <w:rFonts w:ascii="Times New Roman" w:hAnsi="Times New Roman"/>
          <w:sz w:val="22"/>
          <w:szCs w:val="22"/>
          <w:lang w:val="cs-CZ"/>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w:t>
      </w:r>
      <w:r w:rsidR="00057AEE" w:rsidRPr="00AC25DC">
        <w:rPr>
          <w:rFonts w:ascii="Times New Roman" w:hAnsi="Times New Roman"/>
          <w:sz w:val="22"/>
          <w:szCs w:val="22"/>
          <w:lang w:val="cs-CZ"/>
        </w:rPr>
        <w:t xml:space="preserve"> </w:t>
      </w:r>
      <w:r w:rsidRPr="00AC25DC">
        <w:rPr>
          <w:rFonts w:ascii="Times New Roman" w:hAnsi="Times New Roman"/>
          <w:sz w:val="22"/>
          <w:szCs w:val="22"/>
          <w:lang w:val="cs-CZ"/>
        </w:rPr>
        <w:t xml:space="preserve">nároku na náhradu škody vzniklé porušením Smlouvy, </w:t>
      </w:r>
      <w:r w:rsidR="00D21DC9" w:rsidRPr="00AC25DC">
        <w:rPr>
          <w:rFonts w:ascii="Times New Roman" w:hAnsi="Times New Roman"/>
          <w:sz w:val="22"/>
          <w:szCs w:val="22"/>
          <w:lang w:val="cs-CZ"/>
        </w:rPr>
        <w:t>ujednaných smluvních pokut za porušení povinností</w:t>
      </w:r>
      <w:r w:rsidRPr="00AC25DC">
        <w:rPr>
          <w:rFonts w:ascii="Times New Roman" w:hAnsi="Times New Roman"/>
          <w:sz w:val="22"/>
          <w:szCs w:val="22"/>
          <w:lang w:val="cs-CZ"/>
        </w:rPr>
        <w:t xml:space="preserve"> vyplývající</w:t>
      </w:r>
      <w:r w:rsidR="00D21DC9" w:rsidRPr="00AC25DC">
        <w:rPr>
          <w:rFonts w:ascii="Times New Roman" w:hAnsi="Times New Roman"/>
          <w:sz w:val="22"/>
          <w:szCs w:val="22"/>
          <w:lang w:val="cs-CZ"/>
        </w:rPr>
        <w:t>ch</w:t>
      </w:r>
      <w:r w:rsidRPr="00AC25DC">
        <w:rPr>
          <w:rFonts w:ascii="Times New Roman" w:hAnsi="Times New Roman"/>
          <w:sz w:val="22"/>
          <w:szCs w:val="22"/>
          <w:lang w:val="cs-CZ"/>
        </w:rPr>
        <w:t xml:space="preserve"> ze Smlouvy, smluvních ustanovení týkajících se volby práva, řešení sporů mezi smluvními stranami a jiných ustanovení, které podle projevené vůle stran nebo vzhledem ke své povaze mají trvat i po ukončení Smlouvy. </w:t>
      </w:r>
    </w:p>
    <w:p w14:paraId="0F286CED" w14:textId="77777777" w:rsidR="00F25B70" w:rsidRPr="00AC25DC" w:rsidRDefault="004E1FFE"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Od Smlouvy lze odstoupit především z důvodu porušení Smlouvy podstatným způsobem druhou smluvní stranou. </w:t>
      </w:r>
      <w:r w:rsidR="00F25B70" w:rsidRPr="00AC25DC">
        <w:rPr>
          <w:rFonts w:ascii="Times New Roman" w:hAnsi="Times New Roman"/>
          <w:sz w:val="22"/>
          <w:szCs w:val="22"/>
          <w:lang w:val="cs-CZ"/>
        </w:rPr>
        <w:t>Smluvní strany Smlouvy se dohodly, že podstatným porušením Smlouvy se rozumí zejména:</w:t>
      </w:r>
    </w:p>
    <w:p w14:paraId="1CE76F4E" w14:textId="77777777" w:rsidR="00F25B70" w:rsidRPr="00AC25DC" w:rsidRDefault="00F25B70" w:rsidP="005A6CE9">
      <w:pPr>
        <w:pStyle w:val="Nadpis3"/>
        <w:spacing w:after="120" w:line="240" w:lineRule="auto"/>
        <w:ind w:left="1559"/>
        <w:rPr>
          <w:rFonts w:ascii="Times New Roman" w:hAnsi="Times New Roman"/>
          <w:sz w:val="22"/>
          <w:szCs w:val="22"/>
          <w:lang w:val="cs-CZ"/>
        </w:rPr>
      </w:pPr>
      <w:r w:rsidRPr="00AC25DC">
        <w:rPr>
          <w:rFonts w:ascii="Times New Roman" w:hAnsi="Times New Roman"/>
          <w:sz w:val="22"/>
          <w:szCs w:val="22"/>
          <w:lang w:val="cs-CZ"/>
        </w:rPr>
        <w:t>jestliže se Zhotovitel dostane do prodlení s prováděním díla ve vztahu k</w:t>
      </w:r>
      <w:r w:rsidR="00A079F0" w:rsidRPr="00AC25DC">
        <w:rPr>
          <w:rFonts w:ascii="Times New Roman" w:hAnsi="Times New Roman"/>
          <w:sz w:val="22"/>
          <w:szCs w:val="22"/>
          <w:lang w:val="cs-CZ"/>
        </w:rPr>
        <w:t> </w:t>
      </w:r>
      <w:r w:rsidR="000658F8" w:rsidRPr="00AC25DC">
        <w:rPr>
          <w:rFonts w:ascii="Times New Roman" w:hAnsi="Times New Roman"/>
          <w:sz w:val="22"/>
          <w:szCs w:val="22"/>
          <w:lang w:val="cs-CZ"/>
        </w:rPr>
        <w:t>termínu</w:t>
      </w:r>
      <w:r w:rsidR="00A079F0" w:rsidRPr="00AC25DC">
        <w:rPr>
          <w:rFonts w:ascii="Times New Roman" w:hAnsi="Times New Roman"/>
          <w:sz w:val="22"/>
          <w:szCs w:val="22"/>
          <w:lang w:val="cs-CZ"/>
        </w:rPr>
        <w:t xml:space="preserve"> </w:t>
      </w:r>
      <w:r w:rsidRPr="00AC25DC">
        <w:rPr>
          <w:rFonts w:ascii="Times New Roman" w:hAnsi="Times New Roman"/>
          <w:sz w:val="22"/>
          <w:szCs w:val="22"/>
          <w:lang w:val="cs-CZ"/>
        </w:rPr>
        <w:t xml:space="preserve">provádění díla dle článku V. Smlouvy, které bude delší než čtrnáct kalendářních dnů, a/nebo </w:t>
      </w:r>
    </w:p>
    <w:p w14:paraId="75A5C771" w14:textId="77777777" w:rsidR="00F25B70" w:rsidRPr="00AC25DC" w:rsidRDefault="00F25B70" w:rsidP="005A6CE9">
      <w:pPr>
        <w:pStyle w:val="Nadpis3"/>
        <w:spacing w:after="120" w:line="240" w:lineRule="auto"/>
        <w:ind w:left="1559"/>
        <w:rPr>
          <w:rFonts w:ascii="Times New Roman" w:hAnsi="Times New Roman"/>
          <w:sz w:val="22"/>
          <w:szCs w:val="22"/>
          <w:lang w:val="cs-CZ"/>
        </w:rPr>
      </w:pPr>
      <w:r w:rsidRPr="00AC25DC">
        <w:rPr>
          <w:rFonts w:ascii="Times New Roman" w:hAnsi="Times New Roman"/>
          <w:sz w:val="22"/>
          <w:szCs w:val="22"/>
          <w:lang w:val="cs-CZ"/>
        </w:rPr>
        <w:t xml:space="preserve">jestliže Zhotovitel po dobu delší než 20 kalendářních dní přerušil práce na provedení díla a nejedná se o případ přerušení provádění díla </w:t>
      </w:r>
      <w:r w:rsidR="00D21DC9" w:rsidRPr="00AC25DC">
        <w:rPr>
          <w:rFonts w:ascii="Times New Roman" w:hAnsi="Times New Roman"/>
          <w:sz w:val="22"/>
          <w:szCs w:val="22"/>
          <w:lang w:val="cs-CZ"/>
        </w:rPr>
        <w:t>v důsledku okolností vylučujících odpovědnost dle této</w:t>
      </w:r>
      <w:r w:rsidRPr="00AC25DC">
        <w:rPr>
          <w:rFonts w:ascii="Times New Roman" w:hAnsi="Times New Roman"/>
          <w:sz w:val="22"/>
          <w:szCs w:val="22"/>
          <w:lang w:val="cs-CZ"/>
        </w:rPr>
        <w:t xml:space="preserve"> Smlouvy</w:t>
      </w:r>
      <w:r w:rsidR="00D21DC9" w:rsidRPr="00AC25DC">
        <w:rPr>
          <w:rFonts w:ascii="Times New Roman" w:hAnsi="Times New Roman"/>
          <w:sz w:val="22"/>
          <w:szCs w:val="22"/>
          <w:lang w:val="cs-CZ"/>
        </w:rPr>
        <w:t xml:space="preserve"> či občanského zákoníku</w:t>
      </w:r>
      <w:r w:rsidR="006429AA" w:rsidRPr="00AC25DC">
        <w:rPr>
          <w:rFonts w:ascii="Times New Roman" w:hAnsi="Times New Roman"/>
          <w:sz w:val="22"/>
          <w:szCs w:val="22"/>
          <w:lang w:val="cs-CZ"/>
        </w:rPr>
        <w:t xml:space="preserve"> nebo z důvodu na straně Objednatele</w:t>
      </w:r>
      <w:r w:rsidRPr="00AC25DC">
        <w:rPr>
          <w:rFonts w:ascii="Times New Roman" w:hAnsi="Times New Roman"/>
          <w:sz w:val="22"/>
          <w:szCs w:val="22"/>
          <w:lang w:val="cs-CZ"/>
        </w:rPr>
        <w:t>, za toto přerušení se nepovažují technologické pauzy uvedené v harmonogramu, a/nebo</w:t>
      </w:r>
    </w:p>
    <w:p w14:paraId="73E13E85" w14:textId="77777777" w:rsidR="00F25B70" w:rsidRPr="00AC25DC" w:rsidRDefault="00F25B70" w:rsidP="005A6CE9">
      <w:pPr>
        <w:pStyle w:val="Nadpis3"/>
        <w:spacing w:after="120" w:line="240" w:lineRule="auto"/>
        <w:ind w:left="1559"/>
        <w:rPr>
          <w:rFonts w:ascii="Times New Roman" w:hAnsi="Times New Roman"/>
          <w:sz w:val="22"/>
          <w:szCs w:val="22"/>
          <w:lang w:val="cs-CZ"/>
        </w:rPr>
      </w:pPr>
      <w:r w:rsidRPr="00AC25DC">
        <w:rPr>
          <w:rFonts w:ascii="Times New Roman" w:hAnsi="Times New Roman"/>
          <w:sz w:val="22"/>
          <w:szCs w:val="22"/>
          <w:lang w:val="cs-CZ"/>
        </w:rPr>
        <w:t>jestliže Zhotovitel řádně a včas neprokáže trvání platné a účinné pojistné smlouvy dle článku XIX. Smlouvy či jinak poruší ustanovení článku XIX. Smlouvy, a/nebo</w:t>
      </w:r>
    </w:p>
    <w:p w14:paraId="232879EA" w14:textId="77777777" w:rsidR="00F25B70" w:rsidRPr="00AC25DC" w:rsidRDefault="00F25B70" w:rsidP="005A6CE9">
      <w:pPr>
        <w:pStyle w:val="Nadpis3"/>
        <w:spacing w:after="120" w:line="240" w:lineRule="auto"/>
        <w:ind w:left="1559"/>
        <w:rPr>
          <w:rFonts w:ascii="Times New Roman" w:hAnsi="Times New Roman"/>
          <w:sz w:val="22"/>
          <w:szCs w:val="22"/>
          <w:lang w:val="cs-CZ"/>
        </w:rPr>
      </w:pPr>
      <w:r w:rsidRPr="00AC25DC">
        <w:rPr>
          <w:rFonts w:ascii="Times New Roman" w:hAnsi="Times New Roman"/>
          <w:sz w:val="22"/>
          <w:szCs w:val="22"/>
          <w:lang w:val="cs-CZ"/>
        </w:rPr>
        <w:t>Zhotovitel vstoupil do likvidace; a/nebo</w:t>
      </w:r>
    </w:p>
    <w:p w14:paraId="62D9DAC0" w14:textId="77777777" w:rsidR="00F25B70" w:rsidRPr="00AC25DC" w:rsidRDefault="00F25B70" w:rsidP="005A6CE9">
      <w:pPr>
        <w:pStyle w:val="Nadpis3"/>
        <w:spacing w:after="120" w:line="240" w:lineRule="auto"/>
        <w:ind w:left="1559"/>
        <w:rPr>
          <w:rFonts w:ascii="Times New Roman" w:hAnsi="Times New Roman"/>
          <w:sz w:val="22"/>
          <w:szCs w:val="22"/>
          <w:lang w:val="cs-CZ"/>
        </w:rPr>
      </w:pPr>
      <w:r w:rsidRPr="00AC25DC">
        <w:rPr>
          <w:rFonts w:ascii="Times New Roman" w:hAnsi="Times New Roman"/>
          <w:sz w:val="22"/>
          <w:szCs w:val="22"/>
          <w:lang w:val="cs-CZ"/>
        </w:rPr>
        <w:t>Zhotovitel uzavřel smlouvu o prodeji či nájmu podniku či jeho části, na základě</w:t>
      </w:r>
      <w:r w:rsidR="008A1F4E">
        <w:rPr>
          <w:rFonts w:ascii="Times New Roman" w:hAnsi="Times New Roman"/>
          <w:sz w:val="22"/>
          <w:szCs w:val="22"/>
          <w:lang w:val="cs-CZ"/>
        </w:rPr>
        <w:t>,</w:t>
      </w:r>
      <w:r w:rsidRPr="00AC25DC">
        <w:rPr>
          <w:rFonts w:ascii="Times New Roman" w:hAnsi="Times New Roman"/>
          <w:sz w:val="22"/>
          <w:szCs w:val="22"/>
          <w:lang w:val="cs-CZ"/>
        </w:rPr>
        <w:t xml:space="preserve"> které převedl, resp. pronajal, svůj podnik či tu jeho část, jejíž součástí jsou i práva a závazky z právního vztahu dle Smlouvy na třetí osobu; a/nebo</w:t>
      </w:r>
    </w:p>
    <w:p w14:paraId="5AA9E24C" w14:textId="77777777" w:rsidR="00F25B70" w:rsidRPr="00AC25DC" w:rsidRDefault="00F25B70" w:rsidP="005A6CE9">
      <w:pPr>
        <w:pStyle w:val="Nadpis3"/>
        <w:spacing w:after="120" w:line="240" w:lineRule="auto"/>
        <w:ind w:left="1559"/>
        <w:rPr>
          <w:rFonts w:ascii="Times New Roman" w:hAnsi="Times New Roman"/>
          <w:sz w:val="22"/>
          <w:szCs w:val="22"/>
          <w:lang w:val="cs-CZ"/>
        </w:rPr>
      </w:pPr>
      <w:r w:rsidRPr="00AC25DC">
        <w:rPr>
          <w:rFonts w:ascii="Times New Roman" w:hAnsi="Times New Roman"/>
          <w:sz w:val="22"/>
          <w:szCs w:val="22"/>
          <w:lang w:val="cs-CZ"/>
        </w:rPr>
        <w:t>Zhotovitel porušil některou ze svých povinností uvedených v článku XII. Smlouvy; a/nebo</w:t>
      </w:r>
    </w:p>
    <w:p w14:paraId="425B62B0" w14:textId="77777777" w:rsidR="00F25B70" w:rsidRPr="00AC25DC" w:rsidRDefault="00F25B70" w:rsidP="005A6CE9">
      <w:pPr>
        <w:pStyle w:val="Nadpis3"/>
        <w:spacing w:after="120" w:line="240" w:lineRule="auto"/>
        <w:ind w:left="1559"/>
        <w:rPr>
          <w:rFonts w:ascii="Times New Roman" w:hAnsi="Times New Roman"/>
          <w:sz w:val="22"/>
          <w:szCs w:val="22"/>
          <w:lang w:val="cs-CZ"/>
        </w:rPr>
      </w:pPr>
      <w:r w:rsidRPr="00AC25DC">
        <w:rPr>
          <w:rFonts w:ascii="Times New Roman" w:hAnsi="Times New Roman"/>
          <w:sz w:val="22"/>
          <w:szCs w:val="22"/>
          <w:lang w:val="cs-CZ"/>
        </w:rPr>
        <w:t xml:space="preserve">Zhotovitel porušil některý ze svých závazků dle článku IX. odst. 2 Smlouvy a/nebo </w:t>
      </w:r>
    </w:p>
    <w:p w14:paraId="46E5D50D" w14:textId="77777777" w:rsidR="00F25B70" w:rsidRPr="00AC25DC" w:rsidRDefault="00F25B70" w:rsidP="005A6CE9">
      <w:pPr>
        <w:pStyle w:val="Nadpis3"/>
        <w:spacing w:line="240" w:lineRule="auto"/>
        <w:rPr>
          <w:rFonts w:ascii="Times New Roman" w:hAnsi="Times New Roman"/>
          <w:sz w:val="22"/>
          <w:szCs w:val="22"/>
          <w:lang w:val="cs-CZ"/>
        </w:rPr>
      </w:pPr>
      <w:r w:rsidRPr="00AC25DC">
        <w:rPr>
          <w:rFonts w:ascii="Times New Roman" w:hAnsi="Times New Roman"/>
          <w:sz w:val="22"/>
          <w:szCs w:val="22"/>
          <w:lang w:val="cs-CZ"/>
        </w:rPr>
        <w:t xml:space="preserve">Zhotovitel přenesl nebo převedl </w:t>
      </w:r>
      <w:r w:rsidR="004E1FFE" w:rsidRPr="00AC25DC">
        <w:rPr>
          <w:rFonts w:ascii="Times New Roman" w:hAnsi="Times New Roman"/>
          <w:sz w:val="22"/>
          <w:szCs w:val="22"/>
          <w:lang w:val="cs-CZ"/>
        </w:rPr>
        <w:t xml:space="preserve">nebo postoupil </w:t>
      </w:r>
      <w:r w:rsidRPr="00AC25DC">
        <w:rPr>
          <w:rFonts w:ascii="Times New Roman" w:hAnsi="Times New Roman"/>
          <w:sz w:val="22"/>
          <w:szCs w:val="22"/>
          <w:lang w:val="cs-CZ"/>
        </w:rPr>
        <w:t xml:space="preserve">práva ze smlouvy o dílo na jinou osobu bez písemného souhlasu </w:t>
      </w:r>
      <w:r w:rsidR="001D24EB" w:rsidRPr="00AC25DC">
        <w:rPr>
          <w:rFonts w:ascii="Times New Roman" w:hAnsi="Times New Roman"/>
          <w:sz w:val="22"/>
          <w:szCs w:val="22"/>
          <w:lang w:val="cs-CZ"/>
        </w:rPr>
        <w:t>Objednatele</w:t>
      </w:r>
      <w:r w:rsidRPr="00AC25DC">
        <w:rPr>
          <w:rFonts w:ascii="Times New Roman" w:hAnsi="Times New Roman"/>
          <w:sz w:val="22"/>
          <w:szCs w:val="22"/>
          <w:lang w:val="cs-CZ"/>
        </w:rPr>
        <w:t xml:space="preserve">, </w:t>
      </w:r>
    </w:p>
    <w:p w14:paraId="7A2B28C3" w14:textId="77777777" w:rsidR="00F25B70" w:rsidRPr="00AC25DC" w:rsidRDefault="00F25B70" w:rsidP="005A6CE9">
      <w:pPr>
        <w:pStyle w:val="Styl1"/>
        <w:spacing w:before="0" w:line="240" w:lineRule="auto"/>
        <w:ind w:left="0" w:firstLine="0"/>
        <w:rPr>
          <w:rFonts w:ascii="Times New Roman" w:hAnsi="Times New Roman"/>
          <w:sz w:val="22"/>
          <w:szCs w:val="22"/>
          <w:lang w:val="cs-CZ"/>
        </w:rPr>
      </w:pPr>
      <w:r w:rsidRPr="00AC25DC">
        <w:rPr>
          <w:rFonts w:ascii="Times New Roman" w:hAnsi="Times New Roman"/>
          <w:sz w:val="22"/>
          <w:szCs w:val="22"/>
          <w:lang w:val="cs-CZ"/>
        </w:rPr>
        <w:t xml:space="preserve">a další porušení označené v textu smlouvy o dílo jako podstatné porušení nebo porušení smlouvy podstatným způsobem (význam je totožný). </w:t>
      </w:r>
      <w:r w:rsidR="004E1FFE" w:rsidRPr="00AC25DC">
        <w:rPr>
          <w:rFonts w:ascii="Times New Roman" w:hAnsi="Times New Roman"/>
          <w:sz w:val="22"/>
          <w:szCs w:val="22"/>
          <w:lang w:val="cs-CZ"/>
        </w:rPr>
        <w:t>V dalších případech bude podstatné porušení smlouvy posuzováno dle § 2002 občanského zákoníku.</w:t>
      </w:r>
    </w:p>
    <w:p w14:paraId="64C7C742" w14:textId="77777777" w:rsidR="00F8068F" w:rsidRPr="00AC25DC" w:rsidRDefault="00F8068F"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Smluvní strany jsou oprávněné odstoupit od smlouvy v případě, že Objednatel nedoručí Zhotoviteli výzvu </w:t>
      </w:r>
      <w:r w:rsidR="00A13D6D" w:rsidRPr="00AC25DC">
        <w:rPr>
          <w:rFonts w:ascii="Times New Roman" w:hAnsi="Times New Roman"/>
          <w:sz w:val="22"/>
          <w:szCs w:val="22"/>
          <w:lang w:val="cs-CZ"/>
        </w:rPr>
        <w:t xml:space="preserve">k předání a převzetí staveniště a zahájení stavebních prací </w:t>
      </w:r>
      <w:r w:rsidRPr="00AC25DC">
        <w:rPr>
          <w:rFonts w:ascii="Times New Roman" w:hAnsi="Times New Roman"/>
          <w:sz w:val="22"/>
          <w:szCs w:val="22"/>
          <w:lang w:val="cs-CZ"/>
        </w:rPr>
        <w:t xml:space="preserve">dle článku V. této smlouvy do </w:t>
      </w:r>
      <w:r w:rsidR="005972A9" w:rsidRPr="00AC25DC">
        <w:rPr>
          <w:rFonts w:ascii="Times New Roman" w:hAnsi="Times New Roman"/>
          <w:sz w:val="22"/>
          <w:szCs w:val="22"/>
          <w:lang w:val="cs-CZ"/>
        </w:rPr>
        <w:t>4 měsíců od podpisu této smlouvy.</w:t>
      </w:r>
    </w:p>
    <w:p w14:paraId="5F342A15" w14:textId="77777777" w:rsidR="00F25B70" w:rsidRPr="00AC25DC" w:rsidRDefault="00F25B70"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V případě odstoupení od smlouvy zůstává dosud provedené dílo ve vlastnictví </w:t>
      </w:r>
      <w:r w:rsidR="001D24EB" w:rsidRPr="00AC25DC">
        <w:rPr>
          <w:rFonts w:ascii="Times New Roman" w:hAnsi="Times New Roman"/>
          <w:sz w:val="22"/>
          <w:szCs w:val="22"/>
          <w:lang w:val="cs-CZ"/>
        </w:rPr>
        <w:t>Objednatele</w:t>
      </w:r>
      <w:r w:rsidR="00185355" w:rsidRPr="00AC25DC">
        <w:rPr>
          <w:rFonts w:ascii="Times New Roman" w:hAnsi="Times New Roman"/>
          <w:sz w:val="22"/>
          <w:szCs w:val="22"/>
          <w:lang w:val="cs-CZ"/>
        </w:rPr>
        <w:t xml:space="preserve"> a Z</w:t>
      </w:r>
      <w:r w:rsidRPr="00AC25DC">
        <w:rPr>
          <w:rFonts w:ascii="Times New Roman" w:hAnsi="Times New Roman"/>
          <w:sz w:val="22"/>
          <w:szCs w:val="22"/>
          <w:lang w:val="cs-CZ"/>
        </w:rPr>
        <w:t xml:space="preserve">hotoviteli náleží pouze část ceny, odpovídající této části díla dle plateb díla dojednaných ve smlouvě o dílo. </w:t>
      </w:r>
      <w:r w:rsidRPr="00AC25DC">
        <w:rPr>
          <w:rFonts w:ascii="Times New Roman" w:hAnsi="Times New Roman"/>
          <w:b/>
          <w:sz w:val="22"/>
          <w:szCs w:val="22"/>
          <w:lang w:val="cs-CZ"/>
        </w:rPr>
        <w:t>Zhotovitel je povinen předat dosud provedené dílo a veškerou související dokumentaci</w:t>
      </w:r>
      <w:r w:rsidRPr="00AC25DC">
        <w:rPr>
          <w:rFonts w:ascii="Times New Roman" w:hAnsi="Times New Roman"/>
          <w:sz w:val="22"/>
          <w:szCs w:val="22"/>
          <w:lang w:val="cs-CZ"/>
        </w:rPr>
        <w:t xml:space="preserve"> (viz analogicky dokumentace, která se předává při předání díla v případě jeho ukončení) </w:t>
      </w:r>
      <w:r w:rsidR="001D24EB" w:rsidRPr="00AC25DC">
        <w:rPr>
          <w:rFonts w:ascii="Times New Roman" w:hAnsi="Times New Roman"/>
          <w:b/>
          <w:sz w:val="22"/>
          <w:szCs w:val="22"/>
          <w:lang w:val="cs-CZ"/>
        </w:rPr>
        <w:t>Objednateli</w:t>
      </w:r>
      <w:r w:rsidRPr="00AC25DC">
        <w:rPr>
          <w:rFonts w:ascii="Times New Roman" w:hAnsi="Times New Roman"/>
          <w:b/>
          <w:sz w:val="22"/>
          <w:szCs w:val="22"/>
          <w:lang w:val="cs-CZ"/>
        </w:rPr>
        <w:t xml:space="preserve"> do 5 dnů po účinnosti odstoupení</w:t>
      </w:r>
      <w:r w:rsidRPr="00AC25DC">
        <w:rPr>
          <w:rFonts w:ascii="Times New Roman" w:hAnsi="Times New Roman"/>
          <w:sz w:val="22"/>
          <w:szCs w:val="22"/>
          <w:lang w:val="cs-CZ"/>
        </w:rPr>
        <w:t>, včetně písemného upozornění na opatření nutná k předejití škodám, které by mohly vzniknout v důsledku předčasného ukončení smlouvy, a v této lhůtě rovněž splnit všechny další povinnosti dle smlouvy o dílo (především viz dále v tomto bodě</w:t>
      </w:r>
      <w:r w:rsidR="00057AEE" w:rsidRPr="00AC25DC">
        <w:rPr>
          <w:rFonts w:ascii="Times New Roman" w:hAnsi="Times New Roman"/>
          <w:sz w:val="22"/>
          <w:szCs w:val="22"/>
          <w:lang w:val="cs-CZ"/>
        </w:rPr>
        <w:t>)</w:t>
      </w:r>
      <w:r w:rsidR="00D573E5" w:rsidRPr="00AC25DC">
        <w:rPr>
          <w:rFonts w:ascii="Times New Roman" w:hAnsi="Times New Roman"/>
          <w:sz w:val="22"/>
          <w:szCs w:val="22"/>
          <w:lang w:val="cs-CZ"/>
        </w:rPr>
        <w:t>.</w:t>
      </w:r>
    </w:p>
    <w:p w14:paraId="6F3F522D" w14:textId="77777777" w:rsidR="00F25B70" w:rsidRPr="00AC25DC" w:rsidRDefault="00F25B70"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Odstoupením od smlouvy o dílo (bez ohledu na skutečnost, která ze smluvních stran od smlouvy o dílo odstoupila) nezaniká právo </w:t>
      </w:r>
      <w:r w:rsidR="001D24EB" w:rsidRPr="00AC25DC">
        <w:rPr>
          <w:rFonts w:ascii="Times New Roman" w:hAnsi="Times New Roman"/>
          <w:sz w:val="22"/>
          <w:szCs w:val="22"/>
          <w:lang w:val="cs-CZ"/>
        </w:rPr>
        <w:t>Objednatele</w:t>
      </w:r>
      <w:r w:rsidR="00185355" w:rsidRPr="00AC25DC">
        <w:rPr>
          <w:rFonts w:ascii="Times New Roman" w:hAnsi="Times New Roman"/>
          <w:sz w:val="22"/>
          <w:szCs w:val="22"/>
          <w:lang w:val="cs-CZ"/>
        </w:rPr>
        <w:t xml:space="preserve"> vyúčtovat Z</w:t>
      </w:r>
      <w:r w:rsidRPr="00AC25DC">
        <w:rPr>
          <w:rFonts w:ascii="Times New Roman" w:hAnsi="Times New Roman"/>
          <w:sz w:val="22"/>
          <w:szCs w:val="22"/>
          <w:lang w:val="cs-CZ"/>
        </w:rPr>
        <w:t>hotoviteli všechny smluvní pokuty sjednané ve smlouvě o dílo.</w:t>
      </w:r>
    </w:p>
    <w:p w14:paraId="6B406D6C" w14:textId="77777777" w:rsidR="00F25B70" w:rsidRPr="00AC25DC" w:rsidRDefault="00F25B70" w:rsidP="005A6CE9">
      <w:pPr>
        <w:pStyle w:val="Nadpis2"/>
        <w:spacing w:line="240" w:lineRule="auto"/>
        <w:ind w:left="0"/>
        <w:rPr>
          <w:rFonts w:ascii="Times New Roman" w:hAnsi="Times New Roman"/>
          <w:snapToGrid w:val="0"/>
          <w:sz w:val="22"/>
          <w:szCs w:val="22"/>
          <w:lang w:val="cs-CZ"/>
        </w:rPr>
      </w:pPr>
      <w:r w:rsidRPr="00AC25DC">
        <w:rPr>
          <w:rFonts w:ascii="Times New Roman" w:hAnsi="Times New Roman"/>
          <w:snapToGrid w:val="0"/>
          <w:sz w:val="22"/>
          <w:szCs w:val="22"/>
          <w:lang w:val="cs-CZ"/>
        </w:rPr>
        <w:t>Smluvní strana, která důvodné odstoupení od smlouvy zapříčinila, je povinna uhradit druhé smluvní straně veškeré náklady jí vzniklé z důvodů odstoupení od smlouvy.</w:t>
      </w:r>
    </w:p>
    <w:p w14:paraId="21B2C9CA" w14:textId="77777777" w:rsidR="00F25B70" w:rsidRPr="00AC25DC" w:rsidRDefault="00F25B70"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14:paraId="62F4001B" w14:textId="77777777" w:rsidR="00F25B70" w:rsidRPr="00AC25DC" w:rsidRDefault="00F25B70" w:rsidP="005A6CE9">
      <w:pPr>
        <w:pStyle w:val="Nadpis3"/>
        <w:spacing w:line="240" w:lineRule="auto"/>
        <w:rPr>
          <w:rFonts w:ascii="Times New Roman" w:hAnsi="Times New Roman"/>
          <w:sz w:val="22"/>
          <w:szCs w:val="22"/>
          <w:lang w:val="cs-CZ"/>
        </w:rPr>
      </w:pPr>
      <w:r w:rsidRPr="00AC25DC">
        <w:rPr>
          <w:rFonts w:ascii="Times New Roman" w:hAnsi="Times New Roman"/>
          <w:sz w:val="22"/>
          <w:szCs w:val="22"/>
          <w:lang w:val="cs-CZ"/>
        </w:rPr>
        <w:t xml:space="preserve">částky součtu dílčích plateb ceny za provedení díla dle Smlouvy Objednatelem Zhotoviteli; </w:t>
      </w:r>
    </w:p>
    <w:p w14:paraId="45B4EEB7" w14:textId="77777777" w:rsidR="00F25B70" w:rsidRPr="00AC25DC" w:rsidRDefault="00F25B70" w:rsidP="005A6CE9">
      <w:pPr>
        <w:pStyle w:val="Nadpis3"/>
        <w:spacing w:line="240" w:lineRule="auto"/>
        <w:rPr>
          <w:rFonts w:ascii="Times New Roman" w:hAnsi="Times New Roman"/>
          <w:sz w:val="22"/>
          <w:szCs w:val="22"/>
          <w:lang w:val="cs-CZ"/>
        </w:rPr>
      </w:pPr>
      <w:r w:rsidRPr="00AC25DC">
        <w:rPr>
          <w:rFonts w:ascii="Times New Roman" w:hAnsi="Times New Roman"/>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14:paraId="4936B354" w14:textId="77777777" w:rsidR="00F25B70" w:rsidRPr="00AC25DC" w:rsidRDefault="00F25B70" w:rsidP="005A6CE9">
      <w:pPr>
        <w:pStyle w:val="Nadpis3"/>
        <w:numPr>
          <w:ilvl w:val="0"/>
          <w:numId w:val="0"/>
        </w:numPr>
        <w:spacing w:line="240" w:lineRule="auto"/>
        <w:rPr>
          <w:rFonts w:ascii="Times New Roman" w:hAnsi="Times New Roman"/>
          <w:snapToGrid w:val="0"/>
          <w:sz w:val="22"/>
          <w:szCs w:val="22"/>
          <w:lang w:val="cs-CZ"/>
        </w:rPr>
      </w:pPr>
      <w:r w:rsidRPr="00AC25DC">
        <w:rPr>
          <w:rFonts w:ascii="Times New Roman" w:hAnsi="Times New Roman"/>
          <w:snapToGrid w:val="0"/>
          <w:sz w:val="22"/>
          <w:szCs w:val="22"/>
          <w:lang w:val="cs-CZ"/>
        </w:rPr>
        <w:t>Zhotovitel provede soupis všech provedených prací oceněný dle způsobu, kterým je stanovena cena díla.</w:t>
      </w:r>
    </w:p>
    <w:p w14:paraId="528A76FB" w14:textId="77777777" w:rsidR="00F25B70" w:rsidRPr="00AC25DC" w:rsidRDefault="00F25B70" w:rsidP="005A6CE9">
      <w:pPr>
        <w:pStyle w:val="Nadpis3"/>
        <w:numPr>
          <w:ilvl w:val="0"/>
          <w:numId w:val="0"/>
        </w:numPr>
        <w:spacing w:line="240" w:lineRule="auto"/>
        <w:rPr>
          <w:rFonts w:ascii="Times New Roman" w:hAnsi="Times New Roman"/>
          <w:snapToGrid w:val="0"/>
          <w:sz w:val="22"/>
          <w:szCs w:val="22"/>
          <w:lang w:val="cs-CZ"/>
        </w:rPr>
      </w:pPr>
      <w:r w:rsidRPr="00AC25DC">
        <w:rPr>
          <w:rFonts w:ascii="Times New Roman" w:hAnsi="Times New Roman"/>
          <w:snapToGrid w:val="0"/>
          <w:sz w:val="22"/>
          <w:szCs w:val="22"/>
          <w:lang w:val="cs-CZ"/>
        </w:rPr>
        <w:t>Zhotovitel provede finanční vyčíslení provedených prací a zpracuje "dílčí konečnou fakturu".</w:t>
      </w:r>
    </w:p>
    <w:p w14:paraId="25035061" w14:textId="77777777" w:rsidR="00F25B70" w:rsidRPr="00AC25DC" w:rsidRDefault="00F25B70" w:rsidP="005A6CE9">
      <w:pPr>
        <w:pStyle w:val="Nadpis3"/>
        <w:numPr>
          <w:ilvl w:val="0"/>
          <w:numId w:val="0"/>
        </w:numPr>
        <w:spacing w:line="240" w:lineRule="auto"/>
        <w:rPr>
          <w:rFonts w:ascii="Times New Roman" w:hAnsi="Times New Roman"/>
          <w:snapToGrid w:val="0"/>
          <w:sz w:val="22"/>
          <w:szCs w:val="22"/>
          <w:lang w:val="cs-CZ"/>
        </w:rPr>
      </w:pPr>
      <w:r w:rsidRPr="00AC25DC">
        <w:rPr>
          <w:rFonts w:ascii="Times New Roman" w:hAnsi="Times New Roman"/>
          <w:snapToGrid w:val="0"/>
          <w:sz w:val="22"/>
          <w:szCs w:val="22"/>
          <w:lang w:val="cs-CZ"/>
        </w:rPr>
        <w:t>Zhotovitel odveze veškerý svůj nezabudovaný materiál, pokud se strany písemně nedohodnou jinak a vyklidí staveniště.</w:t>
      </w:r>
    </w:p>
    <w:p w14:paraId="0B2F60E0" w14:textId="77777777" w:rsidR="00F25B70" w:rsidRPr="00AC25DC" w:rsidRDefault="00F25B70" w:rsidP="005A6CE9">
      <w:pPr>
        <w:pStyle w:val="Nadpis3"/>
        <w:numPr>
          <w:ilvl w:val="0"/>
          <w:numId w:val="0"/>
        </w:numPr>
        <w:spacing w:line="240" w:lineRule="auto"/>
        <w:rPr>
          <w:rFonts w:ascii="Times New Roman" w:hAnsi="Times New Roman"/>
          <w:snapToGrid w:val="0"/>
          <w:sz w:val="22"/>
          <w:szCs w:val="22"/>
          <w:lang w:val="cs-CZ"/>
        </w:rPr>
      </w:pPr>
      <w:r w:rsidRPr="00AC25DC">
        <w:rPr>
          <w:rFonts w:ascii="Times New Roman" w:hAnsi="Times New Roman"/>
          <w:snapToGrid w:val="0"/>
          <w:sz w:val="22"/>
          <w:szCs w:val="22"/>
          <w:lang w:val="cs-CZ"/>
        </w:rPr>
        <w:t xml:space="preserve">Zhotovitel ihned vyzve </w:t>
      </w:r>
      <w:r w:rsidR="001D24EB" w:rsidRPr="00AC25DC">
        <w:rPr>
          <w:rFonts w:ascii="Times New Roman" w:hAnsi="Times New Roman"/>
          <w:snapToGrid w:val="0"/>
          <w:sz w:val="22"/>
          <w:szCs w:val="22"/>
          <w:lang w:val="cs-CZ"/>
        </w:rPr>
        <w:t>Objednatele</w:t>
      </w:r>
      <w:r w:rsidRPr="00AC25DC">
        <w:rPr>
          <w:rFonts w:ascii="Times New Roman" w:hAnsi="Times New Roman"/>
          <w:snapToGrid w:val="0"/>
          <w:sz w:val="22"/>
          <w:szCs w:val="22"/>
          <w:lang w:val="cs-CZ"/>
        </w:rPr>
        <w:t xml:space="preserve"> k "dílčímu předání díla" a </w:t>
      </w:r>
      <w:r w:rsidR="001D24EB" w:rsidRPr="00AC25DC">
        <w:rPr>
          <w:rFonts w:ascii="Times New Roman" w:hAnsi="Times New Roman"/>
          <w:snapToGrid w:val="0"/>
          <w:sz w:val="22"/>
          <w:szCs w:val="22"/>
          <w:lang w:val="cs-CZ"/>
        </w:rPr>
        <w:t>Objednatel</w:t>
      </w:r>
      <w:r w:rsidRPr="00AC25DC">
        <w:rPr>
          <w:rFonts w:ascii="Times New Roman" w:hAnsi="Times New Roman"/>
          <w:snapToGrid w:val="0"/>
          <w:sz w:val="22"/>
          <w:szCs w:val="22"/>
          <w:lang w:val="cs-CZ"/>
        </w:rPr>
        <w:t xml:space="preserve"> je povinen do tří dnů od obdržení vyzvání zahájit "dílčí přejímací řízení".</w:t>
      </w:r>
    </w:p>
    <w:p w14:paraId="33A4175D" w14:textId="77777777" w:rsidR="00F25B70" w:rsidRPr="00AC25DC" w:rsidRDefault="00F25B70"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Smluvní strany jsou si povinny vyplatit shora uvedené částky, včetně případných příslušenství, nejpozději do třiceti dnů ode dne doručení písemné výzvy oprávněné smluvní strany k úhradě.</w:t>
      </w:r>
    </w:p>
    <w:p w14:paraId="39212826" w14:textId="77777777" w:rsidR="00FB6152" w:rsidRPr="00AC25DC" w:rsidRDefault="00057AEE" w:rsidP="005A6CE9">
      <w:pPr>
        <w:spacing w:line="240" w:lineRule="auto"/>
        <w:jc w:val="both"/>
        <w:rPr>
          <w:rFonts w:ascii="Times New Roman" w:hAnsi="Times New Roman" w:cs="Times New Roman"/>
          <w:lang w:val="cs-CZ"/>
        </w:rPr>
      </w:pPr>
      <w:r w:rsidRPr="00AC25DC">
        <w:rPr>
          <w:rFonts w:ascii="Times New Roman" w:hAnsi="Times New Roman" w:cs="Times New Roman"/>
          <w:b/>
          <w:lang w:val="cs-CZ"/>
        </w:rPr>
        <w:t>9.</w:t>
      </w:r>
      <w:r w:rsidRPr="00AC25DC">
        <w:rPr>
          <w:rFonts w:ascii="Times New Roman" w:hAnsi="Times New Roman" w:cs="Times New Roman"/>
          <w:lang w:val="cs-CZ"/>
        </w:rPr>
        <w:t xml:space="preserve">     Pokud by byl Zhotovitel v prodlení se splněním kterékoli jeho povinnosti dle ustanovení tohoto článku, je Objednatel oprávněn v každém takovém případě vyúčtovat Zhotoviteli smluvní pokutu ve výši 100 Kč za každý </w:t>
      </w:r>
      <w:r w:rsidR="00B6124B" w:rsidRPr="00AC25DC">
        <w:rPr>
          <w:rFonts w:ascii="Times New Roman" w:hAnsi="Times New Roman" w:cs="Times New Roman"/>
          <w:lang w:val="cs-CZ"/>
        </w:rPr>
        <w:t xml:space="preserve">i započatý </w:t>
      </w:r>
      <w:r w:rsidRPr="00AC25DC">
        <w:rPr>
          <w:rFonts w:ascii="Times New Roman" w:hAnsi="Times New Roman" w:cs="Times New Roman"/>
          <w:lang w:val="cs-CZ"/>
        </w:rPr>
        <w:t>den prodlení.</w:t>
      </w:r>
    </w:p>
    <w:p w14:paraId="480DF9B8" w14:textId="77777777" w:rsidR="00F25B70" w:rsidRPr="00AC25DC" w:rsidRDefault="00F25B70" w:rsidP="005A6CE9">
      <w:pPr>
        <w:pStyle w:val="Nadpis1"/>
        <w:pBdr>
          <w:bottom w:val="none" w:sz="0" w:space="0" w:color="auto"/>
        </w:pBdr>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Nebezpečí škody na věci a přechod vlastnického práva </w:t>
      </w:r>
    </w:p>
    <w:p w14:paraId="5B31DF5C" w14:textId="77777777" w:rsidR="002133CB" w:rsidRPr="00AC25DC" w:rsidRDefault="002133CB" w:rsidP="005A6CE9">
      <w:pPr>
        <w:pStyle w:val="Nadpis2"/>
        <w:numPr>
          <w:ilvl w:val="1"/>
          <w:numId w:val="17"/>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Zhotovitel nese od doby převzetí staveniště do řádného předání díla Objednateli a řádného odevzdání staveniště Objednateli nebezpečí škody a jiné nebezpečí na:</w:t>
      </w:r>
    </w:p>
    <w:p w14:paraId="2352AC42" w14:textId="77777777" w:rsidR="002133CB" w:rsidRPr="00AC25DC" w:rsidRDefault="002133CB" w:rsidP="005A6CE9">
      <w:pPr>
        <w:pStyle w:val="Nadpis3"/>
        <w:spacing w:line="240" w:lineRule="auto"/>
        <w:rPr>
          <w:rFonts w:ascii="Times New Roman" w:hAnsi="Times New Roman"/>
          <w:sz w:val="22"/>
          <w:szCs w:val="22"/>
          <w:lang w:val="cs-CZ"/>
        </w:rPr>
      </w:pPr>
      <w:r w:rsidRPr="00AC25DC">
        <w:rPr>
          <w:rFonts w:ascii="Times New Roman" w:hAnsi="Times New Roman"/>
          <w:sz w:val="22"/>
          <w:szCs w:val="22"/>
          <w:lang w:val="cs-CZ"/>
        </w:rPr>
        <w:t xml:space="preserve">díle a všech jeho zhotovovaných, obnovovaných, upravovaných a dalších částech, </w:t>
      </w:r>
    </w:p>
    <w:p w14:paraId="35A71FAB" w14:textId="77777777" w:rsidR="002133CB" w:rsidRPr="00AC25DC" w:rsidRDefault="002133CB" w:rsidP="005A6CE9">
      <w:pPr>
        <w:pStyle w:val="Nadpis3"/>
        <w:spacing w:line="240" w:lineRule="auto"/>
        <w:rPr>
          <w:rFonts w:ascii="Times New Roman" w:hAnsi="Times New Roman"/>
          <w:sz w:val="22"/>
          <w:szCs w:val="22"/>
          <w:lang w:val="cs-CZ"/>
        </w:rPr>
      </w:pPr>
      <w:r w:rsidRPr="00AC25DC">
        <w:rPr>
          <w:rFonts w:ascii="Times New Roman" w:hAnsi="Times New Roman"/>
          <w:sz w:val="22"/>
          <w:szCs w:val="22"/>
          <w:lang w:val="cs-CZ"/>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776A5BB" w14:textId="77777777" w:rsidR="002133CB" w:rsidRPr="00AC25DC" w:rsidRDefault="002133CB"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w:t>
      </w:r>
      <w:r w:rsidR="00A079F0" w:rsidRPr="00AC25DC">
        <w:rPr>
          <w:rFonts w:ascii="Times New Roman" w:hAnsi="Times New Roman"/>
          <w:sz w:val="22"/>
          <w:szCs w:val="22"/>
          <w:lang w:val="cs-CZ"/>
        </w:rPr>
        <w:t>,</w:t>
      </w:r>
      <w:r w:rsidRPr="00AC25DC">
        <w:rPr>
          <w:rFonts w:ascii="Times New Roman" w:hAnsi="Times New Roman"/>
          <w:sz w:val="22"/>
          <w:szCs w:val="22"/>
          <w:lang w:val="cs-CZ"/>
        </w:rPr>
        <w:t xml:space="preserve"> a kterými jsou zejména:</w:t>
      </w:r>
    </w:p>
    <w:p w14:paraId="4DC0E321" w14:textId="77777777" w:rsidR="002133CB" w:rsidRPr="00AC25DC" w:rsidRDefault="002133CB" w:rsidP="005A6CE9">
      <w:pPr>
        <w:pStyle w:val="Nadpis3"/>
        <w:spacing w:after="120" w:line="240" w:lineRule="auto"/>
        <w:ind w:left="1559"/>
        <w:rPr>
          <w:rFonts w:ascii="Times New Roman" w:hAnsi="Times New Roman"/>
          <w:sz w:val="22"/>
          <w:szCs w:val="22"/>
          <w:lang w:val="cs-CZ"/>
        </w:rPr>
      </w:pPr>
      <w:r w:rsidRPr="00AC25DC">
        <w:rPr>
          <w:rFonts w:ascii="Times New Roman" w:hAnsi="Times New Roman"/>
          <w:sz w:val="22"/>
          <w:szCs w:val="22"/>
          <w:lang w:val="cs-CZ"/>
        </w:rPr>
        <w:t>zařízení staveniště provozního, výrobního či sociálního charakteru; a/nebo</w:t>
      </w:r>
    </w:p>
    <w:p w14:paraId="7BD64DEA" w14:textId="77777777" w:rsidR="002133CB" w:rsidRPr="00AC25DC" w:rsidRDefault="002133CB" w:rsidP="005A6CE9">
      <w:pPr>
        <w:pStyle w:val="Nadpis3"/>
        <w:spacing w:after="120" w:line="240" w:lineRule="auto"/>
        <w:ind w:left="1559"/>
        <w:rPr>
          <w:rFonts w:ascii="Times New Roman" w:hAnsi="Times New Roman"/>
          <w:sz w:val="22"/>
          <w:szCs w:val="22"/>
          <w:lang w:val="cs-CZ"/>
        </w:rPr>
      </w:pPr>
      <w:r w:rsidRPr="00AC25DC">
        <w:rPr>
          <w:rFonts w:ascii="Times New Roman" w:hAnsi="Times New Roman"/>
          <w:sz w:val="22"/>
          <w:szCs w:val="22"/>
          <w:lang w:val="cs-CZ"/>
        </w:rPr>
        <w:t>pomocné stavební konstrukce všeho druhu nutné či použité k provedení díla či jeho části (např. podpěrné konstrukce, lešení); a/nebo</w:t>
      </w:r>
    </w:p>
    <w:p w14:paraId="6777FD8C" w14:textId="77777777" w:rsidR="002133CB" w:rsidRPr="00AC25DC" w:rsidRDefault="002133CB" w:rsidP="005A6CE9">
      <w:pPr>
        <w:pStyle w:val="Nadpis3"/>
        <w:spacing w:line="240" w:lineRule="auto"/>
        <w:rPr>
          <w:rFonts w:ascii="Times New Roman" w:hAnsi="Times New Roman"/>
          <w:sz w:val="22"/>
          <w:szCs w:val="22"/>
          <w:lang w:val="cs-CZ"/>
        </w:rPr>
      </w:pPr>
      <w:r w:rsidRPr="00AC25DC">
        <w:rPr>
          <w:rFonts w:ascii="Times New Roman" w:hAnsi="Times New Roman"/>
          <w:sz w:val="22"/>
          <w:szCs w:val="22"/>
          <w:lang w:val="cs-CZ"/>
        </w:rPr>
        <w:t>ostatní provizorní či jiné konstrukce a objekty použité při provádění díla či jeho části.</w:t>
      </w:r>
    </w:p>
    <w:p w14:paraId="0146C14D" w14:textId="77777777" w:rsidR="002133CB" w:rsidRPr="00AC25DC" w:rsidRDefault="002133CB"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1272477F" w14:textId="77777777" w:rsidR="002133CB" w:rsidRPr="00AC25DC" w:rsidRDefault="002133CB" w:rsidP="005A6CE9">
      <w:pPr>
        <w:pStyle w:val="Nadpis2"/>
        <w:widowControl w:val="0"/>
        <w:spacing w:line="240" w:lineRule="auto"/>
        <w:ind w:left="0"/>
        <w:rPr>
          <w:rFonts w:ascii="Times New Roman" w:hAnsi="Times New Roman"/>
          <w:sz w:val="22"/>
          <w:szCs w:val="22"/>
          <w:lang w:val="cs-CZ"/>
        </w:rPr>
      </w:pPr>
      <w:r w:rsidRPr="00AC25DC">
        <w:rPr>
          <w:rFonts w:ascii="Times New Roman" w:hAnsi="Times New Roman"/>
          <w:b/>
          <w:sz w:val="22"/>
          <w:szCs w:val="22"/>
          <w:lang w:val="cs-CZ"/>
        </w:rPr>
        <w:t>Objednatel je od počátku vlastníkem zhotovovaného díla a všech věcí, které Zhotovitel opatřil k provedení díla od okamžiku jejich zabudování do díla.</w:t>
      </w:r>
      <w:r w:rsidRPr="00AC25DC">
        <w:rPr>
          <w:rFonts w:ascii="Times New Roman" w:hAnsi="Times New Roman"/>
          <w:sz w:val="22"/>
          <w:szCs w:val="22"/>
          <w:lang w:val="cs-CZ"/>
        </w:rPr>
        <w:t xml:space="preserve"> Zhotovitel je povinen ve smlouvách se všemi </w:t>
      </w:r>
      <w:r w:rsidR="004872A0" w:rsidRPr="00AC25DC">
        <w:rPr>
          <w:rFonts w:ascii="Times New Roman" w:hAnsi="Times New Roman"/>
          <w:sz w:val="22"/>
          <w:szCs w:val="22"/>
          <w:lang w:val="cs-CZ"/>
        </w:rPr>
        <w:t>pod</w:t>
      </w:r>
      <w:r w:rsidRPr="00AC25DC">
        <w:rPr>
          <w:rFonts w:ascii="Times New Roman" w:hAnsi="Times New Roman"/>
          <w:sz w:val="22"/>
          <w:szCs w:val="22"/>
          <w:lang w:val="cs-CZ"/>
        </w:rPr>
        <w:t>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w:t>
      </w:r>
      <w:r w:rsidR="003224AE" w:rsidRPr="00AC25DC">
        <w:rPr>
          <w:rFonts w:ascii="Times New Roman" w:hAnsi="Times New Roman"/>
          <w:sz w:val="22"/>
          <w:szCs w:val="22"/>
          <w:lang w:val="cs-CZ"/>
        </w:rPr>
        <w:t xml:space="preserve">. </w:t>
      </w:r>
      <w:r w:rsidRPr="00AC25DC">
        <w:rPr>
          <w:rFonts w:ascii="Times New Roman" w:hAnsi="Times New Roman"/>
          <w:sz w:val="22"/>
          <w:szCs w:val="22"/>
          <w:lang w:val="cs-CZ"/>
        </w:rPr>
        <w:t xml:space="preserve">V případě porušení tohoto ustanovení je Objednatel oprávněn již bez dalšího od Smlouvy odstoupit. </w:t>
      </w:r>
    </w:p>
    <w:p w14:paraId="452D802B" w14:textId="77777777" w:rsidR="002133CB" w:rsidRPr="00AC25DC" w:rsidRDefault="002133CB"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7D9ADD54" w14:textId="77777777" w:rsidR="00F25B70" w:rsidRPr="00AC25DC" w:rsidRDefault="00F25B70" w:rsidP="005A6CE9">
      <w:pPr>
        <w:pStyle w:val="Nadpis1"/>
        <w:pBdr>
          <w:bottom w:val="none" w:sz="0" w:space="0" w:color="auto"/>
        </w:pBdr>
        <w:spacing w:line="240" w:lineRule="auto"/>
        <w:ind w:left="0"/>
        <w:rPr>
          <w:rFonts w:ascii="Times New Roman" w:hAnsi="Times New Roman"/>
          <w:sz w:val="22"/>
          <w:szCs w:val="22"/>
          <w:lang w:val="cs-CZ"/>
        </w:rPr>
      </w:pPr>
      <w:r w:rsidRPr="00AC25DC">
        <w:rPr>
          <w:rFonts w:ascii="Times New Roman" w:hAnsi="Times New Roman"/>
          <w:sz w:val="22"/>
          <w:szCs w:val="22"/>
          <w:lang w:val="cs-CZ"/>
        </w:rPr>
        <w:t>Pojištění</w:t>
      </w:r>
    </w:p>
    <w:p w14:paraId="3929D0A8" w14:textId="77777777" w:rsidR="00731E51" w:rsidRPr="00AC25DC" w:rsidRDefault="00731E51" w:rsidP="005A6CE9">
      <w:pPr>
        <w:pStyle w:val="Nadpis2"/>
        <w:widowControl w:val="0"/>
        <w:spacing w:line="240" w:lineRule="auto"/>
        <w:ind w:left="0"/>
        <w:rPr>
          <w:rFonts w:ascii="Times New Roman" w:hAnsi="Times New Roman"/>
          <w:sz w:val="22"/>
          <w:szCs w:val="22"/>
          <w:lang w:val="cs-CZ"/>
        </w:rPr>
      </w:pPr>
      <w:r w:rsidRPr="00AC25DC">
        <w:rPr>
          <w:rFonts w:ascii="Times New Roman" w:hAnsi="Times New Roman"/>
          <w:sz w:val="22"/>
          <w:szCs w:val="22"/>
          <w:lang w:val="cs-CZ"/>
        </w:rPr>
        <w:t>Zhotovitel je povinen být po celou dobu provádění plnění (tj. i po dobu záruční doby na dílo) pojištěn</w:t>
      </w:r>
      <w:r w:rsidR="009F494D" w:rsidRPr="00AC25DC">
        <w:rPr>
          <w:rFonts w:ascii="Times New Roman" w:hAnsi="Times New Roman"/>
          <w:sz w:val="22"/>
          <w:szCs w:val="22"/>
          <w:lang w:val="cs-CZ"/>
        </w:rPr>
        <w:t>.</w:t>
      </w:r>
      <w:r w:rsidRPr="00AC25DC">
        <w:rPr>
          <w:rFonts w:ascii="Times New Roman" w:hAnsi="Times New Roman"/>
          <w:sz w:val="22"/>
          <w:szCs w:val="22"/>
          <w:lang w:val="cs-CZ"/>
        </w:rPr>
        <w:t xml:space="preserve"> </w:t>
      </w:r>
      <w:r w:rsidR="009F494D" w:rsidRPr="00AC25DC">
        <w:rPr>
          <w:rFonts w:ascii="Times New Roman" w:hAnsi="Times New Roman"/>
          <w:sz w:val="22"/>
          <w:szCs w:val="22"/>
          <w:lang w:val="cs-CZ"/>
        </w:rPr>
        <w:t>P</w:t>
      </w:r>
      <w:r w:rsidRPr="00AC25DC">
        <w:rPr>
          <w:rFonts w:ascii="Times New Roman" w:hAnsi="Times New Roman"/>
          <w:sz w:val="22"/>
          <w:szCs w:val="22"/>
          <w:lang w:val="cs-CZ"/>
        </w:rPr>
        <w:t xml:space="preserve">ředmětem pojistné smlouvy Zhotovitele je </w:t>
      </w:r>
      <w:r w:rsidRPr="00AC25DC">
        <w:rPr>
          <w:rFonts w:ascii="Times New Roman" w:hAnsi="Times New Roman"/>
          <w:b/>
          <w:sz w:val="22"/>
          <w:szCs w:val="22"/>
          <w:lang w:val="cs-CZ"/>
        </w:rPr>
        <w:t>pojištění proti škodám způsobeným jeho činností včetně možných škod způ</w:t>
      </w:r>
      <w:r w:rsidR="00952601" w:rsidRPr="00AC25DC">
        <w:rPr>
          <w:rFonts w:ascii="Times New Roman" w:hAnsi="Times New Roman"/>
          <w:b/>
          <w:sz w:val="22"/>
          <w:szCs w:val="22"/>
          <w:lang w:val="cs-CZ"/>
        </w:rPr>
        <w:t>sobených pracovníky Zhotovitele</w:t>
      </w:r>
      <w:r w:rsidRPr="00AC25DC">
        <w:rPr>
          <w:rFonts w:ascii="Times New Roman" w:hAnsi="Times New Roman"/>
          <w:sz w:val="22"/>
          <w:szCs w:val="22"/>
          <w:lang w:val="cs-CZ"/>
        </w:rPr>
        <w:t xml:space="preserve">. Výše pojistné částky pro tento druh pojištění je v minimální </w:t>
      </w:r>
      <w:r w:rsidR="00BE5825" w:rsidRPr="00AC25DC">
        <w:rPr>
          <w:rFonts w:ascii="Times New Roman" w:hAnsi="Times New Roman"/>
          <w:sz w:val="22"/>
          <w:szCs w:val="22"/>
          <w:lang w:val="cs-CZ"/>
        </w:rPr>
        <w:t xml:space="preserve">výši </w:t>
      </w:r>
      <w:r w:rsidR="00734C23" w:rsidRPr="00AC25DC">
        <w:rPr>
          <w:rFonts w:ascii="Times New Roman" w:hAnsi="Times New Roman"/>
          <w:sz w:val="22"/>
          <w:szCs w:val="22"/>
          <w:lang w:val="cs-CZ"/>
        </w:rPr>
        <w:t xml:space="preserve">pokrývající </w:t>
      </w:r>
      <w:r w:rsidR="00B9315C" w:rsidRPr="00AC25DC">
        <w:rPr>
          <w:rFonts w:ascii="Times New Roman" w:hAnsi="Times New Roman"/>
          <w:sz w:val="22"/>
          <w:szCs w:val="22"/>
          <w:lang w:val="cs-CZ"/>
        </w:rPr>
        <w:t>alespoň polovinu hodnoty</w:t>
      </w:r>
      <w:r w:rsidR="00734C23" w:rsidRPr="00AC25DC">
        <w:rPr>
          <w:rFonts w:ascii="Times New Roman" w:hAnsi="Times New Roman"/>
          <w:sz w:val="22"/>
          <w:szCs w:val="22"/>
          <w:lang w:val="cs-CZ"/>
        </w:rPr>
        <w:t xml:space="preserve"> díla</w:t>
      </w:r>
      <w:r w:rsidRPr="00AC25DC">
        <w:rPr>
          <w:rFonts w:ascii="Times New Roman" w:hAnsi="Times New Roman"/>
          <w:sz w:val="22"/>
          <w:szCs w:val="22"/>
          <w:lang w:val="cs-CZ"/>
        </w:rPr>
        <w:t xml:space="preserve">. </w:t>
      </w:r>
      <w:r w:rsidR="00A84FA6" w:rsidRPr="00AC25DC">
        <w:rPr>
          <w:rFonts w:ascii="Times New Roman" w:hAnsi="Times New Roman"/>
          <w:sz w:val="22"/>
          <w:szCs w:val="22"/>
          <w:lang w:val="cs-CZ"/>
        </w:rPr>
        <w:t xml:space="preserve">Vybraný </w:t>
      </w:r>
      <w:r w:rsidR="00D83807" w:rsidRPr="00AC25DC">
        <w:rPr>
          <w:rFonts w:ascii="Times New Roman" w:hAnsi="Times New Roman"/>
          <w:sz w:val="22"/>
          <w:szCs w:val="22"/>
          <w:lang w:val="cs-CZ"/>
        </w:rPr>
        <w:t>Zhotovitel</w:t>
      </w:r>
      <w:r w:rsidR="00D573E5" w:rsidRPr="00AC25DC">
        <w:rPr>
          <w:rFonts w:ascii="Times New Roman" w:hAnsi="Times New Roman"/>
          <w:sz w:val="22"/>
          <w:szCs w:val="22"/>
          <w:lang w:val="cs-CZ"/>
        </w:rPr>
        <w:t xml:space="preserve"> nejpozději do</w:t>
      </w:r>
      <w:r w:rsidR="003224AE" w:rsidRPr="00AC25DC">
        <w:rPr>
          <w:rFonts w:ascii="Times New Roman" w:hAnsi="Times New Roman"/>
          <w:sz w:val="22"/>
          <w:szCs w:val="22"/>
          <w:lang w:val="cs-CZ"/>
        </w:rPr>
        <w:t xml:space="preserve"> 5</w:t>
      </w:r>
      <w:r w:rsidRPr="00AC25DC">
        <w:rPr>
          <w:rFonts w:ascii="Times New Roman" w:hAnsi="Times New Roman"/>
          <w:sz w:val="22"/>
          <w:szCs w:val="22"/>
          <w:lang w:val="cs-CZ"/>
        </w:rPr>
        <w:t xml:space="preserve"> dní od podpisu smlouvy o dílo předloží Zadavateli originál nebo úředně ověřenou kopii pojistné smlouvy. V opačném případě bude toto považováno za pod</w:t>
      </w:r>
      <w:r w:rsidR="00A84FA6" w:rsidRPr="00AC25DC">
        <w:rPr>
          <w:rFonts w:ascii="Times New Roman" w:hAnsi="Times New Roman"/>
          <w:sz w:val="22"/>
          <w:szCs w:val="22"/>
          <w:lang w:val="cs-CZ"/>
        </w:rPr>
        <w:t xml:space="preserve">statné porušení smlouvy. </w:t>
      </w:r>
      <w:r w:rsidR="00D83807" w:rsidRPr="00AC25DC">
        <w:rPr>
          <w:rFonts w:ascii="Times New Roman" w:hAnsi="Times New Roman"/>
          <w:sz w:val="22"/>
          <w:szCs w:val="22"/>
          <w:lang w:val="cs-CZ"/>
        </w:rPr>
        <w:t>Zhotovitel</w:t>
      </w:r>
      <w:r w:rsidRPr="00AC25DC">
        <w:rPr>
          <w:rFonts w:ascii="Times New Roman" w:hAnsi="Times New Roman"/>
          <w:sz w:val="22"/>
          <w:szCs w:val="22"/>
          <w:lang w:val="cs-CZ"/>
        </w:rPr>
        <w:t xml:space="preserve"> se zavazuje, že bude pojistnou smlouvu udržovat v platnosti po celou dobu provádění díla</w:t>
      </w:r>
      <w:r w:rsidR="008E0944" w:rsidRPr="00AC25DC">
        <w:rPr>
          <w:rFonts w:ascii="Times New Roman" w:hAnsi="Times New Roman"/>
          <w:sz w:val="22"/>
          <w:szCs w:val="22"/>
          <w:lang w:val="cs-CZ"/>
        </w:rPr>
        <w:t xml:space="preserve"> a trvání záruky za dílo</w:t>
      </w:r>
      <w:r w:rsidRPr="00AC25DC">
        <w:rPr>
          <w:rFonts w:ascii="Times New Roman" w:hAnsi="Times New Roman"/>
          <w:sz w:val="22"/>
          <w:szCs w:val="22"/>
          <w:lang w:val="cs-CZ"/>
        </w:rPr>
        <w:t>.</w:t>
      </w:r>
      <w:r w:rsidR="009A4ED4" w:rsidRPr="00AC25DC">
        <w:rPr>
          <w:rFonts w:ascii="Times New Roman" w:hAnsi="Times New Roman"/>
          <w:sz w:val="22"/>
          <w:szCs w:val="22"/>
          <w:lang w:val="cs-CZ"/>
        </w:rPr>
        <w:t xml:space="preserve"> Podmínky plnění včetně podílu spoluúčasti stanoví pojistná smlouva.</w:t>
      </w:r>
      <w:r w:rsidRPr="00AC25DC">
        <w:rPr>
          <w:rFonts w:ascii="Times New Roman" w:hAnsi="Times New Roman"/>
          <w:sz w:val="22"/>
          <w:szCs w:val="22"/>
          <w:lang w:val="cs-CZ"/>
        </w:rPr>
        <w:t xml:space="preserve"> Doklady o pojištění je Zhotovitel povinen na požádání (např. zápisem ve stavebním deníku) kdykoli a ihned předložit Objednateli. Zhotovitel je </w:t>
      </w:r>
      <w:r w:rsidR="008E0944" w:rsidRPr="00AC25DC">
        <w:rPr>
          <w:rFonts w:ascii="Times New Roman" w:hAnsi="Times New Roman"/>
          <w:sz w:val="22"/>
          <w:szCs w:val="22"/>
          <w:lang w:val="cs-CZ"/>
        </w:rPr>
        <w:t xml:space="preserve">také </w:t>
      </w:r>
      <w:r w:rsidRPr="00AC25DC">
        <w:rPr>
          <w:rFonts w:ascii="Times New Roman" w:hAnsi="Times New Roman"/>
          <w:sz w:val="22"/>
          <w:szCs w:val="22"/>
          <w:lang w:val="cs-CZ"/>
        </w:rPr>
        <w:t xml:space="preserve">povinen zabezpečit </w:t>
      </w:r>
      <w:r w:rsidRPr="00AC25DC">
        <w:rPr>
          <w:rFonts w:ascii="Times New Roman" w:hAnsi="Times New Roman"/>
          <w:b/>
          <w:sz w:val="22"/>
          <w:szCs w:val="22"/>
          <w:lang w:val="cs-CZ"/>
        </w:rPr>
        <w:t xml:space="preserve">pojištění osob proti úrazu, pojištění </w:t>
      </w:r>
      <w:r w:rsidR="004872A0" w:rsidRPr="00AC25DC">
        <w:rPr>
          <w:rFonts w:ascii="Times New Roman" w:hAnsi="Times New Roman"/>
          <w:b/>
          <w:sz w:val="22"/>
          <w:szCs w:val="22"/>
          <w:lang w:val="cs-CZ"/>
        </w:rPr>
        <w:t>pod</w:t>
      </w:r>
      <w:r w:rsidRPr="00AC25DC">
        <w:rPr>
          <w:rFonts w:ascii="Times New Roman" w:hAnsi="Times New Roman"/>
          <w:b/>
          <w:sz w:val="22"/>
          <w:szCs w:val="22"/>
          <w:lang w:val="cs-CZ"/>
        </w:rPr>
        <w:t>dodavatelů</w:t>
      </w:r>
      <w:r w:rsidRPr="00AC25DC">
        <w:rPr>
          <w:rFonts w:ascii="Times New Roman" w:hAnsi="Times New Roman"/>
          <w:sz w:val="22"/>
          <w:szCs w:val="22"/>
          <w:lang w:val="cs-CZ"/>
        </w:rPr>
        <w:t xml:space="preserve">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w:t>
      </w:r>
    </w:p>
    <w:p w14:paraId="1436A1AA" w14:textId="77777777" w:rsidR="009A4ED4" w:rsidRPr="00AC25DC" w:rsidRDefault="00731E51" w:rsidP="005A6CE9">
      <w:pPr>
        <w:pStyle w:val="Nadpis2"/>
        <w:widowControl w:val="0"/>
        <w:spacing w:line="240" w:lineRule="auto"/>
        <w:ind w:left="0"/>
        <w:rPr>
          <w:rFonts w:ascii="Times New Roman" w:hAnsi="Times New Roman"/>
          <w:b/>
          <w:i/>
          <w:sz w:val="22"/>
          <w:szCs w:val="22"/>
          <w:u w:val="single"/>
          <w:lang w:val="cs-CZ"/>
        </w:rPr>
      </w:pPr>
      <w:r w:rsidRPr="00AC25DC">
        <w:rPr>
          <w:rFonts w:ascii="Times New Roman" w:hAnsi="Times New Roman"/>
          <w:sz w:val="22"/>
          <w:szCs w:val="22"/>
          <w:lang w:val="cs-CZ"/>
        </w:rPr>
        <w:t>Zhotovitel se dále zavazuje řádně a včas plnit veškeré závazky z této pojistné smlouvy a udržovat pojištění dle ustanovení tohoto článku Smlouvy po celou dobu plnění díla</w:t>
      </w:r>
      <w:r w:rsidR="008E0944" w:rsidRPr="00AC25DC">
        <w:rPr>
          <w:rFonts w:ascii="Times New Roman" w:hAnsi="Times New Roman"/>
          <w:sz w:val="22"/>
          <w:szCs w:val="22"/>
          <w:lang w:val="cs-CZ"/>
        </w:rPr>
        <w:t xml:space="preserve"> a trvání záruky za dílo</w:t>
      </w:r>
      <w:r w:rsidRPr="00AC25DC">
        <w:rPr>
          <w:rFonts w:ascii="Times New Roman" w:hAnsi="Times New Roman"/>
          <w:sz w:val="22"/>
          <w:szCs w:val="22"/>
          <w:lang w:val="cs-CZ"/>
        </w:rPr>
        <w:t>.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AC25DC">
        <w:rPr>
          <w:rFonts w:ascii="Times New Roman" w:hAnsi="Times New Roman"/>
          <w:sz w:val="22"/>
          <w:szCs w:val="22"/>
          <w:lang w:val="cs-CZ"/>
        </w:rPr>
        <w:t>.</w:t>
      </w:r>
    </w:p>
    <w:p w14:paraId="0EE4A810" w14:textId="77777777" w:rsidR="00F25B70" w:rsidRPr="00AC25DC" w:rsidRDefault="00F25B70" w:rsidP="005A6CE9">
      <w:pPr>
        <w:pStyle w:val="Nadpis1"/>
        <w:pBdr>
          <w:bottom w:val="none" w:sz="0" w:space="0" w:color="auto"/>
        </w:pBdr>
        <w:spacing w:line="240" w:lineRule="auto"/>
        <w:ind w:left="0"/>
        <w:rPr>
          <w:rFonts w:ascii="Times New Roman" w:hAnsi="Times New Roman"/>
          <w:sz w:val="22"/>
          <w:szCs w:val="22"/>
          <w:lang w:val="cs-CZ"/>
        </w:rPr>
      </w:pPr>
      <w:r w:rsidRPr="00AC25DC">
        <w:rPr>
          <w:rFonts w:ascii="Times New Roman" w:hAnsi="Times New Roman"/>
          <w:sz w:val="22"/>
          <w:szCs w:val="22"/>
          <w:lang w:val="cs-CZ"/>
        </w:rPr>
        <w:t>Vyšší moc</w:t>
      </w:r>
    </w:p>
    <w:p w14:paraId="75103537" w14:textId="77777777" w:rsidR="00F25B70" w:rsidRPr="00AC25DC" w:rsidRDefault="00F25B70" w:rsidP="005A6CE9">
      <w:pPr>
        <w:pStyle w:val="Nadpis2"/>
        <w:numPr>
          <w:ilvl w:val="1"/>
          <w:numId w:val="18"/>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Za vyšší moc se považují okolnosti mající vliv na dílo, které nejsou závislé na smluvních stranách a které smluvní strany nemohou ovlivnit. Jedná se např. o válku, mobilizaci, povstání a živelné pohromy apod.</w:t>
      </w:r>
    </w:p>
    <w:p w14:paraId="09D68328" w14:textId="77777777" w:rsidR="00251723" w:rsidRPr="00AC25DC" w:rsidRDefault="00F25B70"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057258E5" w14:textId="77777777" w:rsidR="00F25B70" w:rsidRPr="00AC25DC" w:rsidRDefault="00F25B70" w:rsidP="005A6CE9">
      <w:pPr>
        <w:pStyle w:val="Nadpis1"/>
        <w:pBdr>
          <w:bottom w:val="none" w:sz="0" w:space="0" w:color="auto"/>
        </w:pBdr>
        <w:spacing w:line="240" w:lineRule="auto"/>
        <w:ind w:left="0"/>
        <w:rPr>
          <w:rFonts w:ascii="Times New Roman" w:hAnsi="Times New Roman"/>
          <w:sz w:val="22"/>
          <w:szCs w:val="22"/>
          <w:lang w:val="cs-CZ"/>
        </w:rPr>
      </w:pPr>
      <w:r w:rsidRPr="00AC25DC">
        <w:rPr>
          <w:rFonts w:ascii="Times New Roman" w:hAnsi="Times New Roman"/>
          <w:sz w:val="22"/>
          <w:szCs w:val="22"/>
          <w:lang w:val="cs-CZ"/>
        </w:rPr>
        <w:t>Společná ustanovení</w:t>
      </w:r>
    </w:p>
    <w:p w14:paraId="0EC907FC" w14:textId="77777777" w:rsidR="00731E51" w:rsidRPr="00AC25DC" w:rsidRDefault="00731E51" w:rsidP="005A6CE9">
      <w:pPr>
        <w:pStyle w:val="Nadpis2"/>
        <w:numPr>
          <w:ilvl w:val="1"/>
          <w:numId w:val="19"/>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Pokud není v předchozích částech Smlouvy uvedeno něco jiného, vztahují se na ně příslušné články společných ustanovení.</w:t>
      </w:r>
    </w:p>
    <w:p w14:paraId="51440A44" w14:textId="77777777" w:rsidR="00731E51" w:rsidRPr="00AC25DC" w:rsidRDefault="00731E51"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3A4AA3A0" w14:textId="77777777" w:rsidR="00731E51" w:rsidRPr="00AC25DC" w:rsidRDefault="00731E51"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14:paraId="5C74118E" w14:textId="6BCCF422" w:rsidR="00731E51" w:rsidRPr="00AC25DC" w:rsidRDefault="00731E51"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Přílohy</w:t>
      </w:r>
      <w:r w:rsidRPr="00AC25DC">
        <w:rPr>
          <w:rFonts w:ascii="Times New Roman" w:hAnsi="Times New Roman"/>
          <w:b/>
          <w:sz w:val="22"/>
          <w:szCs w:val="22"/>
          <w:lang w:val="cs-CZ"/>
        </w:rPr>
        <w:t xml:space="preserve"> </w:t>
      </w:r>
      <w:r w:rsidRPr="00AC25DC">
        <w:rPr>
          <w:rFonts w:ascii="Times New Roman" w:hAnsi="Times New Roman"/>
          <w:sz w:val="22"/>
          <w:szCs w:val="22"/>
          <w:lang w:val="cs-CZ"/>
        </w:rPr>
        <w:t xml:space="preserve">uvedené v textu Smlouvy a sumarizované v závěrečných ustanoveních Smlouvy tvoří nedílnou součást Smlouvy spolu s nabídkou Zhotovitele podanou </w:t>
      </w:r>
      <w:r w:rsidR="001C1DA9" w:rsidRPr="00AC25DC">
        <w:rPr>
          <w:rFonts w:ascii="Times New Roman" w:hAnsi="Times New Roman"/>
          <w:sz w:val="22"/>
          <w:szCs w:val="22"/>
          <w:lang w:val="cs-CZ"/>
        </w:rPr>
        <w:t xml:space="preserve">v zadávacím </w:t>
      </w:r>
      <w:r w:rsidRPr="00AC25DC">
        <w:rPr>
          <w:rFonts w:ascii="Times New Roman" w:hAnsi="Times New Roman"/>
          <w:sz w:val="22"/>
          <w:szCs w:val="22"/>
          <w:lang w:val="cs-CZ"/>
        </w:rPr>
        <w:t xml:space="preserve">řízení </w:t>
      </w:r>
      <w:r w:rsidR="009B5967" w:rsidRPr="00AC25DC">
        <w:rPr>
          <w:rFonts w:ascii="Times New Roman" w:hAnsi="Times New Roman"/>
          <w:b/>
          <w:sz w:val="22"/>
          <w:szCs w:val="22"/>
        </w:rPr>
        <w:t>„</w:t>
      </w:r>
      <w:r w:rsidR="002B7134" w:rsidRPr="009B2C00">
        <w:rPr>
          <w:rFonts w:ascii="Times New Roman" w:hAnsi="Times New Roman"/>
          <w:b/>
          <w:bCs/>
          <w:sz w:val="22"/>
        </w:rPr>
        <w:t>REVITALIZACE BYTOVÉHO DOMU HUSOVA 546-550, NÁMĚ</w:t>
      </w:r>
      <w:r w:rsidR="002B7134">
        <w:rPr>
          <w:rFonts w:ascii="Times New Roman" w:hAnsi="Times New Roman"/>
          <w:b/>
          <w:bCs/>
          <w:sz w:val="22"/>
        </w:rPr>
        <w:t>Š</w:t>
      </w:r>
      <w:r w:rsidR="002B7134" w:rsidRPr="009B2C00">
        <w:rPr>
          <w:rFonts w:ascii="Times New Roman" w:hAnsi="Times New Roman"/>
          <w:b/>
          <w:bCs/>
          <w:sz w:val="22"/>
        </w:rPr>
        <w:t>Ť NAD OSLAVOU</w:t>
      </w:r>
      <w:r w:rsidR="009B5967" w:rsidRPr="00AC25DC">
        <w:rPr>
          <w:rFonts w:ascii="Times New Roman" w:hAnsi="Times New Roman"/>
          <w:b/>
          <w:sz w:val="22"/>
          <w:szCs w:val="22"/>
        </w:rPr>
        <w:t>“</w:t>
      </w:r>
      <w:r w:rsidRPr="00AC25DC">
        <w:rPr>
          <w:rFonts w:ascii="Times New Roman" w:hAnsi="Times New Roman"/>
          <w:b/>
          <w:bCs/>
          <w:sz w:val="22"/>
          <w:szCs w:val="22"/>
          <w:lang w:val="cs-CZ"/>
        </w:rPr>
        <w:t xml:space="preserve">, </w:t>
      </w:r>
      <w:r w:rsidRPr="00AC25DC">
        <w:rPr>
          <w:rFonts w:ascii="Times New Roman" w:hAnsi="Times New Roman"/>
          <w:sz w:val="22"/>
          <w:szCs w:val="22"/>
          <w:lang w:val="cs-CZ"/>
        </w:rPr>
        <w:t>kterou je Zhotovitel vázán stejně jako smlouvou.</w:t>
      </w:r>
    </w:p>
    <w:p w14:paraId="6BD26C05" w14:textId="77777777" w:rsidR="00731E51" w:rsidRPr="00AC25DC" w:rsidRDefault="00731E51"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Případné spory vzniklé ze Smlouvy budou řešeny podle platné právní úpravy dle českého práva věcně a místně příslušnými orgány České republiky, a to v českém jazyce. </w:t>
      </w:r>
      <w:r w:rsidRPr="00AC25DC">
        <w:rPr>
          <w:rFonts w:ascii="Times New Roman" w:hAnsi="Times New Roman"/>
          <w:snapToGrid w:val="0"/>
          <w:sz w:val="22"/>
          <w:szCs w:val="22"/>
          <w:lang w:val="cs-CZ"/>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14:paraId="0286EA31" w14:textId="77777777" w:rsidR="00731E51" w:rsidRPr="00AC25DC" w:rsidRDefault="00731E51" w:rsidP="005A6CE9">
      <w:pPr>
        <w:pStyle w:val="Nadpis2"/>
        <w:spacing w:line="240" w:lineRule="auto"/>
        <w:ind w:left="0"/>
        <w:rPr>
          <w:rFonts w:ascii="Times New Roman" w:hAnsi="Times New Roman"/>
          <w:sz w:val="22"/>
          <w:szCs w:val="22"/>
          <w:lang w:val="cs-CZ"/>
        </w:rPr>
      </w:pPr>
      <w:r w:rsidRPr="00AC25DC">
        <w:rPr>
          <w:rFonts w:ascii="Times New Roman" w:hAnsi="Times New Roman"/>
          <w:snapToGrid w:val="0"/>
          <w:sz w:val="22"/>
          <w:szCs w:val="22"/>
          <w:lang w:val="cs-CZ"/>
        </w:rPr>
        <w:t xml:space="preserve">Není-li konkrétní věc ve smlouvě o dílo řešena, budou se smluvní strany řídit zveřejněným zadáním veřejné zakázky, která je předmětem </w:t>
      </w:r>
      <w:r w:rsidR="001C1DA9" w:rsidRPr="00AC25DC">
        <w:rPr>
          <w:rFonts w:ascii="Times New Roman" w:hAnsi="Times New Roman"/>
          <w:snapToGrid w:val="0"/>
          <w:sz w:val="22"/>
          <w:szCs w:val="22"/>
          <w:lang w:val="cs-CZ"/>
        </w:rPr>
        <w:t xml:space="preserve">této </w:t>
      </w:r>
      <w:r w:rsidRPr="00AC25DC">
        <w:rPr>
          <w:rFonts w:ascii="Times New Roman" w:hAnsi="Times New Roman"/>
          <w:snapToGrid w:val="0"/>
          <w:sz w:val="22"/>
          <w:szCs w:val="22"/>
          <w:lang w:val="cs-CZ"/>
        </w:rPr>
        <w:t xml:space="preserve">smlouvy o dílo, Zadavatelem a související zadávací dokumentací Zadavatele na tuto veřejnou zakázku a nabídkou Zhotovitele na tuto veřejnou zakázku (kdy zveřejněné zadání veřejné zakázky a související zadávací dokumentace jsou přednostní) a </w:t>
      </w:r>
      <w:r w:rsidR="001C1DA9" w:rsidRPr="00AC25DC">
        <w:rPr>
          <w:rFonts w:ascii="Times New Roman" w:hAnsi="Times New Roman"/>
          <w:snapToGrid w:val="0"/>
          <w:sz w:val="22"/>
          <w:szCs w:val="22"/>
          <w:lang w:val="cs-CZ"/>
        </w:rPr>
        <w:t xml:space="preserve">platnou právní úpravou v </w:t>
      </w:r>
      <w:r w:rsidRPr="00AC25DC">
        <w:rPr>
          <w:rFonts w:ascii="Times New Roman" w:hAnsi="Times New Roman"/>
          <w:snapToGrid w:val="0"/>
          <w:sz w:val="22"/>
          <w:szCs w:val="22"/>
          <w:lang w:val="cs-CZ"/>
        </w:rPr>
        <w:t xml:space="preserve">ČR, především občanským zákoníkem. Smluvní strany se dohodly, že jakékoli obchodní zvyklosti vylučují. </w:t>
      </w:r>
      <w:r w:rsidRPr="00AC25DC">
        <w:rPr>
          <w:rFonts w:ascii="Times New Roman" w:hAnsi="Times New Roman"/>
          <w:bCs/>
          <w:snapToGrid w:val="0"/>
          <w:sz w:val="22"/>
          <w:szCs w:val="22"/>
          <w:lang w:val="cs-CZ"/>
        </w:rPr>
        <w:t xml:space="preserve">Smluvní vztah založený smlouvou o dílo se v plném rozsahu a bez jakýchkoli výjimek řídí českým právním řádem </w:t>
      </w:r>
      <w:r w:rsidRPr="00AC25DC">
        <w:rPr>
          <w:rFonts w:ascii="Times New Roman" w:hAnsi="Times New Roman"/>
          <w:snapToGrid w:val="0"/>
          <w:sz w:val="22"/>
          <w:szCs w:val="22"/>
          <w:lang w:val="cs-CZ"/>
        </w:rPr>
        <w:t xml:space="preserve">(pokud zde půjde o smluvní vztah s mezinárodním prvkem, je tedy rozhodným, zvoleným právem </w:t>
      </w:r>
      <w:r w:rsidRPr="00AC25DC">
        <w:rPr>
          <w:rFonts w:ascii="Times New Roman" w:hAnsi="Times New Roman"/>
          <w:bCs/>
          <w:snapToGrid w:val="0"/>
          <w:sz w:val="22"/>
          <w:szCs w:val="22"/>
          <w:lang w:val="cs-CZ"/>
        </w:rPr>
        <w:t>české právo</w:t>
      </w:r>
      <w:r w:rsidRPr="00AC25DC">
        <w:rPr>
          <w:rFonts w:ascii="Times New Roman" w:hAnsi="Times New Roman"/>
          <w:snapToGrid w:val="0"/>
          <w:sz w:val="22"/>
          <w:szCs w:val="22"/>
          <w:lang w:val="cs-CZ"/>
        </w:rPr>
        <w:t xml:space="preserve">) </w:t>
      </w:r>
    </w:p>
    <w:p w14:paraId="0CD2FC59" w14:textId="77777777" w:rsidR="00731E51" w:rsidRPr="00AC25DC" w:rsidRDefault="00731E51"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 Objednatel však může poskytnout informace v souladu se zákonem č. 106/1999 Sb.</w:t>
      </w:r>
      <w:r w:rsidR="001C1DA9" w:rsidRPr="00AC25DC">
        <w:rPr>
          <w:rFonts w:ascii="Times New Roman" w:hAnsi="Times New Roman"/>
          <w:sz w:val="22"/>
          <w:szCs w:val="22"/>
          <w:lang w:val="cs-CZ"/>
        </w:rPr>
        <w:t>,</w:t>
      </w:r>
      <w:r w:rsidRPr="00AC25DC">
        <w:rPr>
          <w:rFonts w:ascii="Times New Roman" w:hAnsi="Times New Roman"/>
          <w:sz w:val="22"/>
          <w:szCs w:val="22"/>
          <w:lang w:val="cs-CZ"/>
        </w:rPr>
        <w:t xml:space="preserve"> v platném znění (případně ve znění přepisů jej nahrazujících).</w:t>
      </w:r>
    </w:p>
    <w:p w14:paraId="15278BB3" w14:textId="77777777" w:rsidR="00731E51" w:rsidRPr="00AC25DC" w:rsidRDefault="00731E51" w:rsidP="005A6CE9">
      <w:pPr>
        <w:pStyle w:val="Nadpis2"/>
        <w:spacing w:line="240" w:lineRule="auto"/>
        <w:ind w:left="0"/>
        <w:rPr>
          <w:rFonts w:ascii="Times New Roman" w:hAnsi="Times New Roman"/>
          <w:b/>
          <w:i/>
          <w:sz w:val="22"/>
          <w:szCs w:val="22"/>
          <w:u w:val="single"/>
          <w:lang w:val="cs-CZ"/>
        </w:rPr>
      </w:pPr>
      <w:r w:rsidRPr="00AC25DC">
        <w:rPr>
          <w:rFonts w:ascii="Times New Roman" w:hAnsi="Times New Roman"/>
          <w:sz w:val="22"/>
          <w:szCs w:val="22"/>
          <w:lang w:val="cs-CZ"/>
        </w:rP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r w:rsidR="0070507B" w:rsidRPr="00AC25DC">
        <w:rPr>
          <w:rFonts w:ascii="Times New Roman" w:hAnsi="Times New Roman"/>
          <w:b/>
          <w:i/>
          <w:sz w:val="22"/>
          <w:szCs w:val="22"/>
          <w:u w:val="single"/>
          <w:lang w:val="cs-CZ"/>
        </w:rPr>
        <w:t>.</w:t>
      </w:r>
    </w:p>
    <w:p w14:paraId="29270053" w14:textId="77777777" w:rsidR="00731E51" w:rsidRPr="00AC25DC" w:rsidRDefault="00731E51"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Smluvní strany se dohodly, že v případě odstoupení od Smlouvy z důvodu, že Zhotovitel nebyl vyzván </w:t>
      </w:r>
      <w:r w:rsidR="00212F61" w:rsidRPr="00AC25DC">
        <w:rPr>
          <w:rFonts w:ascii="Times New Roman" w:hAnsi="Times New Roman"/>
          <w:sz w:val="22"/>
          <w:szCs w:val="22"/>
          <w:lang w:val="cs-CZ"/>
        </w:rPr>
        <w:t>k předání a převzetí staveniště a zahájení stavebních prací dle článku V. této smlouvy</w:t>
      </w:r>
      <w:r w:rsidRPr="00AC25DC">
        <w:rPr>
          <w:rFonts w:ascii="Times New Roman" w:hAnsi="Times New Roman"/>
          <w:sz w:val="22"/>
          <w:szCs w:val="22"/>
          <w:lang w:val="cs-CZ"/>
        </w:rPr>
        <w:t xml:space="preserve"> nejpozději ve lhůtě do </w:t>
      </w:r>
      <w:r w:rsidR="00212F61" w:rsidRPr="00AC25DC">
        <w:rPr>
          <w:rFonts w:ascii="Times New Roman" w:hAnsi="Times New Roman"/>
          <w:sz w:val="22"/>
          <w:szCs w:val="22"/>
          <w:lang w:val="cs-CZ"/>
        </w:rPr>
        <w:t>4</w:t>
      </w:r>
      <w:r w:rsidRPr="00AC25DC">
        <w:rPr>
          <w:rFonts w:ascii="Times New Roman" w:hAnsi="Times New Roman"/>
          <w:sz w:val="22"/>
          <w:szCs w:val="22"/>
          <w:lang w:val="cs-CZ"/>
        </w:rPr>
        <w:t xml:space="preserve"> měsíců ode dne uzavření Smlouvy, bude kterákoliv smluvní strana oprávněna od Smlouvy odstoupit, aniž by odstupující strana byla vystavena jakýmkoliv sankcím či nárokům na odškodnění druhé smluvní strany.</w:t>
      </w:r>
    </w:p>
    <w:p w14:paraId="4E042073" w14:textId="77777777" w:rsidR="00280D43" w:rsidRPr="00AC25DC" w:rsidRDefault="00280D43" w:rsidP="005A6CE9">
      <w:pPr>
        <w:pStyle w:val="Nadpis2"/>
        <w:spacing w:line="240" w:lineRule="auto"/>
        <w:ind w:left="0"/>
        <w:rPr>
          <w:rFonts w:ascii="Times New Roman" w:hAnsi="Times New Roman"/>
          <w:b/>
          <w:i/>
          <w:sz w:val="22"/>
          <w:szCs w:val="22"/>
          <w:u w:val="single"/>
          <w:lang w:val="cs-CZ"/>
        </w:rPr>
      </w:pPr>
      <w:r w:rsidRPr="00AC25DC">
        <w:rPr>
          <w:rFonts w:ascii="Times New Roman" w:hAnsi="Times New Roman"/>
          <w:sz w:val="22"/>
          <w:szCs w:val="22"/>
          <w:lang w:val="cs-CZ"/>
        </w:rPr>
        <w:t>Zádržné dle této Smlouvy může být Zhotovitelem nahrazeno bankovní zárukou.</w:t>
      </w:r>
      <w:r w:rsidR="00425EEA" w:rsidRPr="00AC25DC">
        <w:rPr>
          <w:rFonts w:ascii="Times New Roman" w:hAnsi="Times New Roman"/>
          <w:sz w:val="22"/>
          <w:szCs w:val="22"/>
          <w:lang w:val="cs-CZ"/>
        </w:rPr>
        <w:t xml:space="preserve"> </w:t>
      </w:r>
    </w:p>
    <w:p w14:paraId="0F5DC461" w14:textId="77777777" w:rsidR="00F25B70" w:rsidRPr="00AC25DC" w:rsidRDefault="00F25B70" w:rsidP="005A6CE9">
      <w:pPr>
        <w:pStyle w:val="Nadpis1"/>
        <w:pBdr>
          <w:bottom w:val="none" w:sz="0" w:space="0" w:color="auto"/>
        </w:pBdr>
        <w:spacing w:line="240" w:lineRule="auto"/>
        <w:ind w:left="0"/>
        <w:rPr>
          <w:rFonts w:ascii="Times New Roman" w:hAnsi="Times New Roman"/>
          <w:sz w:val="22"/>
          <w:szCs w:val="22"/>
          <w:lang w:val="cs-CZ"/>
        </w:rPr>
      </w:pPr>
      <w:r w:rsidRPr="00AC25DC">
        <w:rPr>
          <w:rFonts w:ascii="Times New Roman" w:hAnsi="Times New Roman"/>
          <w:sz w:val="22"/>
          <w:szCs w:val="22"/>
          <w:lang w:val="cs-CZ"/>
        </w:rPr>
        <w:t>Závěrečná ustanovení</w:t>
      </w:r>
    </w:p>
    <w:p w14:paraId="1B438698" w14:textId="77777777" w:rsidR="00731E51" w:rsidRPr="00AC25DC" w:rsidRDefault="00731E51" w:rsidP="005A6CE9">
      <w:pPr>
        <w:pStyle w:val="Nadpis2"/>
        <w:numPr>
          <w:ilvl w:val="1"/>
          <w:numId w:val="20"/>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Smlouva nabývá platnosti a účinnosti v den jejího podpisu osobami oprávněnými Smlouvu uzavřít. Stavební práce budou zahájeny až na písemný pokyn Objednatele.</w:t>
      </w:r>
    </w:p>
    <w:p w14:paraId="088F4865" w14:textId="77777777" w:rsidR="00731E51" w:rsidRPr="00AC25DC" w:rsidRDefault="00731E51" w:rsidP="005A6CE9">
      <w:pPr>
        <w:pStyle w:val="Nadpis2"/>
        <w:numPr>
          <w:ilvl w:val="1"/>
          <w:numId w:val="20"/>
        </w:numPr>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Osoba(y)podepisující smlouvu o dílo za Zhotovitele prohlašuje, že je (jsou) oprávněna(y) tento smluvní vztah uzavřít a podepsat, a že na straně Zhotovitele byly splněny všechny předpoklady a podmínky pro platné uzavření </w:t>
      </w:r>
      <w:r w:rsidR="006A582C" w:rsidRPr="00AC25DC">
        <w:rPr>
          <w:rFonts w:ascii="Times New Roman" w:hAnsi="Times New Roman"/>
          <w:sz w:val="22"/>
          <w:szCs w:val="22"/>
          <w:lang w:val="cs-CZ"/>
        </w:rPr>
        <w:t xml:space="preserve">této </w:t>
      </w:r>
      <w:r w:rsidRPr="00AC25DC">
        <w:rPr>
          <w:rFonts w:ascii="Times New Roman" w:hAnsi="Times New Roman"/>
          <w:sz w:val="22"/>
          <w:szCs w:val="22"/>
          <w:lang w:val="cs-CZ"/>
        </w:rPr>
        <w:t>smlouvy o dílo.</w:t>
      </w:r>
    </w:p>
    <w:p w14:paraId="7BD8EFA1" w14:textId="77777777" w:rsidR="00731E51" w:rsidRPr="00AC25DC" w:rsidRDefault="00731E51"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Smluvní strany konstatují, že Smlouva byla vyhotovena ve čtyřech stejnopisech, z nichž Objednatel obdrží dvě vyhotovení a Zhotovitel dvě vyhotovení. Každý stejnopis má právní sílu originálu.</w:t>
      </w:r>
      <w:r w:rsidR="006A582C" w:rsidRPr="00AC25DC">
        <w:rPr>
          <w:rFonts w:ascii="Times New Roman" w:hAnsi="Times New Roman"/>
          <w:sz w:val="22"/>
          <w:szCs w:val="22"/>
          <w:lang w:val="cs-CZ"/>
        </w:rPr>
        <w:t xml:space="preserve"> </w:t>
      </w:r>
    </w:p>
    <w:p w14:paraId="4C6DE262" w14:textId="77777777" w:rsidR="00731E51" w:rsidRPr="00AC25DC" w:rsidRDefault="00731E51"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2E929CD9" w14:textId="77777777" w:rsidR="00731E51" w:rsidRPr="00AC25DC" w:rsidRDefault="00731E51"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14:paraId="4998031A" w14:textId="77777777" w:rsidR="00731E51" w:rsidRPr="00AC25DC" w:rsidRDefault="00731E51" w:rsidP="005A6CE9">
      <w:pPr>
        <w:pStyle w:val="Nadpis2"/>
        <w:spacing w:line="240" w:lineRule="auto"/>
        <w:ind w:left="0"/>
        <w:rPr>
          <w:rFonts w:ascii="Times New Roman" w:hAnsi="Times New Roman"/>
          <w:sz w:val="22"/>
          <w:szCs w:val="22"/>
          <w:lang w:val="cs-CZ"/>
        </w:rPr>
      </w:pPr>
      <w:r w:rsidRPr="00AC25DC">
        <w:rPr>
          <w:rFonts w:ascii="Times New Roman" w:hAnsi="Times New Roman"/>
          <w:sz w:val="22"/>
          <w:szCs w:val="22"/>
          <w:lang w:val="cs-CZ"/>
        </w:rPr>
        <w:t xml:space="preserve">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w:t>
      </w:r>
      <w:r w:rsidR="006A582C" w:rsidRPr="00AC25DC">
        <w:rPr>
          <w:rFonts w:ascii="Times New Roman" w:hAnsi="Times New Roman"/>
          <w:sz w:val="22"/>
          <w:szCs w:val="22"/>
          <w:lang w:val="cs-CZ"/>
        </w:rPr>
        <w:t>Zhotoviteli lze také zasílat písemnosti datovou schránkou, má-li ji zřízenu.</w:t>
      </w:r>
    </w:p>
    <w:p w14:paraId="67BBE737" w14:textId="77777777" w:rsidR="00731E51" w:rsidRPr="00AC25DC" w:rsidRDefault="00731E51" w:rsidP="005A6CE9">
      <w:pPr>
        <w:pStyle w:val="Nadpis2"/>
        <w:spacing w:line="240" w:lineRule="auto"/>
        <w:ind w:left="0"/>
        <w:rPr>
          <w:rFonts w:ascii="Times New Roman" w:hAnsi="Times New Roman"/>
          <w:b/>
          <w:i/>
          <w:sz w:val="22"/>
          <w:szCs w:val="22"/>
          <w:u w:val="single"/>
          <w:lang w:val="cs-CZ"/>
        </w:rPr>
      </w:pPr>
      <w:r w:rsidRPr="00AC25DC">
        <w:rPr>
          <w:rFonts w:ascii="Times New Roman" w:hAnsi="Times New Roman"/>
          <w:sz w:val="22"/>
          <w:szCs w:val="22"/>
          <w:lang w:val="cs-CZ"/>
        </w:rPr>
        <w:t>Nedílnou součást Smlouvy tvoří jako přílohy Smlouvy:</w:t>
      </w:r>
      <w:r w:rsidR="00EF1189" w:rsidRPr="00AC25DC">
        <w:rPr>
          <w:rFonts w:ascii="Times New Roman" w:hAnsi="Times New Roman"/>
          <w:sz w:val="22"/>
          <w:szCs w:val="22"/>
          <w:lang w:val="cs-CZ"/>
        </w:rPr>
        <w:t xml:space="preserve">   </w:t>
      </w:r>
    </w:p>
    <w:p w14:paraId="2EA222F7" w14:textId="77777777" w:rsidR="00731E51" w:rsidRPr="00AC25DC" w:rsidRDefault="00731E51" w:rsidP="005A6CE9">
      <w:pPr>
        <w:spacing w:after="120" w:line="240" w:lineRule="auto"/>
        <w:jc w:val="both"/>
        <w:rPr>
          <w:rFonts w:ascii="Times New Roman" w:hAnsi="Times New Roman" w:cs="Times New Roman"/>
          <w:lang w:val="cs-CZ"/>
        </w:rPr>
      </w:pPr>
      <w:r w:rsidRPr="00AC25DC">
        <w:rPr>
          <w:rFonts w:ascii="Times New Roman" w:hAnsi="Times New Roman" w:cs="Times New Roman"/>
          <w:lang w:val="cs-CZ"/>
        </w:rPr>
        <w:t>Příloha č. 1:</w:t>
      </w:r>
      <w:r w:rsidRPr="00AC25DC">
        <w:rPr>
          <w:rFonts w:ascii="Times New Roman" w:hAnsi="Times New Roman" w:cs="Times New Roman"/>
          <w:lang w:val="cs-CZ"/>
        </w:rPr>
        <w:tab/>
        <w:t>Oceněný soupis stavebních prací, dodávek a služeb s výkazem výměr</w:t>
      </w:r>
    </w:p>
    <w:p w14:paraId="1D242C7C" w14:textId="77777777" w:rsidR="006A582C" w:rsidRPr="00AC25DC" w:rsidRDefault="008358FA" w:rsidP="00AC25DC">
      <w:pPr>
        <w:spacing w:after="0" w:line="240" w:lineRule="auto"/>
        <w:jc w:val="both"/>
        <w:rPr>
          <w:rFonts w:ascii="Times New Roman" w:hAnsi="Times New Roman" w:cs="Times New Roman"/>
          <w:lang w:val="cs-CZ"/>
        </w:rPr>
      </w:pPr>
      <w:r w:rsidRPr="00AC25DC">
        <w:rPr>
          <w:rFonts w:ascii="Times New Roman" w:hAnsi="Times New Roman" w:cs="Times New Roman"/>
          <w:b/>
          <w:i/>
          <w:lang w:val="cs-CZ"/>
        </w:rPr>
        <w:t>8.</w:t>
      </w:r>
      <w:r w:rsidR="00D83807" w:rsidRPr="00AC25DC">
        <w:rPr>
          <w:rFonts w:ascii="Times New Roman" w:hAnsi="Times New Roman" w:cs="Times New Roman"/>
          <w:b/>
          <w:lang w:val="cs-CZ"/>
        </w:rPr>
        <w:t xml:space="preserve"> </w:t>
      </w:r>
      <w:r w:rsidR="00AC25DC" w:rsidRPr="00AC25DC">
        <w:rPr>
          <w:rFonts w:ascii="Times New Roman" w:hAnsi="Times New Roman" w:cs="Times New Roman"/>
          <w:b/>
          <w:lang w:val="cs-CZ"/>
        </w:rPr>
        <w:tab/>
      </w:r>
      <w:r w:rsidR="00425EEA" w:rsidRPr="00AC25DC">
        <w:rPr>
          <w:rFonts w:ascii="Times New Roman" w:hAnsi="Times New Roman" w:cs="Times New Roman"/>
          <w:lang w:val="cs-CZ"/>
        </w:rPr>
        <w:t>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0FCB40DB" w14:textId="77777777" w:rsidR="00425EEA" w:rsidRPr="00AC25DC" w:rsidRDefault="00425EEA" w:rsidP="005A6CE9">
      <w:pPr>
        <w:spacing w:after="0" w:line="240" w:lineRule="auto"/>
        <w:jc w:val="both"/>
        <w:rPr>
          <w:rFonts w:ascii="Times New Roman" w:hAnsi="Times New Roman" w:cs="Times New Roman"/>
          <w:lang w:val="cs-CZ"/>
        </w:rPr>
      </w:pPr>
    </w:p>
    <w:p w14:paraId="0383C0B1" w14:textId="77777777" w:rsidR="00A84FA6" w:rsidRPr="00AC25DC" w:rsidRDefault="00A84FA6" w:rsidP="005A6CE9">
      <w:pPr>
        <w:spacing w:line="240" w:lineRule="auto"/>
        <w:jc w:val="both"/>
        <w:rPr>
          <w:rFonts w:ascii="Times New Roman" w:hAnsi="Times New Roman" w:cs="Times New Roman"/>
          <w:lang w:val="cs-CZ"/>
        </w:rPr>
      </w:pPr>
    </w:p>
    <w:p w14:paraId="70840371" w14:textId="77777777" w:rsidR="00E91B8D" w:rsidRPr="00AC25DC" w:rsidRDefault="00E91B8D" w:rsidP="005A6CE9">
      <w:pPr>
        <w:spacing w:line="240" w:lineRule="auto"/>
        <w:jc w:val="both"/>
        <w:rPr>
          <w:rFonts w:ascii="Times New Roman" w:hAnsi="Times New Roman" w:cs="Times New Roman"/>
          <w:lang w:val="cs-CZ"/>
        </w:rPr>
      </w:pPr>
    </w:p>
    <w:p w14:paraId="1384E849" w14:textId="77777777" w:rsidR="00F25B70" w:rsidRPr="00AC25DC" w:rsidRDefault="00F25B70" w:rsidP="005A6CE9">
      <w:pPr>
        <w:tabs>
          <w:tab w:val="left" w:pos="5387"/>
        </w:tabs>
        <w:spacing w:line="240" w:lineRule="auto"/>
        <w:jc w:val="both"/>
        <w:rPr>
          <w:rFonts w:ascii="Times New Roman" w:hAnsi="Times New Roman" w:cs="Times New Roman"/>
          <w:lang w:val="cs-CZ"/>
        </w:rPr>
      </w:pPr>
      <w:r w:rsidRPr="00AC25DC">
        <w:rPr>
          <w:rFonts w:ascii="Times New Roman" w:hAnsi="Times New Roman" w:cs="Times New Roman"/>
          <w:lang w:val="cs-CZ"/>
        </w:rPr>
        <w:t>Objednatel</w:t>
      </w:r>
      <w:r w:rsidRPr="00AC25DC">
        <w:rPr>
          <w:rFonts w:ascii="Times New Roman" w:hAnsi="Times New Roman" w:cs="Times New Roman"/>
          <w:lang w:val="cs-CZ"/>
        </w:rPr>
        <w:tab/>
        <w:t>Zhotovitel</w:t>
      </w:r>
    </w:p>
    <w:p w14:paraId="1F453BCE" w14:textId="0B52E0AB" w:rsidR="00D573E5" w:rsidRPr="00AC25DC" w:rsidRDefault="00F25B70" w:rsidP="0015640F">
      <w:pPr>
        <w:tabs>
          <w:tab w:val="left" w:pos="5387"/>
        </w:tabs>
        <w:spacing w:line="240" w:lineRule="auto"/>
        <w:jc w:val="both"/>
        <w:rPr>
          <w:rFonts w:ascii="Times New Roman" w:hAnsi="Times New Roman" w:cs="Times New Roman"/>
          <w:lang w:val="cs-CZ"/>
        </w:rPr>
      </w:pPr>
      <w:r w:rsidRPr="00AC25DC">
        <w:rPr>
          <w:rFonts w:ascii="Times New Roman" w:hAnsi="Times New Roman" w:cs="Times New Roman"/>
          <w:lang w:val="cs-CZ"/>
        </w:rPr>
        <w:t>V ……………………… dne…………</w:t>
      </w:r>
      <w:r w:rsidR="006659F5" w:rsidRPr="00AC25DC">
        <w:rPr>
          <w:rFonts w:ascii="Times New Roman" w:hAnsi="Times New Roman" w:cs="Times New Roman"/>
          <w:lang w:val="cs-CZ"/>
        </w:rPr>
        <w:t>……….</w:t>
      </w:r>
      <w:r w:rsidRPr="00AC25DC">
        <w:rPr>
          <w:rFonts w:ascii="Times New Roman" w:hAnsi="Times New Roman" w:cs="Times New Roman"/>
          <w:lang w:val="cs-CZ"/>
        </w:rPr>
        <w:tab/>
      </w:r>
      <w:r w:rsidR="003F0EA2" w:rsidRPr="00AC25DC">
        <w:rPr>
          <w:rFonts w:ascii="Times New Roman" w:hAnsi="Times New Roman" w:cs="Times New Roman"/>
          <w:lang w:val="cs-CZ"/>
        </w:rPr>
        <w:t>V</w:t>
      </w:r>
      <w:bookmarkStart w:id="2" w:name="Text4"/>
      <w:r w:rsidR="00012662" w:rsidRPr="00AC25DC">
        <w:rPr>
          <w:rFonts w:ascii="Times New Roman" w:hAnsi="Times New Roman" w:cs="Times New Roman"/>
          <w:highlight w:val="yellow"/>
          <w:lang w:val="cs-CZ"/>
        </w:rPr>
        <w:fldChar w:fldCharType="begin">
          <w:ffData>
            <w:name w:val="Text4"/>
            <w:enabled/>
            <w:calcOnExit w:val="0"/>
            <w:textInput/>
          </w:ffData>
        </w:fldChar>
      </w:r>
      <w:r w:rsidR="00DE46E6" w:rsidRPr="00AC25DC">
        <w:rPr>
          <w:rFonts w:ascii="Times New Roman" w:hAnsi="Times New Roman" w:cs="Times New Roman"/>
          <w:highlight w:val="yellow"/>
          <w:lang w:val="cs-CZ"/>
        </w:rPr>
        <w:instrText xml:space="preserve"> FORMTEXT </w:instrText>
      </w:r>
      <w:r w:rsidR="00012662" w:rsidRPr="00AC25DC">
        <w:rPr>
          <w:rFonts w:ascii="Times New Roman" w:hAnsi="Times New Roman" w:cs="Times New Roman"/>
          <w:highlight w:val="yellow"/>
          <w:lang w:val="cs-CZ"/>
        </w:rPr>
      </w:r>
      <w:r w:rsidR="00012662" w:rsidRPr="00AC25DC">
        <w:rPr>
          <w:rFonts w:ascii="Times New Roman" w:hAnsi="Times New Roman" w:cs="Times New Roman"/>
          <w:highlight w:val="yellow"/>
          <w:lang w:val="cs-CZ"/>
        </w:rPr>
        <w:fldChar w:fldCharType="separate"/>
      </w:r>
      <w:r w:rsidR="00DE46E6" w:rsidRPr="00AC25DC">
        <w:rPr>
          <w:rFonts w:ascii="Times New Roman" w:hAnsi="Times New Roman" w:cs="Times New Roman"/>
          <w:noProof/>
          <w:highlight w:val="yellow"/>
          <w:lang w:val="cs-CZ"/>
        </w:rPr>
        <w:t> </w:t>
      </w:r>
      <w:r w:rsidR="00DE46E6" w:rsidRPr="00AC25DC">
        <w:rPr>
          <w:rFonts w:ascii="Times New Roman" w:hAnsi="Times New Roman" w:cs="Times New Roman"/>
          <w:noProof/>
          <w:highlight w:val="yellow"/>
          <w:lang w:val="cs-CZ"/>
        </w:rPr>
        <w:t> </w:t>
      </w:r>
      <w:r w:rsidR="00DE46E6" w:rsidRPr="00AC25DC">
        <w:rPr>
          <w:rFonts w:ascii="Times New Roman" w:hAnsi="Times New Roman" w:cs="Times New Roman"/>
          <w:noProof/>
          <w:highlight w:val="yellow"/>
          <w:lang w:val="cs-CZ"/>
        </w:rPr>
        <w:t> </w:t>
      </w:r>
      <w:r w:rsidR="00DE46E6" w:rsidRPr="00AC25DC">
        <w:rPr>
          <w:rFonts w:ascii="Times New Roman" w:hAnsi="Times New Roman" w:cs="Times New Roman"/>
          <w:noProof/>
          <w:highlight w:val="yellow"/>
          <w:lang w:val="cs-CZ"/>
        </w:rPr>
        <w:t> </w:t>
      </w:r>
      <w:r w:rsidR="00DE46E6" w:rsidRPr="00AC25DC">
        <w:rPr>
          <w:rFonts w:ascii="Times New Roman" w:hAnsi="Times New Roman" w:cs="Times New Roman"/>
          <w:noProof/>
          <w:highlight w:val="yellow"/>
          <w:lang w:val="cs-CZ"/>
        </w:rPr>
        <w:t> </w:t>
      </w:r>
      <w:r w:rsidR="00012662" w:rsidRPr="00AC25DC">
        <w:rPr>
          <w:rFonts w:ascii="Times New Roman" w:hAnsi="Times New Roman" w:cs="Times New Roman"/>
          <w:highlight w:val="yellow"/>
          <w:lang w:val="cs-CZ"/>
        </w:rPr>
        <w:fldChar w:fldCharType="end"/>
      </w:r>
      <w:bookmarkEnd w:id="2"/>
      <w:r w:rsidR="003F0EA2" w:rsidRPr="00AC25DC">
        <w:rPr>
          <w:rFonts w:ascii="Times New Roman" w:hAnsi="Times New Roman" w:cs="Times New Roman"/>
          <w:lang w:val="cs-CZ"/>
        </w:rPr>
        <w:t>dne</w:t>
      </w:r>
      <w:r w:rsidR="00012662" w:rsidRPr="00AC25DC">
        <w:rPr>
          <w:rFonts w:ascii="Times New Roman" w:hAnsi="Times New Roman" w:cs="Times New Roman"/>
          <w:highlight w:val="yellow"/>
          <w:lang w:val="cs-CZ"/>
        </w:rPr>
        <w:fldChar w:fldCharType="begin">
          <w:ffData>
            <w:name w:val="Text5"/>
            <w:enabled/>
            <w:calcOnExit w:val="0"/>
            <w:textInput/>
          </w:ffData>
        </w:fldChar>
      </w:r>
      <w:bookmarkStart w:id="3" w:name="Text5"/>
      <w:r w:rsidR="00DE46E6" w:rsidRPr="00AC25DC">
        <w:rPr>
          <w:rFonts w:ascii="Times New Roman" w:hAnsi="Times New Roman" w:cs="Times New Roman"/>
          <w:highlight w:val="yellow"/>
          <w:lang w:val="cs-CZ"/>
        </w:rPr>
        <w:instrText xml:space="preserve"> FORMTEXT </w:instrText>
      </w:r>
      <w:r w:rsidR="00012662" w:rsidRPr="00AC25DC">
        <w:rPr>
          <w:rFonts w:ascii="Times New Roman" w:hAnsi="Times New Roman" w:cs="Times New Roman"/>
          <w:highlight w:val="yellow"/>
          <w:lang w:val="cs-CZ"/>
        </w:rPr>
      </w:r>
      <w:r w:rsidR="00012662" w:rsidRPr="00AC25DC">
        <w:rPr>
          <w:rFonts w:ascii="Times New Roman" w:hAnsi="Times New Roman" w:cs="Times New Roman"/>
          <w:highlight w:val="yellow"/>
          <w:lang w:val="cs-CZ"/>
        </w:rPr>
        <w:fldChar w:fldCharType="separate"/>
      </w:r>
      <w:r w:rsidR="00DE46E6" w:rsidRPr="00AC25DC">
        <w:rPr>
          <w:rFonts w:ascii="Times New Roman" w:hAnsi="Times New Roman" w:cs="Times New Roman"/>
          <w:noProof/>
          <w:highlight w:val="yellow"/>
          <w:lang w:val="cs-CZ"/>
        </w:rPr>
        <w:t> </w:t>
      </w:r>
      <w:r w:rsidR="00DE46E6" w:rsidRPr="00AC25DC">
        <w:rPr>
          <w:rFonts w:ascii="Times New Roman" w:hAnsi="Times New Roman" w:cs="Times New Roman"/>
          <w:noProof/>
          <w:highlight w:val="yellow"/>
          <w:lang w:val="cs-CZ"/>
        </w:rPr>
        <w:t> </w:t>
      </w:r>
      <w:r w:rsidR="00DE46E6" w:rsidRPr="00AC25DC">
        <w:rPr>
          <w:rFonts w:ascii="Times New Roman" w:hAnsi="Times New Roman" w:cs="Times New Roman"/>
          <w:noProof/>
          <w:highlight w:val="yellow"/>
          <w:lang w:val="cs-CZ"/>
        </w:rPr>
        <w:t> </w:t>
      </w:r>
      <w:r w:rsidR="00DE46E6" w:rsidRPr="00AC25DC">
        <w:rPr>
          <w:rFonts w:ascii="Times New Roman" w:hAnsi="Times New Roman" w:cs="Times New Roman"/>
          <w:noProof/>
          <w:highlight w:val="yellow"/>
          <w:lang w:val="cs-CZ"/>
        </w:rPr>
        <w:t> </w:t>
      </w:r>
      <w:r w:rsidR="00DE46E6" w:rsidRPr="00AC25DC">
        <w:rPr>
          <w:rFonts w:ascii="Times New Roman" w:hAnsi="Times New Roman" w:cs="Times New Roman"/>
          <w:noProof/>
          <w:highlight w:val="yellow"/>
          <w:lang w:val="cs-CZ"/>
        </w:rPr>
        <w:t> </w:t>
      </w:r>
      <w:r w:rsidR="00012662" w:rsidRPr="00AC25DC">
        <w:rPr>
          <w:rFonts w:ascii="Times New Roman" w:hAnsi="Times New Roman" w:cs="Times New Roman"/>
          <w:highlight w:val="yellow"/>
          <w:lang w:val="cs-CZ"/>
        </w:rPr>
        <w:fldChar w:fldCharType="end"/>
      </w:r>
      <w:bookmarkEnd w:id="3"/>
    </w:p>
    <w:p w14:paraId="3E141D1D" w14:textId="77777777" w:rsidR="00616BFD" w:rsidRPr="00AC25DC" w:rsidRDefault="00616BFD" w:rsidP="005A6CE9">
      <w:pPr>
        <w:tabs>
          <w:tab w:val="left" w:pos="5812"/>
        </w:tabs>
        <w:spacing w:line="240" w:lineRule="auto"/>
        <w:jc w:val="both"/>
        <w:rPr>
          <w:rFonts w:ascii="Times New Roman" w:hAnsi="Times New Roman" w:cs="Times New Roman"/>
          <w:lang w:val="cs-CZ"/>
        </w:rPr>
      </w:pPr>
    </w:p>
    <w:p w14:paraId="24ADAA25" w14:textId="04165695" w:rsidR="009D3052" w:rsidRPr="00AC25DC" w:rsidRDefault="00F25B70" w:rsidP="005A6CE9">
      <w:pPr>
        <w:tabs>
          <w:tab w:val="left" w:pos="5387"/>
        </w:tabs>
        <w:spacing w:after="0" w:line="240" w:lineRule="auto"/>
        <w:jc w:val="both"/>
        <w:rPr>
          <w:rFonts w:ascii="Times New Roman" w:hAnsi="Times New Roman" w:cs="Times New Roman"/>
          <w:lang w:val="cs-CZ"/>
        </w:rPr>
      </w:pPr>
      <w:r w:rsidRPr="00AC25DC">
        <w:rPr>
          <w:rFonts w:ascii="Times New Roman" w:hAnsi="Times New Roman" w:cs="Times New Roman"/>
          <w:lang w:val="cs-CZ"/>
        </w:rPr>
        <w:t>……………………………………</w:t>
      </w:r>
      <w:r w:rsidR="00E91B8D" w:rsidRPr="00AC25DC">
        <w:rPr>
          <w:rFonts w:ascii="Times New Roman" w:hAnsi="Times New Roman" w:cs="Times New Roman"/>
          <w:lang w:val="cs-CZ"/>
        </w:rPr>
        <w:t xml:space="preserve">                        </w:t>
      </w:r>
      <w:r w:rsidR="002B7134">
        <w:rPr>
          <w:rFonts w:ascii="Times New Roman" w:hAnsi="Times New Roman" w:cs="Times New Roman"/>
          <w:lang w:val="cs-CZ"/>
        </w:rPr>
        <w:tab/>
      </w:r>
      <w:r w:rsidR="00E91B8D" w:rsidRPr="00AC25DC">
        <w:rPr>
          <w:rFonts w:ascii="Times New Roman" w:hAnsi="Times New Roman" w:cs="Times New Roman"/>
          <w:lang w:val="cs-CZ"/>
        </w:rPr>
        <w:t xml:space="preserve"> </w:t>
      </w:r>
      <w:r w:rsidRPr="00AC25DC">
        <w:rPr>
          <w:rFonts w:ascii="Times New Roman" w:hAnsi="Times New Roman" w:cs="Times New Roman"/>
          <w:lang w:val="cs-CZ"/>
        </w:rPr>
        <w:t>………………</w:t>
      </w:r>
      <w:r w:rsidR="002B7134">
        <w:rPr>
          <w:rFonts w:ascii="Times New Roman" w:hAnsi="Times New Roman" w:cs="Times New Roman"/>
          <w:lang w:val="cs-CZ"/>
        </w:rPr>
        <w:t>………………</w:t>
      </w:r>
    </w:p>
    <w:p w14:paraId="1F07B0E8" w14:textId="77777777" w:rsidR="002B7134" w:rsidRDefault="002B7134" w:rsidP="005A6CE9">
      <w:pPr>
        <w:tabs>
          <w:tab w:val="left" w:pos="5387"/>
        </w:tabs>
        <w:spacing w:after="0" w:line="240" w:lineRule="auto"/>
        <w:jc w:val="both"/>
        <w:rPr>
          <w:rFonts w:ascii="Times New Roman" w:hAnsi="Times New Roman"/>
        </w:rPr>
      </w:pPr>
      <w:proofErr w:type="spellStart"/>
      <w:r>
        <w:rPr>
          <w:rFonts w:ascii="Times New Roman" w:hAnsi="Times New Roman"/>
        </w:rPr>
        <w:t>Společenství</w:t>
      </w:r>
      <w:proofErr w:type="spellEnd"/>
      <w:r>
        <w:rPr>
          <w:rFonts w:ascii="Times New Roman" w:hAnsi="Times New Roman"/>
        </w:rPr>
        <w:t xml:space="preserve"> </w:t>
      </w:r>
      <w:proofErr w:type="spellStart"/>
      <w:r>
        <w:rPr>
          <w:rFonts w:ascii="Times New Roman" w:hAnsi="Times New Roman"/>
        </w:rPr>
        <w:t>vlastníků</w:t>
      </w:r>
      <w:proofErr w:type="spellEnd"/>
      <w:r>
        <w:rPr>
          <w:rFonts w:ascii="Times New Roman" w:hAnsi="Times New Roman"/>
        </w:rPr>
        <w:t xml:space="preserve"> Husova 546-550, </w:t>
      </w:r>
    </w:p>
    <w:p w14:paraId="3565014B" w14:textId="7D5773F0" w:rsidR="009D3052" w:rsidRPr="00AC25DC" w:rsidRDefault="002B7134" w:rsidP="005A6CE9">
      <w:pPr>
        <w:tabs>
          <w:tab w:val="left" w:pos="5387"/>
        </w:tabs>
        <w:spacing w:after="0" w:line="240" w:lineRule="auto"/>
        <w:jc w:val="both"/>
        <w:rPr>
          <w:rFonts w:ascii="Times New Roman" w:hAnsi="Times New Roman" w:cs="Times New Roman"/>
          <w:lang w:val="cs-CZ"/>
        </w:rPr>
      </w:pPr>
      <w:proofErr w:type="spellStart"/>
      <w:r>
        <w:rPr>
          <w:rFonts w:ascii="Times New Roman" w:hAnsi="Times New Roman"/>
        </w:rPr>
        <w:t>Náměšť</w:t>
      </w:r>
      <w:proofErr w:type="spellEnd"/>
      <w:r>
        <w:rPr>
          <w:rFonts w:ascii="Times New Roman" w:hAnsi="Times New Roman"/>
        </w:rPr>
        <w:t xml:space="preserve"> nad Oslavou</w:t>
      </w:r>
      <w:r w:rsidR="00D573E5" w:rsidRPr="00AC25DC">
        <w:rPr>
          <w:rFonts w:ascii="Times New Roman" w:hAnsi="Times New Roman" w:cs="Times New Roman"/>
          <w:lang w:val="cs-CZ"/>
        </w:rPr>
        <w:tab/>
      </w:r>
      <w:r w:rsidR="00012662" w:rsidRPr="00AC25DC">
        <w:rPr>
          <w:rFonts w:ascii="Times New Roman" w:hAnsi="Times New Roman" w:cs="Times New Roman"/>
          <w:highlight w:val="yellow"/>
          <w:lang w:val="cs-CZ"/>
        </w:rPr>
        <w:fldChar w:fldCharType="begin">
          <w:ffData>
            <w:name w:val="Text6"/>
            <w:enabled/>
            <w:calcOnExit w:val="0"/>
            <w:textInput/>
          </w:ffData>
        </w:fldChar>
      </w:r>
      <w:bookmarkStart w:id="4" w:name="Text6"/>
      <w:r w:rsidR="00DE46E6" w:rsidRPr="00AC25DC">
        <w:rPr>
          <w:rFonts w:ascii="Times New Roman" w:hAnsi="Times New Roman" w:cs="Times New Roman"/>
          <w:highlight w:val="yellow"/>
          <w:lang w:val="cs-CZ"/>
        </w:rPr>
        <w:instrText xml:space="preserve"> FORMTEXT </w:instrText>
      </w:r>
      <w:r w:rsidR="00012662" w:rsidRPr="00AC25DC">
        <w:rPr>
          <w:rFonts w:ascii="Times New Roman" w:hAnsi="Times New Roman" w:cs="Times New Roman"/>
          <w:highlight w:val="yellow"/>
          <w:lang w:val="cs-CZ"/>
        </w:rPr>
      </w:r>
      <w:r w:rsidR="00012662" w:rsidRPr="00AC25DC">
        <w:rPr>
          <w:rFonts w:ascii="Times New Roman" w:hAnsi="Times New Roman" w:cs="Times New Roman"/>
          <w:highlight w:val="yellow"/>
          <w:lang w:val="cs-CZ"/>
        </w:rPr>
        <w:fldChar w:fldCharType="separate"/>
      </w:r>
      <w:r w:rsidR="00DE46E6" w:rsidRPr="00AC25DC">
        <w:rPr>
          <w:rFonts w:ascii="Times New Roman" w:hAnsi="Times New Roman" w:cs="Times New Roman"/>
          <w:noProof/>
          <w:highlight w:val="yellow"/>
          <w:lang w:val="cs-CZ"/>
        </w:rPr>
        <w:t> </w:t>
      </w:r>
      <w:r w:rsidR="00DE46E6" w:rsidRPr="00AC25DC">
        <w:rPr>
          <w:rFonts w:ascii="Times New Roman" w:hAnsi="Times New Roman" w:cs="Times New Roman"/>
          <w:noProof/>
          <w:highlight w:val="yellow"/>
          <w:lang w:val="cs-CZ"/>
        </w:rPr>
        <w:t> </w:t>
      </w:r>
      <w:r w:rsidR="00DE46E6" w:rsidRPr="00AC25DC">
        <w:rPr>
          <w:rFonts w:ascii="Times New Roman" w:hAnsi="Times New Roman" w:cs="Times New Roman"/>
          <w:noProof/>
          <w:highlight w:val="yellow"/>
          <w:lang w:val="cs-CZ"/>
        </w:rPr>
        <w:t> </w:t>
      </w:r>
      <w:r w:rsidR="00DE46E6" w:rsidRPr="00AC25DC">
        <w:rPr>
          <w:rFonts w:ascii="Times New Roman" w:hAnsi="Times New Roman" w:cs="Times New Roman"/>
          <w:noProof/>
          <w:highlight w:val="yellow"/>
          <w:lang w:val="cs-CZ"/>
        </w:rPr>
        <w:t> </w:t>
      </w:r>
      <w:r w:rsidR="00DE46E6" w:rsidRPr="00AC25DC">
        <w:rPr>
          <w:rFonts w:ascii="Times New Roman" w:hAnsi="Times New Roman" w:cs="Times New Roman"/>
          <w:noProof/>
          <w:highlight w:val="yellow"/>
          <w:lang w:val="cs-CZ"/>
        </w:rPr>
        <w:t> </w:t>
      </w:r>
      <w:r w:rsidR="00012662" w:rsidRPr="00AC25DC">
        <w:rPr>
          <w:rFonts w:ascii="Times New Roman" w:hAnsi="Times New Roman" w:cs="Times New Roman"/>
          <w:highlight w:val="yellow"/>
          <w:lang w:val="cs-CZ"/>
        </w:rPr>
        <w:fldChar w:fldCharType="end"/>
      </w:r>
      <w:bookmarkEnd w:id="4"/>
    </w:p>
    <w:p w14:paraId="4184D5D7" w14:textId="7AD6539E" w:rsidR="00945A40" w:rsidRPr="002B7134" w:rsidRDefault="0015640F" w:rsidP="005A6CE9">
      <w:pPr>
        <w:tabs>
          <w:tab w:val="left" w:pos="5387"/>
        </w:tabs>
        <w:spacing w:line="240" w:lineRule="auto"/>
        <w:ind w:left="5385" w:hanging="5385"/>
        <w:jc w:val="both"/>
        <w:rPr>
          <w:rFonts w:ascii="Times New Roman" w:hAnsi="Times New Roman"/>
          <w:b/>
          <w:bCs/>
        </w:rPr>
      </w:pPr>
      <w:r>
        <w:rPr>
          <w:rFonts w:ascii="Times New Roman" w:hAnsi="Times New Roman"/>
          <w:b/>
          <w:bCs/>
        </w:rPr>
        <w:t>Fiala</w:t>
      </w:r>
    </w:p>
    <w:p w14:paraId="0391D50A" w14:textId="0581B4CD" w:rsidR="003224AE" w:rsidRPr="00AC25DC" w:rsidRDefault="00F25B70" w:rsidP="005A6CE9">
      <w:pPr>
        <w:tabs>
          <w:tab w:val="left" w:pos="5387"/>
        </w:tabs>
        <w:spacing w:line="240" w:lineRule="auto"/>
        <w:jc w:val="both"/>
        <w:rPr>
          <w:rFonts w:ascii="Times New Roman" w:hAnsi="Times New Roman" w:cs="Times New Roman"/>
          <w:lang w:val="cs-CZ"/>
        </w:rPr>
      </w:pPr>
      <w:r w:rsidRPr="00AC25DC">
        <w:rPr>
          <w:rFonts w:ascii="Times New Roman" w:hAnsi="Times New Roman" w:cs="Times New Roman"/>
          <w:lang w:val="cs-CZ"/>
        </w:rPr>
        <w:tab/>
      </w:r>
    </w:p>
    <w:p w14:paraId="0CA6A306" w14:textId="77777777" w:rsidR="00A079F0" w:rsidRPr="00AC25DC" w:rsidRDefault="00A079F0" w:rsidP="005A6CE9">
      <w:pPr>
        <w:tabs>
          <w:tab w:val="left" w:pos="5387"/>
        </w:tabs>
        <w:spacing w:line="240" w:lineRule="auto"/>
        <w:jc w:val="both"/>
        <w:rPr>
          <w:rFonts w:ascii="Times New Roman" w:hAnsi="Times New Roman" w:cs="Times New Roman"/>
          <w:lang w:val="cs-CZ"/>
        </w:rPr>
      </w:pPr>
    </w:p>
    <w:sectPr w:rsidR="00A079F0" w:rsidRPr="00AC25DC" w:rsidSect="00C23B3D">
      <w:footerReference w:type="default" r:id="rId8"/>
      <w:headerReference w:type="first" r:id="rId9"/>
      <w:pgSz w:w="11906" w:h="16838"/>
      <w:pgMar w:top="1523" w:right="1417" w:bottom="1134" w:left="1417" w:header="70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DA54E" w14:textId="77777777" w:rsidR="00081C8C" w:rsidRPr="00AF3C37" w:rsidRDefault="00081C8C" w:rsidP="00B80DA7">
      <w:pPr>
        <w:spacing w:after="0" w:line="240" w:lineRule="auto"/>
      </w:pPr>
      <w:r>
        <w:separator/>
      </w:r>
    </w:p>
  </w:endnote>
  <w:endnote w:type="continuationSeparator" w:id="0">
    <w:p w14:paraId="2E7E6367" w14:textId="77777777" w:rsidR="00081C8C" w:rsidRPr="00AF3C37" w:rsidRDefault="00081C8C"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911436754"/>
      <w:docPartObj>
        <w:docPartGallery w:val="Page Numbers (Bottom of Page)"/>
        <w:docPartUnique/>
      </w:docPartObj>
    </w:sdtPr>
    <w:sdtEndPr/>
    <w:sdtContent>
      <w:sdt>
        <w:sdtPr>
          <w:rPr>
            <w:rFonts w:ascii="Times New Roman" w:hAnsi="Times New Roman"/>
          </w:rPr>
          <w:id w:val="860082579"/>
          <w:docPartObj>
            <w:docPartGallery w:val="Page Numbers (Top of Page)"/>
            <w:docPartUnique/>
          </w:docPartObj>
        </w:sdtPr>
        <w:sdtEndPr/>
        <w:sdtContent>
          <w:p w14:paraId="517538F4" w14:textId="77777777" w:rsidR="00F864E7" w:rsidRPr="00AC25DC" w:rsidRDefault="00F864E7">
            <w:pPr>
              <w:pStyle w:val="Zpat"/>
              <w:jc w:val="right"/>
              <w:rPr>
                <w:rFonts w:ascii="Times New Roman" w:hAnsi="Times New Roman"/>
              </w:rPr>
            </w:pPr>
            <w:r w:rsidRPr="00AC25DC">
              <w:rPr>
                <w:rFonts w:ascii="Times New Roman" w:hAnsi="Times New Roman"/>
                <w:lang w:val="cs-CZ"/>
              </w:rPr>
              <w:t xml:space="preserve">Stránka </w:t>
            </w:r>
            <w:r w:rsidRPr="00AC25DC">
              <w:rPr>
                <w:rFonts w:ascii="Times New Roman" w:hAnsi="Times New Roman"/>
                <w:b/>
                <w:bCs/>
                <w:sz w:val="24"/>
                <w:szCs w:val="24"/>
              </w:rPr>
              <w:fldChar w:fldCharType="begin"/>
            </w:r>
            <w:r w:rsidRPr="00AC25DC">
              <w:rPr>
                <w:rFonts w:ascii="Times New Roman" w:hAnsi="Times New Roman"/>
                <w:b/>
                <w:bCs/>
              </w:rPr>
              <w:instrText>PAGE</w:instrText>
            </w:r>
            <w:r w:rsidRPr="00AC25DC">
              <w:rPr>
                <w:rFonts w:ascii="Times New Roman" w:hAnsi="Times New Roman"/>
                <w:b/>
                <w:bCs/>
                <w:sz w:val="24"/>
                <w:szCs w:val="24"/>
              </w:rPr>
              <w:fldChar w:fldCharType="separate"/>
            </w:r>
            <w:r w:rsidRPr="00AC25DC">
              <w:rPr>
                <w:rFonts w:ascii="Times New Roman" w:hAnsi="Times New Roman"/>
                <w:b/>
                <w:bCs/>
                <w:noProof/>
              </w:rPr>
              <w:t>20</w:t>
            </w:r>
            <w:r w:rsidRPr="00AC25DC">
              <w:rPr>
                <w:rFonts w:ascii="Times New Roman" w:hAnsi="Times New Roman"/>
                <w:b/>
                <w:bCs/>
                <w:sz w:val="24"/>
                <w:szCs w:val="24"/>
              </w:rPr>
              <w:fldChar w:fldCharType="end"/>
            </w:r>
            <w:r w:rsidRPr="00AC25DC">
              <w:rPr>
                <w:rFonts w:ascii="Times New Roman" w:hAnsi="Times New Roman"/>
                <w:lang w:val="cs-CZ"/>
              </w:rPr>
              <w:t xml:space="preserve"> z </w:t>
            </w:r>
            <w:r w:rsidRPr="00AC25DC">
              <w:rPr>
                <w:rFonts w:ascii="Times New Roman" w:hAnsi="Times New Roman"/>
                <w:b/>
                <w:bCs/>
                <w:sz w:val="24"/>
                <w:szCs w:val="24"/>
              </w:rPr>
              <w:fldChar w:fldCharType="begin"/>
            </w:r>
            <w:r w:rsidRPr="00AC25DC">
              <w:rPr>
                <w:rFonts w:ascii="Times New Roman" w:hAnsi="Times New Roman"/>
                <w:b/>
                <w:bCs/>
              </w:rPr>
              <w:instrText>NUMPAGES</w:instrText>
            </w:r>
            <w:r w:rsidRPr="00AC25DC">
              <w:rPr>
                <w:rFonts w:ascii="Times New Roman" w:hAnsi="Times New Roman"/>
                <w:b/>
                <w:bCs/>
                <w:sz w:val="24"/>
                <w:szCs w:val="24"/>
              </w:rPr>
              <w:fldChar w:fldCharType="separate"/>
            </w:r>
            <w:r w:rsidRPr="00AC25DC">
              <w:rPr>
                <w:rFonts w:ascii="Times New Roman" w:hAnsi="Times New Roman"/>
                <w:b/>
                <w:bCs/>
                <w:noProof/>
              </w:rPr>
              <w:t>24</w:t>
            </w:r>
            <w:r w:rsidRPr="00AC25DC">
              <w:rPr>
                <w:rFonts w:ascii="Times New Roman" w:hAnsi="Times New Roman"/>
                <w:b/>
                <w:bCs/>
                <w:sz w:val="24"/>
                <w:szCs w:val="24"/>
              </w:rPr>
              <w:fldChar w:fldCharType="end"/>
            </w:r>
          </w:p>
        </w:sdtContent>
      </w:sdt>
    </w:sdtContent>
  </w:sdt>
  <w:p w14:paraId="1916CE8C" w14:textId="77777777" w:rsidR="00F864E7" w:rsidRDefault="00F864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8CE1B" w14:textId="77777777" w:rsidR="00081C8C" w:rsidRPr="00AF3C37" w:rsidRDefault="00081C8C" w:rsidP="00B80DA7">
      <w:pPr>
        <w:spacing w:after="0" w:line="240" w:lineRule="auto"/>
      </w:pPr>
      <w:r>
        <w:separator/>
      </w:r>
    </w:p>
  </w:footnote>
  <w:footnote w:type="continuationSeparator" w:id="0">
    <w:p w14:paraId="2C8A5880" w14:textId="77777777" w:rsidR="00081C8C" w:rsidRPr="00AF3C37" w:rsidRDefault="00081C8C" w:rsidP="00B8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A6D9" w14:textId="77777777" w:rsidR="00DF2403" w:rsidRPr="002C18FE" w:rsidRDefault="00DF2403" w:rsidP="00DF2403">
    <w:pPr>
      <w:pStyle w:val="Zhlav"/>
      <w:spacing w:after="0" w:line="240" w:lineRule="auto"/>
      <w:rPr>
        <w:rFonts w:asciiTheme="majorHAnsi" w:hAnsiTheme="majorHAnsi"/>
        <w:sz w:val="16"/>
        <w:szCs w:val="16"/>
      </w:rPr>
    </w:pPr>
    <w:bookmarkStart w:id="5" w:name="_Hlk511209251"/>
    <w:r w:rsidRPr="002C18FE">
      <w:rPr>
        <w:rFonts w:asciiTheme="majorHAnsi" w:hAnsiTheme="majorHAnsi"/>
        <w:sz w:val="16"/>
        <w:szCs w:val="16"/>
      </w:rPr>
      <w:t>ZADÁVACÍ DOKUMENTACE</w:t>
    </w:r>
  </w:p>
  <w:p w14:paraId="3DEE90A6" w14:textId="672951E9" w:rsidR="008A1F4E" w:rsidRPr="008A1F4E" w:rsidRDefault="00DF2403" w:rsidP="008A1F4E">
    <w:pPr>
      <w:pStyle w:val="Zhlav"/>
      <w:spacing w:after="0" w:line="240" w:lineRule="auto"/>
      <w:rPr>
        <w:rFonts w:asciiTheme="majorHAnsi" w:hAnsiTheme="majorHAnsi"/>
        <w:sz w:val="16"/>
        <w:szCs w:val="16"/>
      </w:rPr>
    </w:pPr>
    <w:r>
      <w:rPr>
        <w:rFonts w:asciiTheme="majorHAnsi" w:hAnsiTheme="majorHAnsi"/>
        <w:sz w:val="16"/>
        <w:szCs w:val="16"/>
      </w:rPr>
      <w:t>1_OBCHODNÍ PODMÍNKY_NÁVRH SMLOUVY</w:t>
    </w:r>
    <w:r w:rsidR="00741084">
      <w:rPr>
        <w:rFonts w:asciiTheme="majorHAnsi" w:hAnsiTheme="majorHAnsi"/>
        <w:sz w:val="16"/>
        <w:szCs w:val="16"/>
      </w:rPr>
      <w:t xml:space="preserve"> k </w:t>
    </w:r>
    <w:proofErr w:type="spellStart"/>
    <w:r w:rsidR="00741084">
      <w:rPr>
        <w:rFonts w:asciiTheme="majorHAnsi" w:hAnsiTheme="majorHAnsi"/>
        <w:sz w:val="16"/>
        <w:szCs w:val="16"/>
      </w:rPr>
      <w:t>zakázce</w:t>
    </w:r>
    <w:proofErr w:type="spellEnd"/>
    <w:r w:rsidR="00741084">
      <w:rPr>
        <w:rFonts w:asciiTheme="majorHAnsi" w:hAnsiTheme="majorHAnsi"/>
        <w:sz w:val="16"/>
        <w:szCs w:val="16"/>
      </w:rPr>
      <w:t xml:space="preserve"> </w:t>
    </w:r>
    <w:r w:rsidRPr="002C18FE">
      <w:rPr>
        <w:rFonts w:asciiTheme="majorHAnsi" w:hAnsiTheme="majorHAnsi"/>
        <w:sz w:val="16"/>
        <w:szCs w:val="16"/>
      </w:rPr>
      <w:t xml:space="preserve"> </w:t>
    </w:r>
    <w:r w:rsidR="00945A40">
      <w:rPr>
        <w:rFonts w:asciiTheme="majorHAnsi" w:hAnsiTheme="majorHAnsi"/>
        <w:sz w:val="16"/>
        <w:szCs w:val="16"/>
      </w:rPr>
      <w:t xml:space="preserve">- </w:t>
    </w:r>
    <w:bookmarkEnd w:id="5"/>
    <w:r w:rsidR="00945A40" w:rsidRPr="00945A40">
      <w:rPr>
        <w:rFonts w:asciiTheme="majorHAnsi" w:hAnsiTheme="majorHAnsi"/>
        <w:sz w:val="16"/>
        <w:szCs w:val="16"/>
      </w:rPr>
      <w:t>„</w:t>
    </w:r>
    <w:r w:rsidR="0043471F">
      <w:rPr>
        <w:rFonts w:asciiTheme="majorHAnsi" w:hAnsiTheme="majorHAnsi"/>
        <w:sz w:val="16"/>
        <w:szCs w:val="16"/>
      </w:rPr>
      <w:t>REVITALIZACE BYTOVÉHO DOMU HUSOVA 546-550, NÁMĚSŤ NAD OSLAVOU</w:t>
    </w:r>
    <w:r w:rsidR="008A1F4E" w:rsidRPr="008A1F4E">
      <w:rPr>
        <w:rFonts w:asciiTheme="majorHAnsi" w:hAnsiTheme="majorHAnsi"/>
        <w:sz w:val="16"/>
        <w:szCs w:val="16"/>
      </w:rPr>
      <w:t>“</w:t>
    </w:r>
  </w:p>
  <w:p w14:paraId="04300487" w14:textId="60C05C4B" w:rsidR="008A1F4E" w:rsidRPr="008A1F4E" w:rsidRDefault="008A1F4E" w:rsidP="008A1F4E">
    <w:pPr>
      <w:pStyle w:val="Zhlav"/>
      <w:spacing w:after="0" w:line="240" w:lineRule="auto"/>
      <w:rPr>
        <w:rFonts w:asciiTheme="majorHAnsi" w:hAnsiTheme="majorHAnsi"/>
        <w:sz w:val="16"/>
        <w:szCs w:val="16"/>
      </w:rPr>
    </w:pPr>
    <w:proofErr w:type="spellStart"/>
    <w:r w:rsidRPr="008A1F4E">
      <w:rPr>
        <w:rFonts w:asciiTheme="majorHAnsi" w:hAnsiTheme="majorHAnsi"/>
        <w:sz w:val="16"/>
        <w:szCs w:val="16"/>
      </w:rPr>
      <w:t>Zadavatel</w:t>
    </w:r>
    <w:proofErr w:type="spellEnd"/>
    <w:r w:rsidRPr="008A1F4E">
      <w:rPr>
        <w:rFonts w:asciiTheme="majorHAnsi" w:hAnsiTheme="majorHAnsi"/>
        <w:sz w:val="16"/>
        <w:szCs w:val="16"/>
      </w:rPr>
      <w:t xml:space="preserve">: </w:t>
    </w:r>
    <w:proofErr w:type="spellStart"/>
    <w:r w:rsidR="0043471F">
      <w:rPr>
        <w:rFonts w:asciiTheme="majorHAnsi" w:hAnsiTheme="majorHAnsi"/>
        <w:sz w:val="16"/>
        <w:szCs w:val="16"/>
      </w:rPr>
      <w:t>Společenství</w:t>
    </w:r>
    <w:proofErr w:type="spellEnd"/>
    <w:r w:rsidR="0043471F">
      <w:rPr>
        <w:rFonts w:asciiTheme="majorHAnsi" w:hAnsiTheme="majorHAnsi"/>
        <w:sz w:val="16"/>
        <w:szCs w:val="16"/>
      </w:rPr>
      <w:t xml:space="preserve"> </w:t>
    </w:r>
    <w:proofErr w:type="spellStart"/>
    <w:r w:rsidR="0043471F">
      <w:rPr>
        <w:rFonts w:asciiTheme="majorHAnsi" w:hAnsiTheme="majorHAnsi"/>
        <w:sz w:val="16"/>
        <w:szCs w:val="16"/>
      </w:rPr>
      <w:t>vlastníků</w:t>
    </w:r>
    <w:proofErr w:type="spellEnd"/>
    <w:r w:rsidR="0043471F">
      <w:rPr>
        <w:rFonts w:asciiTheme="majorHAnsi" w:hAnsiTheme="majorHAnsi"/>
        <w:sz w:val="16"/>
        <w:szCs w:val="16"/>
      </w:rPr>
      <w:t xml:space="preserve"> Husova 546-550, </w:t>
    </w:r>
    <w:proofErr w:type="spellStart"/>
    <w:r w:rsidR="0043471F">
      <w:rPr>
        <w:rFonts w:asciiTheme="majorHAnsi" w:hAnsiTheme="majorHAnsi"/>
        <w:sz w:val="16"/>
        <w:szCs w:val="16"/>
      </w:rPr>
      <w:t>Náměšť</w:t>
    </w:r>
    <w:proofErr w:type="spellEnd"/>
    <w:r w:rsidR="0043471F">
      <w:rPr>
        <w:rFonts w:asciiTheme="majorHAnsi" w:hAnsiTheme="majorHAnsi"/>
        <w:sz w:val="16"/>
        <w:szCs w:val="16"/>
      </w:rPr>
      <w:t xml:space="preserve"> nad Oslavou</w:t>
    </w:r>
  </w:p>
  <w:p w14:paraId="412A68D0" w14:textId="21DB62F4" w:rsidR="00977FA1" w:rsidRPr="00DF2403" w:rsidRDefault="008A1F4E" w:rsidP="008A1F4E">
    <w:pPr>
      <w:pStyle w:val="Zhlav"/>
      <w:spacing w:after="0" w:line="240" w:lineRule="auto"/>
      <w:rPr>
        <w:rFonts w:asciiTheme="majorHAnsi" w:hAnsiTheme="majorHAnsi"/>
        <w:sz w:val="16"/>
        <w:szCs w:val="16"/>
      </w:rPr>
    </w:pPr>
    <w:r w:rsidRPr="008A1F4E">
      <w:rPr>
        <w:rFonts w:asciiTheme="majorHAnsi" w:hAnsiTheme="majorHAnsi"/>
        <w:sz w:val="16"/>
        <w:szCs w:val="16"/>
      </w:rPr>
      <w:t xml:space="preserve">IČ: </w:t>
    </w:r>
    <w:r w:rsidR="0043471F">
      <w:rPr>
        <w:rFonts w:asciiTheme="majorHAnsi" w:hAnsiTheme="majorHAnsi"/>
        <w:sz w:val="16"/>
        <w:szCs w:val="16"/>
      </w:rPr>
      <w:t>06855091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15:restartNumberingAfterBreak="0">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15:restartNumberingAfterBreak="0">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15:restartNumberingAfterBreak="0">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15:restartNumberingAfterBreak="0">
    <w:nsid w:val="081823ED"/>
    <w:multiLevelType w:val="multilevel"/>
    <w:tmpl w:val="03B0D2A8"/>
    <w:lvl w:ilvl="0">
      <w:start w:val="1"/>
      <w:numFmt w:val="upperRoman"/>
      <w:lvlText w:val="%1."/>
      <w:lvlJc w:val="left"/>
      <w:pPr>
        <w:ind w:left="720" w:firstLine="0"/>
      </w:pPr>
      <w:rPr>
        <w:rFonts w:cs="Times New Roman" w:hint="default"/>
      </w:rPr>
    </w:lvl>
    <w:lvl w:ilvl="1">
      <w:start w:val="1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15:restartNumberingAfterBreak="0">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15:restartNumberingAfterBreak="0">
    <w:nsid w:val="10A658C6"/>
    <w:multiLevelType w:val="hybridMultilevel"/>
    <w:tmpl w:val="FAAAE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771CA8"/>
    <w:multiLevelType w:val="hybridMultilevel"/>
    <w:tmpl w:val="3E3E6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A674B0"/>
    <w:multiLevelType w:val="multilevel"/>
    <w:tmpl w:val="BE74201C"/>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330" w:firstLine="0"/>
      </w:pPr>
      <w:rPr>
        <w:rFonts w:ascii="Times New Roman" w:hAnsi="Times New Roman" w:cs="Times New Roman" w:hint="default"/>
        <w:b/>
        <w:bCs/>
        <w:i/>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2" w15:restartNumberingAfterBreak="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3" w15:restartNumberingAfterBreak="0">
    <w:nsid w:val="286B4D18"/>
    <w:multiLevelType w:val="multilevel"/>
    <w:tmpl w:val="63402D40"/>
    <w:lvl w:ilvl="0">
      <w:start w:val="1"/>
      <w:numFmt w:val="upperRoman"/>
      <w:lvlText w:val="%1."/>
      <w:lvlJc w:val="left"/>
      <w:pPr>
        <w:ind w:left="720" w:firstLine="0"/>
      </w:pPr>
      <w:rPr>
        <w:rFonts w:cs="Times New Roman" w:hint="default"/>
      </w:rPr>
    </w:lvl>
    <w:lvl w:ilvl="1">
      <w:start w:val="1"/>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4"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8" w15:restartNumberingAfterBreak="0">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9" w15:restartNumberingAfterBreak="0">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0"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1" w15:restartNumberingAfterBreak="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2" w15:restartNumberingAfterBreak="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4"/>
  </w:num>
  <w:num w:numId="2">
    <w:abstractNumId w:val="20"/>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3"/>
  </w:num>
  <w:num w:numId="25">
    <w:abstractNumId w:val="7"/>
  </w:num>
  <w:num w:numId="26">
    <w:abstractNumId w:val="22"/>
  </w:num>
  <w:num w:numId="27">
    <w:abstractNumId w:val="11"/>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num>
  <w:num w:numId="30">
    <w:abstractNumId w:val="15"/>
  </w:num>
  <w:num w:numId="31">
    <w:abstractNumId w:val="21"/>
  </w:num>
  <w:num w:numId="32">
    <w:abstractNumId w:val="10"/>
  </w:num>
  <w:num w:numId="33">
    <w:abstractNumId w:val="11"/>
  </w:num>
  <w:num w:numId="34">
    <w:abstractNumId w:val="11"/>
  </w:num>
  <w:num w:numId="35">
    <w:abstractNumId w:val="11"/>
  </w:num>
  <w:num w:numId="36">
    <w:abstractNumId w:val="9"/>
  </w:num>
  <w:num w:numId="37">
    <w:abstractNumId w:val="11"/>
  </w:num>
  <w:num w:numId="38">
    <w:abstractNumId w:val="11"/>
  </w:num>
  <w:num w:numId="39">
    <w:abstractNumId w:val="16"/>
    <w:lvlOverride w:ilvl="0">
      <w:startOverride w:val="1"/>
    </w:lvlOverride>
    <w:lvlOverride w:ilvl="1">
      <w:startOverride w:val="8"/>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form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F53"/>
    <w:rsid w:val="00000E4E"/>
    <w:rsid w:val="0000262B"/>
    <w:rsid w:val="0000280E"/>
    <w:rsid w:val="00004EBF"/>
    <w:rsid w:val="000101C8"/>
    <w:rsid w:val="00012662"/>
    <w:rsid w:val="00013401"/>
    <w:rsid w:val="0001407E"/>
    <w:rsid w:val="000159FE"/>
    <w:rsid w:val="000170FE"/>
    <w:rsid w:val="00017919"/>
    <w:rsid w:val="00017DD7"/>
    <w:rsid w:val="0002054E"/>
    <w:rsid w:val="0002101A"/>
    <w:rsid w:val="00022A39"/>
    <w:rsid w:val="00022B20"/>
    <w:rsid w:val="000233C9"/>
    <w:rsid w:val="00023FEA"/>
    <w:rsid w:val="0002445D"/>
    <w:rsid w:val="000245B0"/>
    <w:rsid w:val="000246A5"/>
    <w:rsid w:val="000246C3"/>
    <w:rsid w:val="00024E34"/>
    <w:rsid w:val="00025E13"/>
    <w:rsid w:val="000261B1"/>
    <w:rsid w:val="000268BE"/>
    <w:rsid w:val="00032880"/>
    <w:rsid w:val="00033735"/>
    <w:rsid w:val="000358DE"/>
    <w:rsid w:val="00036F7E"/>
    <w:rsid w:val="000373E7"/>
    <w:rsid w:val="00041826"/>
    <w:rsid w:val="000431E1"/>
    <w:rsid w:val="0004481D"/>
    <w:rsid w:val="000469E5"/>
    <w:rsid w:val="00047744"/>
    <w:rsid w:val="00047F82"/>
    <w:rsid w:val="00050480"/>
    <w:rsid w:val="000511C3"/>
    <w:rsid w:val="00053A84"/>
    <w:rsid w:val="0005657C"/>
    <w:rsid w:val="00056D85"/>
    <w:rsid w:val="00057951"/>
    <w:rsid w:val="00057AEE"/>
    <w:rsid w:val="000602CD"/>
    <w:rsid w:val="00061AE9"/>
    <w:rsid w:val="0006204F"/>
    <w:rsid w:val="00063CBB"/>
    <w:rsid w:val="000658F8"/>
    <w:rsid w:val="000665AA"/>
    <w:rsid w:val="000667AE"/>
    <w:rsid w:val="00066B53"/>
    <w:rsid w:val="0006768A"/>
    <w:rsid w:val="00070115"/>
    <w:rsid w:val="0007126C"/>
    <w:rsid w:val="00072D15"/>
    <w:rsid w:val="00074FAB"/>
    <w:rsid w:val="00075C54"/>
    <w:rsid w:val="00075F6B"/>
    <w:rsid w:val="00080C6B"/>
    <w:rsid w:val="00081C8C"/>
    <w:rsid w:val="00081FCA"/>
    <w:rsid w:val="0008284F"/>
    <w:rsid w:val="000840EA"/>
    <w:rsid w:val="00084178"/>
    <w:rsid w:val="00084A8F"/>
    <w:rsid w:val="00085202"/>
    <w:rsid w:val="000856BC"/>
    <w:rsid w:val="0008582E"/>
    <w:rsid w:val="00085A17"/>
    <w:rsid w:val="00085B3C"/>
    <w:rsid w:val="0008668A"/>
    <w:rsid w:val="00086C36"/>
    <w:rsid w:val="00087E5A"/>
    <w:rsid w:val="000913AB"/>
    <w:rsid w:val="00091B3B"/>
    <w:rsid w:val="00091C2F"/>
    <w:rsid w:val="00092254"/>
    <w:rsid w:val="000931BF"/>
    <w:rsid w:val="00093537"/>
    <w:rsid w:val="00093A65"/>
    <w:rsid w:val="000950B6"/>
    <w:rsid w:val="000951AE"/>
    <w:rsid w:val="0009705D"/>
    <w:rsid w:val="000971AE"/>
    <w:rsid w:val="000976D9"/>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5F12"/>
    <w:rsid w:val="000B6015"/>
    <w:rsid w:val="000B6549"/>
    <w:rsid w:val="000B76B4"/>
    <w:rsid w:val="000B76CB"/>
    <w:rsid w:val="000C002D"/>
    <w:rsid w:val="000C0195"/>
    <w:rsid w:val="000C0989"/>
    <w:rsid w:val="000C0AD5"/>
    <w:rsid w:val="000C18CB"/>
    <w:rsid w:val="000C2BBA"/>
    <w:rsid w:val="000C2E80"/>
    <w:rsid w:val="000C4083"/>
    <w:rsid w:val="000C54D5"/>
    <w:rsid w:val="000C60DE"/>
    <w:rsid w:val="000D31C9"/>
    <w:rsid w:val="000D378B"/>
    <w:rsid w:val="000D4134"/>
    <w:rsid w:val="000D5160"/>
    <w:rsid w:val="000D5266"/>
    <w:rsid w:val="000D5349"/>
    <w:rsid w:val="000D5DFA"/>
    <w:rsid w:val="000D603B"/>
    <w:rsid w:val="000D78BC"/>
    <w:rsid w:val="000E088F"/>
    <w:rsid w:val="000E28EE"/>
    <w:rsid w:val="000E6E0D"/>
    <w:rsid w:val="000E7FC9"/>
    <w:rsid w:val="000F0E7B"/>
    <w:rsid w:val="000F1587"/>
    <w:rsid w:val="000F2847"/>
    <w:rsid w:val="000F29BB"/>
    <w:rsid w:val="000F2A08"/>
    <w:rsid w:val="000F3593"/>
    <w:rsid w:val="000F4218"/>
    <w:rsid w:val="000F5A63"/>
    <w:rsid w:val="000F6D3D"/>
    <w:rsid w:val="000F790D"/>
    <w:rsid w:val="0010232E"/>
    <w:rsid w:val="00103305"/>
    <w:rsid w:val="00104511"/>
    <w:rsid w:val="0010460B"/>
    <w:rsid w:val="0010692D"/>
    <w:rsid w:val="00106F9A"/>
    <w:rsid w:val="00107391"/>
    <w:rsid w:val="00110210"/>
    <w:rsid w:val="0011031C"/>
    <w:rsid w:val="00110639"/>
    <w:rsid w:val="0011184F"/>
    <w:rsid w:val="0011190C"/>
    <w:rsid w:val="001123C5"/>
    <w:rsid w:val="001125CE"/>
    <w:rsid w:val="001133F2"/>
    <w:rsid w:val="001151EC"/>
    <w:rsid w:val="001166C7"/>
    <w:rsid w:val="00120337"/>
    <w:rsid w:val="00120B45"/>
    <w:rsid w:val="00122F46"/>
    <w:rsid w:val="001235B2"/>
    <w:rsid w:val="0012428C"/>
    <w:rsid w:val="001242C6"/>
    <w:rsid w:val="001243B1"/>
    <w:rsid w:val="0012475A"/>
    <w:rsid w:val="00125A7B"/>
    <w:rsid w:val="0012679B"/>
    <w:rsid w:val="0012689E"/>
    <w:rsid w:val="001279E2"/>
    <w:rsid w:val="00130611"/>
    <w:rsid w:val="001308D9"/>
    <w:rsid w:val="001315D7"/>
    <w:rsid w:val="00133F63"/>
    <w:rsid w:val="00135737"/>
    <w:rsid w:val="0013606B"/>
    <w:rsid w:val="001374F8"/>
    <w:rsid w:val="001405D2"/>
    <w:rsid w:val="0014162E"/>
    <w:rsid w:val="0014178A"/>
    <w:rsid w:val="00141BB6"/>
    <w:rsid w:val="00142567"/>
    <w:rsid w:val="00142ED4"/>
    <w:rsid w:val="00144230"/>
    <w:rsid w:val="001450B7"/>
    <w:rsid w:val="00146670"/>
    <w:rsid w:val="0014780C"/>
    <w:rsid w:val="00147C6F"/>
    <w:rsid w:val="00150792"/>
    <w:rsid w:val="00150A15"/>
    <w:rsid w:val="00150C47"/>
    <w:rsid w:val="00151220"/>
    <w:rsid w:val="00151304"/>
    <w:rsid w:val="00152132"/>
    <w:rsid w:val="001522CE"/>
    <w:rsid w:val="00152324"/>
    <w:rsid w:val="001523C2"/>
    <w:rsid w:val="00152662"/>
    <w:rsid w:val="00153FA6"/>
    <w:rsid w:val="00154997"/>
    <w:rsid w:val="0015513E"/>
    <w:rsid w:val="00155B63"/>
    <w:rsid w:val="001560C3"/>
    <w:rsid w:val="0015640F"/>
    <w:rsid w:val="00156D0A"/>
    <w:rsid w:val="001606B9"/>
    <w:rsid w:val="00160C79"/>
    <w:rsid w:val="00160DDC"/>
    <w:rsid w:val="0016192A"/>
    <w:rsid w:val="00161A39"/>
    <w:rsid w:val="00162EAD"/>
    <w:rsid w:val="001634AA"/>
    <w:rsid w:val="00165759"/>
    <w:rsid w:val="00165F65"/>
    <w:rsid w:val="00166095"/>
    <w:rsid w:val="001662CF"/>
    <w:rsid w:val="00166A85"/>
    <w:rsid w:val="00170C68"/>
    <w:rsid w:val="00171EBC"/>
    <w:rsid w:val="001726D3"/>
    <w:rsid w:val="001729AF"/>
    <w:rsid w:val="00172CB0"/>
    <w:rsid w:val="001751E5"/>
    <w:rsid w:val="00175F26"/>
    <w:rsid w:val="00176AE7"/>
    <w:rsid w:val="00176F55"/>
    <w:rsid w:val="001774DB"/>
    <w:rsid w:val="00177A3A"/>
    <w:rsid w:val="00180B90"/>
    <w:rsid w:val="001816B1"/>
    <w:rsid w:val="00181CC6"/>
    <w:rsid w:val="00182CE8"/>
    <w:rsid w:val="001832FF"/>
    <w:rsid w:val="00185355"/>
    <w:rsid w:val="00186BDF"/>
    <w:rsid w:val="00190764"/>
    <w:rsid w:val="001929AF"/>
    <w:rsid w:val="001943F3"/>
    <w:rsid w:val="00194F24"/>
    <w:rsid w:val="00195897"/>
    <w:rsid w:val="00195BF0"/>
    <w:rsid w:val="00196245"/>
    <w:rsid w:val="00197A05"/>
    <w:rsid w:val="00197F25"/>
    <w:rsid w:val="001A08F8"/>
    <w:rsid w:val="001A0F00"/>
    <w:rsid w:val="001A11CB"/>
    <w:rsid w:val="001A2109"/>
    <w:rsid w:val="001A38E7"/>
    <w:rsid w:val="001A4E66"/>
    <w:rsid w:val="001A599F"/>
    <w:rsid w:val="001A7215"/>
    <w:rsid w:val="001A7461"/>
    <w:rsid w:val="001B021D"/>
    <w:rsid w:val="001B0705"/>
    <w:rsid w:val="001B0BC3"/>
    <w:rsid w:val="001B1C62"/>
    <w:rsid w:val="001B21E6"/>
    <w:rsid w:val="001B3E6D"/>
    <w:rsid w:val="001B417F"/>
    <w:rsid w:val="001B6558"/>
    <w:rsid w:val="001B6F60"/>
    <w:rsid w:val="001C0739"/>
    <w:rsid w:val="001C0BE6"/>
    <w:rsid w:val="001C174E"/>
    <w:rsid w:val="001C1A2A"/>
    <w:rsid w:val="001C1DA9"/>
    <w:rsid w:val="001C229A"/>
    <w:rsid w:val="001C2678"/>
    <w:rsid w:val="001C26B4"/>
    <w:rsid w:val="001C36BE"/>
    <w:rsid w:val="001C4BEA"/>
    <w:rsid w:val="001C58A5"/>
    <w:rsid w:val="001C7A23"/>
    <w:rsid w:val="001D03B7"/>
    <w:rsid w:val="001D14B6"/>
    <w:rsid w:val="001D1A52"/>
    <w:rsid w:val="001D24EB"/>
    <w:rsid w:val="001D2EAC"/>
    <w:rsid w:val="001D2F8F"/>
    <w:rsid w:val="001D3152"/>
    <w:rsid w:val="001D3D8B"/>
    <w:rsid w:val="001D44FF"/>
    <w:rsid w:val="001D4760"/>
    <w:rsid w:val="001D5233"/>
    <w:rsid w:val="001D6F0D"/>
    <w:rsid w:val="001D730A"/>
    <w:rsid w:val="001E4D88"/>
    <w:rsid w:val="001E59A5"/>
    <w:rsid w:val="001E6B97"/>
    <w:rsid w:val="001E7067"/>
    <w:rsid w:val="001E778F"/>
    <w:rsid w:val="001E7C0A"/>
    <w:rsid w:val="001F02AF"/>
    <w:rsid w:val="001F25DE"/>
    <w:rsid w:val="001F4939"/>
    <w:rsid w:val="001F577C"/>
    <w:rsid w:val="001F68BE"/>
    <w:rsid w:val="00200330"/>
    <w:rsid w:val="00201EF2"/>
    <w:rsid w:val="002022FC"/>
    <w:rsid w:val="002025E6"/>
    <w:rsid w:val="0020294F"/>
    <w:rsid w:val="00203401"/>
    <w:rsid w:val="002034FD"/>
    <w:rsid w:val="00203718"/>
    <w:rsid w:val="0020382E"/>
    <w:rsid w:val="00206692"/>
    <w:rsid w:val="0020767D"/>
    <w:rsid w:val="0020779D"/>
    <w:rsid w:val="00207890"/>
    <w:rsid w:val="00207EFA"/>
    <w:rsid w:val="00211DB6"/>
    <w:rsid w:val="00211F26"/>
    <w:rsid w:val="0021261D"/>
    <w:rsid w:val="00212A23"/>
    <w:rsid w:val="00212A2B"/>
    <w:rsid w:val="00212BC1"/>
    <w:rsid w:val="00212F61"/>
    <w:rsid w:val="002133CB"/>
    <w:rsid w:val="002133FD"/>
    <w:rsid w:val="00215F42"/>
    <w:rsid w:val="002160C5"/>
    <w:rsid w:val="002175FF"/>
    <w:rsid w:val="002228BE"/>
    <w:rsid w:val="00222ADC"/>
    <w:rsid w:val="00224B02"/>
    <w:rsid w:val="00224BE2"/>
    <w:rsid w:val="00224C30"/>
    <w:rsid w:val="00225DAD"/>
    <w:rsid w:val="00226D17"/>
    <w:rsid w:val="00226FE7"/>
    <w:rsid w:val="00227451"/>
    <w:rsid w:val="00227E4E"/>
    <w:rsid w:val="00230795"/>
    <w:rsid w:val="00232EFD"/>
    <w:rsid w:val="002331CE"/>
    <w:rsid w:val="002336B8"/>
    <w:rsid w:val="00233885"/>
    <w:rsid w:val="00234EAF"/>
    <w:rsid w:val="00235068"/>
    <w:rsid w:val="002358BB"/>
    <w:rsid w:val="00236473"/>
    <w:rsid w:val="00236B1B"/>
    <w:rsid w:val="00241095"/>
    <w:rsid w:val="00241635"/>
    <w:rsid w:val="00242A8E"/>
    <w:rsid w:val="002435E1"/>
    <w:rsid w:val="0024383C"/>
    <w:rsid w:val="00243B05"/>
    <w:rsid w:val="002448E6"/>
    <w:rsid w:val="00246EDF"/>
    <w:rsid w:val="00247A55"/>
    <w:rsid w:val="00250035"/>
    <w:rsid w:val="00250BAB"/>
    <w:rsid w:val="00251723"/>
    <w:rsid w:val="00251FD1"/>
    <w:rsid w:val="00252006"/>
    <w:rsid w:val="002540FB"/>
    <w:rsid w:val="00255134"/>
    <w:rsid w:val="00256CC6"/>
    <w:rsid w:val="00256F59"/>
    <w:rsid w:val="00260322"/>
    <w:rsid w:val="0026238A"/>
    <w:rsid w:val="002628AD"/>
    <w:rsid w:val="002659AD"/>
    <w:rsid w:val="00266982"/>
    <w:rsid w:val="00267771"/>
    <w:rsid w:val="00267ABF"/>
    <w:rsid w:val="00270467"/>
    <w:rsid w:val="00270D15"/>
    <w:rsid w:val="00271288"/>
    <w:rsid w:val="00272F78"/>
    <w:rsid w:val="002732C1"/>
    <w:rsid w:val="00273B3C"/>
    <w:rsid w:val="002751AF"/>
    <w:rsid w:val="00280D43"/>
    <w:rsid w:val="002833E2"/>
    <w:rsid w:val="0028697E"/>
    <w:rsid w:val="00287119"/>
    <w:rsid w:val="00287439"/>
    <w:rsid w:val="002909D8"/>
    <w:rsid w:val="00291A36"/>
    <w:rsid w:val="00292EB8"/>
    <w:rsid w:val="0029358E"/>
    <w:rsid w:val="00293D6E"/>
    <w:rsid w:val="00295AD5"/>
    <w:rsid w:val="00295EFC"/>
    <w:rsid w:val="002961E6"/>
    <w:rsid w:val="002966CF"/>
    <w:rsid w:val="00297219"/>
    <w:rsid w:val="00297407"/>
    <w:rsid w:val="00297BA0"/>
    <w:rsid w:val="002A1217"/>
    <w:rsid w:val="002A12E1"/>
    <w:rsid w:val="002A13C6"/>
    <w:rsid w:val="002A1E0F"/>
    <w:rsid w:val="002A4243"/>
    <w:rsid w:val="002A549A"/>
    <w:rsid w:val="002A6C9F"/>
    <w:rsid w:val="002A6F8E"/>
    <w:rsid w:val="002A70C7"/>
    <w:rsid w:val="002A7BB4"/>
    <w:rsid w:val="002B01B8"/>
    <w:rsid w:val="002B0829"/>
    <w:rsid w:val="002B0A0B"/>
    <w:rsid w:val="002B0D9F"/>
    <w:rsid w:val="002B321C"/>
    <w:rsid w:val="002B430C"/>
    <w:rsid w:val="002B565B"/>
    <w:rsid w:val="002B5A69"/>
    <w:rsid w:val="002B5D9D"/>
    <w:rsid w:val="002B5DDD"/>
    <w:rsid w:val="002B5FD4"/>
    <w:rsid w:val="002B603C"/>
    <w:rsid w:val="002B7134"/>
    <w:rsid w:val="002B7F2F"/>
    <w:rsid w:val="002C2722"/>
    <w:rsid w:val="002C3C6A"/>
    <w:rsid w:val="002C3C87"/>
    <w:rsid w:val="002C4736"/>
    <w:rsid w:val="002C4D63"/>
    <w:rsid w:val="002C602A"/>
    <w:rsid w:val="002C70C0"/>
    <w:rsid w:val="002C71C0"/>
    <w:rsid w:val="002C7708"/>
    <w:rsid w:val="002D037C"/>
    <w:rsid w:val="002D153A"/>
    <w:rsid w:val="002D2A1F"/>
    <w:rsid w:val="002D4FF4"/>
    <w:rsid w:val="002D57AF"/>
    <w:rsid w:val="002D616A"/>
    <w:rsid w:val="002E19C2"/>
    <w:rsid w:val="002E38E2"/>
    <w:rsid w:val="002E49FC"/>
    <w:rsid w:val="002E51B8"/>
    <w:rsid w:val="002E697D"/>
    <w:rsid w:val="002F3A1A"/>
    <w:rsid w:val="002F4A21"/>
    <w:rsid w:val="002F541C"/>
    <w:rsid w:val="002F72BD"/>
    <w:rsid w:val="002F75AC"/>
    <w:rsid w:val="002F7670"/>
    <w:rsid w:val="00300262"/>
    <w:rsid w:val="0030038A"/>
    <w:rsid w:val="0030103D"/>
    <w:rsid w:val="0030206D"/>
    <w:rsid w:val="00304E25"/>
    <w:rsid w:val="003051A9"/>
    <w:rsid w:val="00305D1C"/>
    <w:rsid w:val="003066E6"/>
    <w:rsid w:val="00306DA5"/>
    <w:rsid w:val="00307B7F"/>
    <w:rsid w:val="00310EB8"/>
    <w:rsid w:val="00310F4D"/>
    <w:rsid w:val="003118CF"/>
    <w:rsid w:val="00312C1A"/>
    <w:rsid w:val="00313D2E"/>
    <w:rsid w:val="00315708"/>
    <w:rsid w:val="00315C71"/>
    <w:rsid w:val="00315D25"/>
    <w:rsid w:val="003205DD"/>
    <w:rsid w:val="003224AE"/>
    <w:rsid w:val="0032300E"/>
    <w:rsid w:val="00323970"/>
    <w:rsid w:val="00324E30"/>
    <w:rsid w:val="003260B4"/>
    <w:rsid w:val="003263B7"/>
    <w:rsid w:val="00327023"/>
    <w:rsid w:val="00327265"/>
    <w:rsid w:val="00327DDF"/>
    <w:rsid w:val="003305B8"/>
    <w:rsid w:val="00330ACE"/>
    <w:rsid w:val="00330E25"/>
    <w:rsid w:val="00331FC9"/>
    <w:rsid w:val="00332DF4"/>
    <w:rsid w:val="00333374"/>
    <w:rsid w:val="00334508"/>
    <w:rsid w:val="00334ACB"/>
    <w:rsid w:val="0033597E"/>
    <w:rsid w:val="00335AA8"/>
    <w:rsid w:val="00335D59"/>
    <w:rsid w:val="003367B2"/>
    <w:rsid w:val="003368B9"/>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47905"/>
    <w:rsid w:val="0035004D"/>
    <w:rsid w:val="00350C65"/>
    <w:rsid w:val="00350F45"/>
    <w:rsid w:val="003515F8"/>
    <w:rsid w:val="00352474"/>
    <w:rsid w:val="00353328"/>
    <w:rsid w:val="003550D5"/>
    <w:rsid w:val="0035522A"/>
    <w:rsid w:val="00356033"/>
    <w:rsid w:val="003568DA"/>
    <w:rsid w:val="00360A31"/>
    <w:rsid w:val="00360DF8"/>
    <w:rsid w:val="00362374"/>
    <w:rsid w:val="00363770"/>
    <w:rsid w:val="00363FBB"/>
    <w:rsid w:val="0036540E"/>
    <w:rsid w:val="003656C8"/>
    <w:rsid w:val="00367467"/>
    <w:rsid w:val="0037109D"/>
    <w:rsid w:val="00371441"/>
    <w:rsid w:val="00371A14"/>
    <w:rsid w:val="00371B30"/>
    <w:rsid w:val="00372D49"/>
    <w:rsid w:val="003736B9"/>
    <w:rsid w:val="0037412C"/>
    <w:rsid w:val="00375B17"/>
    <w:rsid w:val="00376A70"/>
    <w:rsid w:val="00377B15"/>
    <w:rsid w:val="0038156F"/>
    <w:rsid w:val="0038219F"/>
    <w:rsid w:val="0038483F"/>
    <w:rsid w:val="00384C15"/>
    <w:rsid w:val="003855AD"/>
    <w:rsid w:val="00385B5A"/>
    <w:rsid w:val="0038674F"/>
    <w:rsid w:val="00386C90"/>
    <w:rsid w:val="0038720D"/>
    <w:rsid w:val="00394F16"/>
    <w:rsid w:val="00396DA1"/>
    <w:rsid w:val="003A00AE"/>
    <w:rsid w:val="003A0C46"/>
    <w:rsid w:val="003A1475"/>
    <w:rsid w:val="003A16AD"/>
    <w:rsid w:val="003A1D54"/>
    <w:rsid w:val="003A1F92"/>
    <w:rsid w:val="003A27D9"/>
    <w:rsid w:val="003A2E41"/>
    <w:rsid w:val="003A30BE"/>
    <w:rsid w:val="003A7335"/>
    <w:rsid w:val="003B0036"/>
    <w:rsid w:val="003B059B"/>
    <w:rsid w:val="003B06A7"/>
    <w:rsid w:val="003B0BBC"/>
    <w:rsid w:val="003B1683"/>
    <w:rsid w:val="003B1B3D"/>
    <w:rsid w:val="003B2776"/>
    <w:rsid w:val="003B4D75"/>
    <w:rsid w:val="003B5DDA"/>
    <w:rsid w:val="003B64A5"/>
    <w:rsid w:val="003B6B9D"/>
    <w:rsid w:val="003B7749"/>
    <w:rsid w:val="003B7FB7"/>
    <w:rsid w:val="003C00D2"/>
    <w:rsid w:val="003C11C9"/>
    <w:rsid w:val="003C15E7"/>
    <w:rsid w:val="003C25B7"/>
    <w:rsid w:val="003C3605"/>
    <w:rsid w:val="003C4885"/>
    <w:rsid w:val="003C4E2C"/>
    <w:rsid w:val="003C51DB"/>
    <w:rsid w:val="003C56F2"/>
    <w:rsid w:val="003C5B52"/>
    <w:rsid w:val="003C60C2"/>
    <w:rsid w:val="003C622F"/>
    <w:rsid w:val="003C7167"/>
    <w:rsid w:val="003D03C7"/>
    <w:rsid w:val="003D108F"/>
    <w:rsid w:val="003D12CA"/>
    <w:rsid w:val="003D2293"/>
    <w:rsid w:val="003D4328"/>
    <w:rsid w:val="003D4940"/>
    <w:rsid w:val="003D6980"/>
    <w:rsid w:val="003D6E5D"/>
    <w:rsid w:val="003D7BC6"/>
    <w:rsid w:val="003D7CAF"/>
    <w:rsid w:val="003E00B5"/>
    <w:rsid w:val="003E0853"/>
    <w:rsid w:val="003E30C9"/>
    <w:rsid w:val="003E313C"/>
    <w:rsid w:val="003E652C"/>
    <w:rsid w:val="003E662A"/>
    <w:rsid w:val="003E6EC9"/>
    <w:rsid w:val="003E790D"/>
    <w:rsid w:val="003F073E"/>
    <w:rsid w:val="003F077D"/>
    <w:rsid w:val="003F0C4B"/>
    <w:rsid w:val="003F0EA2"/>
    <w:rsid w:val="003F165F"/>
    <w:rsid w:val="003F1F9C"/>
    <w:rsid w:val="003F2112"/>
    <w:rsid w:val="003F2255"/>
    <w:rsid w:val="003F2BEF"/>
    <w:rsid w:val="003F3BF4"/>
    <w:rsid w:val="003F3EAB"/>
    <w:rsid w:val="003F544D"/>
    <w:rsid w:val="003F5806"/>
    <w:rsid w:val="003F5FC4"/>
    <w:rsid w:val="003F643E"/>
    <w:rsid w:val="003F68E4"/>
    <w:rsid w:val="004005C3"/>
    <w:rsid w:val="00400AA0"/>
    <w:rsid w:val="00401F13"/>
    <w:rsid w:val="00402B78"/>
    <w:rsid w:val="00402FFD"/>
    <w:rsid w:val="00404B94"/>
    <w:rsid w:val="00404D3C"/>
    <w:rsid w:val="00411A16"/>
    <w:rsid w:val="0041274D"/>
    <w:rsid w:val="00413E4B"/>
    <w:rsid w:val="0041427E"/>
    <w:rsid w:val="004142BC"/>
    <w:rsid w:val="00415330"/>
    <w:rsid w:val="004165A0"/>
    <w:rsid w:val="00416792"/>
    <w:rsid w:val="00420C81"/>
    <w:rsid w:val="00420E89"/>
    <w:rsid w:val="00421596"/>
    <w:rsid w:val="00422A4C"/>
    <w:rsid w:val="00423A75"/>
    <w:rsid w:val="00424CE8"/>
    <w:rsid w:val="00425EEA"/>
    <w:rsid w:val="0042739D"/>
    <w:rsid w:val="0043098A"/>
    <w:rsid w:val="00430D14"/>
    <w:rsid w:val="00431755"/>
    <w:rsid w:val="00433846"/>
    <w:rsid w:val="0043471F"/>
    <w:rsid w:val="0043534B"/>
    <w:rsid w:val="00435B9E"/>
    <w:rsid w:val="00435BF6"/>
    <w:rsid w:val="004369F2"/>
    <w:rsid w:val="00436DF4"/>
    <w:rsid w:val="00440BF2"/>
    <w:rsid w:val="00440BFF"/>
    <w:rsid w:val="004417B3"/>
    <w:rsid w:val="00441828"/>
    <w:rsid w:val="00442954"/>
    <w:rsid w:val="004432C8"/>
    <w:rsid w:val="004449C3"/>
    <w:rsid w:val="00444EBF"/>
    <w:rsid w:val="00445D80"/>
    <w:rsid w:val="004461A5"/>
    <w:rsid w:val="004464DD"/>
    <w:rsid w:val="004468B6"/>
    <w:rsid w:val="004473F9"/>
    <w:rsid w:val="00450A15"/>
    <w:rsid w:val="00450A73"/>
    <w:rsid w:val="00452BF2"/>
    <w:rsid w:val="00452D2B"/>
    <w:rsid w:val="0045371D"/>
    <w:rsid w:val="00453868"/>
    <w:rsid w:val="00453D16"/>
    <w:rsid w:val="004564C9"/>
    <w:rsid w:val="00457FFB"/>
    <w:rsid w:val="00460DE2"/>
    <w:rsid w:val="00461762"/>
    <w:rsid w:val="004618FD"/>
    <w:rsid w:val="00462332"/>
    <w:rsid w:val="00462B90"/>
    <w:rsid w:val="00464D8C"/>
    <w:rsid w:val="00465A89"/>
    <w:rsid w:val="00467037"/>
    <w:rsid w:val="00471894"/>
    <w:rsid w:val="00472B76"/>
    <w:rsid w:val="00473B24"/>
    <w:rsid w:val="00473B2C"/>
    <w:rsid w:val="00474906"/>
    <w:rsid w:val="004758C6"/>
    <w:rsid w:val="004768C7"/>
    <w:rsid w:val="004779B8"/>
    <w:rsid w:val="00481614"/>
    <w:rsid w:val="0048184F"/>
    <w:rsid w:val="004829A5"/>
    <w:rsid w:val="00482B9A"/>
    <w:rsid w:val="004835E2"/>
    <w:rsid w:val="004837A2"/>
    <w:rsid w:val="00485CB0"/>
    <w:rsid w:val="0048625A"/>
    <w:rsid w:val="00486C40"/>
    <w:rsid w:val="00486ED2"/>
    <w:rsid w:val="004872A0"/>
    <w:rsid w:val="00487EE5"/>
    <w:rsid w:val="004935F3"/>
    <w:rsid w:val="004938E8"/>
    <w:rsid w:val="00493D8D"/>
    <w:rsid w:val="00494F09"/>
    <w:rsid w:val="0049541B"/>
    <w:rsid w:val="00496792"/>
    <w:rsid w:val="00497051"/>
    <w:rsid w:val="004A04E0"/>
    <w:rsid w:val="004A053E"/>
    <w:rsid w:val="004A0F4B"/>
    <w:rsid w:val="004A14DA"/>
    <w:rsid w:val="004A1C52"/>
    <w:rsid w:val="004A4DB4"/>
    <w:rsid w:val="004A5FBD"/>
    <w:rsid w:val="004A6B9B"/>
    <w:rsid w:val="004B0FC9"/>
    <w:rsid w:val="004B1212"/>
    <w:rsid w:val="004B1942"/>
    <w:rsid w:val="004B1E49"/>
    <w:rsid w:val="004B2A99"/>
    <w:rsid w:val="004B31D3"/>
    <w:rsid w:val="004B3239"/>
    <w:rsid w:val="004B38AE"/>
    <w:rsid w:val="004B3995"/>
    <w:rsid w:val="004B484C"/>
    <w:rsid w:val="004B4CD8"/>
    <w:rsid w:val="004B57CA"/>
    <w:rsid w:val="004B63AF"/>
    <w:rsid w:val="004B7207"/>
    <w:rsid w:val="004B7DA0"/>
    <w:rsid w:val="004C06E0"/>
    <w:rsid w:val="004C16A6"/>
    <w:rsid w:val="004C2AA4"/>
    <w:rsid w:val="004C2FFB"/>
    <w:rsid w:val="004C3137"/>
    <w:rsid w:val="004C33C5"/>
    <w:rsid w:val="004C4CA2"/>
    <w:rsid w:val="004C61D4"/>
    <w:rsid w:val="004C63EA"/>
    <w:rsid w:val="004C6D8B"/>
    <w:rsid w:val="004C6DAB"/>
    <w:rsid w:val="004C7510"/>
    <w:rsid w:val="004D05D6"/>
    <w:rsid w:val="004D2FD0"/>
    <w:rsid w:val="004D468C"/>
    <w:rsid w:val="004D5E05"/>
    <w:rsid w:val="004D649D"/>
    <w:rsid w:val="004D6D14"/>
    <w:rsid w:val="004D7DDD"/>
    <w:rsid w:val="004E09D4"/>
    <w:rsid w:val="004E1132"/>
    <w:rsid w:val="004E1265"/>
    <w:rsid w:val="004E145E"/>
    <w:rsid w:val="004E1FFE"/>
    <w:rsid w:val="004E20FD"/>
    <w:rsid w:val="004E25F1"/>
    <w:rsid w:val="004E3039"/>
    <w:rsid w:val="004E3BB8"/>
    <w:rsid w:val="004E4853"/>
    <w:rsid w:val="004E4A9F"/>
    <w:rsid w:val="004E50D3"/>
    <w:rsid w:val="004E58A2"/>
    <w:rsid w:val="004E6024"/>
    <w:rsid w:val="004E6F02"/>
    <w:rsid w:val="004F0382"/>
    <w:rsid w:val="004F235F"/>
    <w:rsid w:val="004F2721"/>
    <w:rsid w:val="004F28CB"/>
    <w:rsid w:val="004F29C3"/>
    <w:rsid w:val="004F2C59"/>
    <w:rsid w:val="004F4FFB"/>
    <w:rsid w:val="004F6898"/>
    <w:rsid w:val="004F7FB0"/>
    <w:rsid w:val="00500091"/>
    <w:rsid w:val="00500680"/>
    <w:rsid w:val="00500F52"/>
    <w:rsid w:val="00501BC7"/>
    <w:rsid w:val="0050204D"/>
    <w:rsid w:val="00502601"/>
    <w:rsid w:val="00502F8A"/>
    <w:rsid w:val="00502FEA"/>
    <w:rsid w:val="00503240"/>
    <w:rsid w:val="005035E4"/>
    <w:rsid w:val="00503DAD"/>
    <w:rsid w:val="00504170"/>
    <w:rsid w:val="005063F5"/>
    <w:rsid w:val="00507935"/>
    <w:rsid w:val="0051157B"/>
    <w:rsid w:val="00513592"/>
    <w:rsid w:val="00515A69"/>
    <w:rsid w:val="00515F1C"/>
    <w:rsid w:val="00516239"/>
    <w:rsid w:val="00517BE6"/>
    <w:rsid w:val="00517BEC"/>
    <w:rsid w:val="00520B8C"/>
    <w:rsid w:val="00522A7F"/>
    <w:rsid w:val="005236AE"/>
    <w:rsid w:val="005260D9"/>
    <w:rsid w:val="00527729"/>
    <w:rsid w:val="00527787"/>
    <w:rsid w:val="005303E7"/>
    <w:rsid w:val="00530C35"/>
    <w:rsid w:val="00530DA9"/>
    <w:rsid w:val="00531127"/>
    <w:rsid w:val="0053271F"/>
    <w:rsid w:val="0053586D"/>
    <w:rsid w:val="00541134"/>
    <w:rsid w:val="005416CA"/>
    <w:rsid w:val="00541F48"/>
    <w:rsid w:val="005421E9"/>
    <w:rsid w:val="00542714"/>
    <w:rsid w:val="00542891"/>
    <w:rsid w:val="00545662"/>
    <w:rsid w:val="005462E6"/>
    <w:rsid w:val="005500A4"/>
    <w:rsid w:val="00550974"/>
    <w:rsid w:val="00550FB2"/>
    <w:rsid w:val="005520D6"/>
    <w:rsid w:val="00552639"/>
    <w:rsid w:val="00553E00"/>
    <w:rsid w:val="00555B08"/>
    <w:rsid w:val="00560E1F"/>
    <w:rsid w:val="005611E2"/>
    <w:rsid w:val="00561474"/>
    <w:rsid w:val="00562CE6"/>
    <w:rsid w:val="00563707"/>
    <w:rsid w:val="00564363"/>
    <w:rsid w:val="00564BEC"/>
    <w:rsid w:val="005658AF"/>
    <w:rsid w:val="0056786D"/>
    <w:rsid w:val="00571117"/>
    <w:rsid w:val="0057259A"/>
    <w:rsid w:val="0057683F"/>
    <w:rsid w:val="00577619"/>
    <w:rsid w:val="0058006E"/>
    <w:rsid w:val="00580500"/>
    <w:rsid w:val="00581504"/>
    <w:rsid w:val="005817A4"/>
    <w:rsid w:val="00582BCA"/>
    <w:rsid w:val="00583559"/>
    <w:rsid w:val="00584F51"/>
    <w:rsid w:val="00591028"/>
    <w:rsid w:val="00592FFD"/>
    <w:rsid w:val="00596771"/>
    <w:rsid w:val="005968E7"/>
    <w:rsid w:val="005972A9"/>
    <w:rsid w:val="005975CB"/>
    <w:rsid w:val="00597A9A"/>
    <w:rsid w:val="00597FC9"/>
    <w:rsid w:val="005A0137"/>
    <w:rsid w:val="005A14C4"/>
    <w:rsid w:val="005A1ED0"/>
    <w:rsid w:val="005A2003"/>
    <w:rsid w:val="005A2417"/>
    <w:rsid w:val="005A2C47"/>
    <w:rsid w:val="005A30B7"/>
    <w:rsid w:val="005A491D"/>
    <w:rsid w:val="005A4BEA"/>
    <w:rsid w:val="005A6165"/>
    <w:rsid w:val="005A6B60"/>
    <w:rsid w:val="005A6CE9"/>
    <w:rsid w:val="005A7C18"/>
    <w:rsid w:val="005B041F"/>
    <w:rsid w:val="005B0C44"/>
    <w:rsid w:val="005B1336"/>
    <w:rsid w:val="005B34F4"/>
    <w:rsid w:val="005B550D"/>
    <w:rsid w:val="005B5AF0"/>
    <w:rsid w:val="005B7C46"/>
    <w:rsid w:val="005B7EAD"/>
    <w:rsid w:val="005C0B18"/>
    <w:rsid w:val="005C1893"/>
    <w:rsid w:val="005C220C"/>
    <w:rsid w:val="005C34A7"/>
    <w:rsid w:val="005C354D"/>
    <w:rsid w:val="005C3820"/>
    <w:rsid w:val="005C3943"/>
    <w:rsid w:val="005C42EB"/>
    <w:rsid w:val="005C4329"/>
    <w:rsid w:val="005C4947"/>
    <w:rsid w:val="005C4AEF"/>
    <w:rsid w:val="005C58E4"/>
    <w:rsid w:val="005C5D53"/>
    <w:rsid w:val="005C5E21"/>
    <w:rsid w:val="005C664D"/>
    <w:rsid w:val="005C6F8B"/>
    <w:rsid w:val="005D0596"/>
    <w:rsid w:val="005D0A94"/>
    <w:rsid w:val="005D2193"/>
    <w:rsid w:val="005E0568"/>
    <w:rsid w:val="005E075F"/>
    <w:rsid w:val="005E0E71"/>
    <w:rsid w:val="005E1B1E"/>
    <w:rsid w:val="005E2A13"/>
    <w:rsid w:val="005E3914"/>
    <w:rsid w:val="005E4B10"/>
    <w:rsid w:val="005E5A60"/>
    <w:rsid w:val="005E66DA"/>
    <w:rsid w:val="005E69FD"/>
    <w:rsid w:val="005E7148"/>
    <w:rsid w:val="005F1005"/>
    <w:rsid w:val="005F1086"/>
    <w:rsid w:val="005F13B5"/>
    <w:rsid w:val="005F150A"/>
    <w:rsid w:val="005F1A3B"/>
    <w:rsid w:val="005F2DE9"/>
    <w:rsid w:val="005F350D"/>
    <w:rsid w:val="005F3704"/>
    <w:rsid w:val="005F4816"/>
    <w:rsid w:val="005F592A"/>
    <w:rsid w:val="005F6627"/>
    <w:rsid w:val="005F7428"/>
    <w:rsid w:val="005F7F04"/>
    <w:rsid w:val="00601B8A"/>
    <w:rsid w:val="006023E8"/>
    <w:rsid w:val="006041C5"/>
    <w:rsid w:val="00605F40"/>
    <w:rsid w:val="00605F54"/>
    <w:rsid w:val="00605F66"/>
    <w:rsid w:val="006064B9"/>
    <w:rsid w:val="00610A0C"/>
    <w:rsid w:val="006116BD"/>
    <w:rsid w:val="0061304F"/>
    <w:rsid w:val="006134E5"/>
    <w:rsid w:val="006141E6"/>
    <w:rsid w:val="006143AE"/>
    <w:rsid w:val="00616BFD"/>
    <w:rsid w:val="00620796"/>
    <w:rsid w:val="0062192F"/>
    <w:rsid w:val="00621DE2"/>
    <w:rsid w:val="00622D7B"/>
    <w:rsid w:val="00623437"/>
    <w:rsid w:val="00623A22"/>
    <w:rsid w:val="00625542"/>
    <w:rsid w:val="006255C0"/>
    <w:rsid w:val="00626258"/>
    <w:rsid w:val="00626BD8"/>
    <w:rsid w:val="00627D8E"/>
    <w:rsid w:val="00627E59"/>
    <w:rsid w:val="006308EC"/>
    <w:rsid w:val="00630F82"/>
    <w:rsid w:val="00631058"/>
    <w:rsid w:val="00631CCD"/>
    <w:rsid w:val="00632339"/>
    <w:rsid w:val="0063272A"/>
    <w:rsid w:val="00632C54"/>
    <w:rsid w:val="00634B06"/>
    <w:rsid w:val="00634EDF"/>
    <w:rsid w:val="006359B3"/>
    <w:rsid w:val="00636954"/>
    <w:rsid w:val="006405E0"/>
    <w:rsid w:val="00641BF1"/>
    <w:rsid w:val="006421CC"/>
    <w:rsid w:val="006429AA"/>
    <w:rsid w:val="00642EF9"/>
    <w:rsid w:val="00643B73"/>
    <w:rsid w:val="006440EF"/>
    <w:rsid w:val="0064541E"/>
    <w:rsid w:val="0065083B"/>
    <w:rsid w:val="0065123C"/>
    <w:rsid w:val="0065152F"/>
    <w:rsid w:val="00651828"/>
    <w:rsid w:val="0065265E"/>
    <w:rsid w:val="00652E98"/>
    <w:rsid w:val="006533F6"/>
    <w:rsid w:val="00654008"/>
    <w:rsid w:val="006541B0"/>
    <w:rsid w:val="00654397"/>
    <w:rsid w:val="00654A7E"/>
    <w:rsid w:val="00654C8E"/>
    <w:rsid w:val="00655210"/>
    <w:rsid w:val="00656286"/>
    <w:rsid w:val="00656364"/>
    <w:rsid w:val="006564D6"/>
    <w:rsid w:val="00657363"/>
    <w:rsid w:val="0066252E"/>
    <w:rsid w:val="00662C47"/>
    <w:rsid w:val="00662F07"/>
    <w:rsid w:val="00663E5A"/>
    <w:rsid w:val="0066427B"/>
    <w:rsid w:val="006658AE"/>
    <w:rsid w:val="006659F5"/>
    <w:rsid w:val="00666D45"/>
    <w:rsid w:val="006671A1"/>
    <w:rsid w:val="00667B1D"/>
    <w:rsid w:val="0067038B"/>
    <w:rsid w:val="00670DEA"/>
    <w:rsid w:val="00670E74"/>
    <w:rsid w:val="00671029"/>
    <w:rsid w:val="0067193B"/>
    <w:rsid w:val="006720DD"/>
    <w:rsid w:val="0067242B"/>
    <w:rsid w:val="00672F3F"/>
    <w:rsid w:val="00674E67"/>
    <w:rsid w:val="00675133"/>
    <w:rsid w:val="00675555"/>
    <w:rsid w:val="006759DF"/>
    <w:rsid w:val="00676505"/>
    <w:rsid w:val="0067666F"/>
    <w:rsid w:val="006770CC"/>
    <w:rsid w:val="00677371"/>
    <w:rsid w:val="006816D6"/>
    <w:rsid w:val="00681F03"/>
    <w:rsid w:val="006829D4"/>
    <w:rsid w:val="00685632"/>
    <w:rsid w:val="00686346"/>
    <w:rsid w:val="00686451"/>
    <w:rsid w:val="00686E35"/>
    <w:rsid w:val="00690D16"/>
    <w:rsid w:val="00690EF5"/>
    <w:rsid w:val="006912F1"/>
    <w:rsid w:val="006913CC"/>
    <w:rsid w:val="00692239"/>
    <w:rsid w:val="00692E71"/>
    <w:rsid w:val="00695418"/>
    <w:rsid w:val="00695A81"/>
    <w:rsid w:val="00697011"/>
    <w:rsid w:val="006A0DAF"/>
    <w:rsid w:val="006A1D5D"/>
    <w:rsid w:val="006A1FEA"/>
    <w:rsid w:val="006A3E50"/>
    <w:rsid w:val="006A4318"/>
    <w:rsid w:val="006A4396"/>
    <w:rsid w:val="006A47A7"/>
    <w:rsid w:val="006A4C23"/>
    <w:rsid w:val="006A582C"/>
    <w:rsid w:val="006B02B1"/>
    <w:rsid w:val="006B0A84"/>
    <w:rsid w:val="006B1457"/>
    <w:rsid w:val="006B16E6"/>
    <w:rsid w:val="006B261D"/>
    <w:rsid w:val="006B69D5"/>
    <w:rsid w:val="006B6EC5"/>
    <w:rsid w:val="006C1F51"/>
    <w:rsid w:val="006C2242"/>
    <w:rsid w:val="006C230C"/>
    <w:rsid w:val="006C4A5D"/>
    <w:rsid w:val="006C5959"/>
    <w:rsid w:val="006C7B41"/>
    <w:rsid w:val="006C7C0D"/>
    <w:rsid w:val="006D2F43"/>
    <w:rsid w:val="006D3093"/>
    <w:rsid w:val="006D314F"/>
    <w:rsid w:val="006D3AED"/>
    <w:rsid w:val="006D5C88"/>
    <w:rsid w:val="006D6ED2"/>
    <w:rsid w:val="006D7085"/>
    <w:rsid w:val="006D7712"/>
    <w:rsid w:val="006D7E88"/>
    <w:rsid w:val="006E170D"/>
    <w:rsid w:val="006E3BD9"/>
    <w:rsid w:val="006E701D"/>
    <w:rsid w:val="006E7288"/>
    <w:rsid w:val="006F08FC"/>
    <w:rsid w:val="006F0DBB"/>
    <w:rsid w:val="006F1E53"/>
    <w:rsid w:val="006F1FD0"/>
    <w:rsid w:val="006F3135"/>
    <w:rsid w:val="006F3383"/>
    <w:rsid w:val="006F35D5"/>
    <w:rsid w:val="006F51F9"/>
    <w:rsid w:val="006F52E6"/>
    <w:rsid w:val="006F5E3E"/>
    <w:rsid w:val="006F665B"/>
    <w:rsid w:val="006F7350"/>
    <w:rsid w:val="006F7AD4"/>
    <w:rsid w:val="006F7D6E"/>
    <w:rsid w:val="00700D09"/>
    <w:rsid w:val="00701E25"/>
    <w:rsid w:val="00701E8F"/>
    <w:rsid w:val="0070428A"/>
    <w:rsid w:val="0070507B"/>
    <w:rsid w:val="007100B5"/>
    <w:rsid w:val="00712C24"/>
    <w:rsid w:val="00713E70"/>
    <w:rsid w:val="00715068"/>
    <w:rsid w:val="007177A1"/>
    <w:rsid w:val="0072231B"/>
    <w:rsid w:val="00722330"/>
    <w:rsid w:val="007226AB"/>
    <w:rsid w:val="00723CCE"/>
    <w:rsid w:val="00725DBD"/>
    <w:rsid w:val="0072625B"/>
    <w:rsid w:val="0073045F"/>
    <w:rsid w:val="00731C54"/>
    <w:rsid w:val="00731E51"/>
    <w:rsid w:val="00732756"/>
    <w:rsid w:val="0073388E"/>
    <w:rsid w:val="00734C23"/>
    <w:rsid w:val="00735709"/>
    <w:rsid w:val="0073626A"/>
    <w:rsid w:val="007371C0"/>
    <w:rsid w:val="007376DC"/>
    <w:rsid w:val="007406DB"/>
    <w:rsid w:val="00741084"/>
    <w:rsid w:val="00742611"/>
    <w:rsid w:val="007447D0"/>
    <w:rsid w:val="007467A7"/>
    <w:rsid w:val="00746EE5"/>
    <w:rsid w:val="00750F59"/>
    <w:rsid w:val="0075261F"/>
    <w:rsid w:val="00752A6C"/>
    <w:rsid w:val="007540FC"/>
    <w:rsid w:val="007557A4"/>
    <w:rsid w:val="00756248"/>
    <w:rsid w:val="0075662D"/>
    <w:rsid w:val="0075776A"/>
    <w:rsid w:val="00761ADE"/>
    <w:rsid w:val="00762344"/>
    <w:rsid w:val="007638EE"/>
    <w:rsid w:val="00765292"/>
    <w:rsid w:val="007656DF"/>
    <w:rsid w:val="00766B8C"/>
    <w:rsid w:val="0076739C"/>
    <w:rsid w:val="00767774"/>
    <w:rsid w:val="00767CF1"/>
    <w:rsid w:val="0077005F"/>
    <w:rsid w:val="00770369"/>
    <w:rsid w:val="007714E1"/>
    <w:rsid w:val="00771EDA"/>
    <w:rsid w:val="00772F3B"/>
    <w:rsid w:val="00773697"/>
    <w:rsid w:val="00773771"/>
    <w:rsid w:val="00774131"/>
    <w:rsid w:val="00774EA8"/>
    <w:rsid w:val="00775D00"/>
    <w:rsid w:val="00776AA8"/>
    <w:rsid w:val="00777403"/>
    <w:rsid w:val="007801B4"/>
    <w:rsid w:val="007820ED"/>
    <w:rsid w:val="00783518"/>
    <w:rsid w:val="0078534D"/>
    <w:rsid w:val="00786A16"/>
    <w:rsid w:val="00786BFF"/>
    <w:rsid w:val="00786C67"/>
    <w:rsid w:val="007901B0"/>
    <w:rsid w:val="007905A9"/>
    <w:rsid w:val="00791817"/>
    <w:rsid w:val="00792142"/>
    <w:rsid w:val="00792480"/>
    <w:rsid w:val="0079291C"/>
    <w:rsid w:val="00792C6D"/>
    <w:rsid w:val="007940B8"/>
    <w:rsid w:val="0079456F"/>
    <w:rsid w:val="00794D2B"/>
    <w:rsid w:val="00795873"/>
    <w:rsid w:val="007970C3"/>
    <w:rsid w:val="007970C5"/>
    <w:rsid w:val="007A0475"/>
    <w:rsid w:val="007A2F22"/>
    <w:rsid w:val="007A5ABA"/>
    <w:rsid w:val="007A5C4A"/>
    <w:rsid w:val="007A647A"/>
    <w:rsid w:val="007A69BA"/>
    <w:rsid w:val="007A74D7"/>
    <w:rsid w:val="007A7DB0"/>
    <w:rsid w:val="007B1386"/>
    <w:rsid w:val="007B2AFB"/>
    <w:rsid w:val="007B34EA"/>
    <w:rsid w:val="007B38C1"/>
    <w:rsid w:val="007B44F0"/>
    <w:rsid w:val="007B4DD6"/>
    <w:rsid w:val="007B54F5"/>
    <w:rsid w:val="007B6DAC"/>
    <w:rsid w:val="007B719E"/>
    <w:rsid w:val="007C03A8"/>
    <w:rsid w:val="007C0440"/>
    <w:rsid w:val="007C0754"/>
    <w:rsid w:val="007C2949"/>
    <w:rsid w:val="007C59C1"/>
    <w:rsid w:val="007C5FAA"/>
    <w:rsid w:val="007C7457"/>
    <w:rsid w:val="007D16C9"/>
    <w:rsid w:val="007D3FF5"/>
    <w:rsid w:val="007D5163"/>
    <w:rsid w:val="007D5671"/>
    <w:rsid w:val="007D6299"/>
    <w:rsid w:val="007D7437"/>
    <w:rsid w:val="007E0E49"/>
    <w:rsid w:val="007E166E"/>
    <w:rsid w:val="007E3E61"/>
    <w:rsid w:val="007E493B"/>
    <w:rsid w:val="007E5786"/>
    <w:rsid w:val="007E6027"/>
    <w:rsid w:val="007E7C44"/>
    <w:rsid w:val="007F24F3"/>
    <w:rsid w:val="007F46FA"/>
    <w:rsid w:val="007F5480"/>
    <w:rsid w:val="007F560D"/>
    <w:rsid w:val="007F5D2E"/>
    <w:rsid w:val="007F69E3"/>
    <w:rsid w:val="007F6D1C"/>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524"/>
    <w:rsid w:val="00814563"/>
    <w:rsid w:val="00814BDB"/>
    <w:rsid w:val="0081549A"/>
    <w:rsid w:val="00816C6F"/>
    <w:rsid w:val="00820801"/>
    <w:rsid w:val="00820B3F"/>
    <w:rsid w:val="008224E2"/>
    <w:rsid w:val="00822ECA"/>
    <w:rsid w:val="00823F8B"/>
    <w:rsid w:val="00824716"/>
    <w:rsid w:val="0082512B"/>
    <w:rsid w:val="008254DA"/>
    <w:rsid w:val="0082581A"/>
    <w:rsid w:val="00825BBE"/>
    <w:rsid w:val="00830B67"/>
    <w:rsid w:val="00830CBD"/>
    <w:rsid w:val="008316B4"/>
    <w:rsid w:val="008317CC"/>
    <w:rsid w:val="00831BD0"/>
    <w:rsid w:val="008330FC"/>
    <w:rsid w:val="00833898"/>
    <w:rsid w:val="00835231"/>
    <w:rsid w:val="008358FA"/>
    <w:rsid w:val="00835CA6"/>
    <w:rsid w:val="00835D4A"/>
    <w:rsid w:val="00835FC5"/>
    <w:rsid w:val="00836584"/>
    <w:rsid w:val="00836BB6"/>
    <w:rsid w:val="008376BD"/>
    <w:rsid w:val="008412C3"/>
    <w:rsid w:val="00841C7C"/>
    <w:rsid w:val="00842EA6"/>
    <w:rsid w:val="008447D5"/>
    <w:rsid w:val="008448A7"/>
    <w:rsid w:val="00844DF1"/>
    <w:rsid w:val="00844E6F"/>
    <w:rsid w:val="00845036"/>
    <w:rsid w:val="008451D5"/>
    <w:rsid w:val="00845512"/>
    <w:rsid w:val="00845995"/>
    <w:rsid w:val="008466B9"/>
    <w:rsid w:val="00847A52"/>
    <w:rsid w:val="00847D6F"/>
    <w:rsid w:val="00851C90"/>
    <w:rsid w:val="008520AE"/>
    <w:rsid w:val="00853411"/>
    <w:rsid w:val="00853719"/>
    <w:rsid w:val="00853B9D"/>
    <w:rsid w:val="00853DA5"/>
    <w:rsid w:val="00855C5F"/>
    <w:rsid w:val="00855F75"/>
    <w:rsid w:val="00856B85"/>
    <w:rsid w:val="00857311"/>
    <w:rsid w:val="0085738F"/>
    <w:rsid w:val="00857392"/>
    <w:rsid w:val="00857B7F"/>
    <w:rsid w:val="0086026D"/>
    <w:rsid w:val="008604F8"/>
    <w:rsid w:val="008610A9"/>
    <w:rsid w:val="00862120"/>
    <w:rsid w:val="00862200"/>
    <w:rsid w:val="008628C2"/>
    <w:rsid w:val="0086464E"/>
    <w:rsid w:val="00865A03"/>
    <w:rsid w:val="008663E9"/>
    <w:rsid w:val="00866ECE"/>
    <w:rsid w:val="00870003"/>
    <w:rsid w:val="00870B4B"/>
    <w:rsid w:val="008719FB"/>
    <w:rsid w:val="00871A3D"/>
    <w:rsid w:val="008724FC"/>
    <w:rsid w:val="0087436E"/>
    <w:rsid w:val="00874869"/>
    <w:rsid w:val="00874A59"/>
    <w:rsid w:val="00875AB7"/>
    <w:rsid w:val="00880023"/>
    <w:rsid w:val="0088033F"/>
    <w:rsid w:val="00880340"/>
    <w:rsid w:val="008804FF"/>
    <w:rsid w:val="00881C76"/>
    <w:rsid w:val="00883B99"/>
    <w:rsid w:val="00883F60"/>
    <w:rsid w:val="0088446E"/>
    <w:rsid w:val="008848A2"/>
    <w:rsid w:val="00885341"/>
    <w:rsid w:val="00886B26"/>
    <w:rsid w:val="008914BF"/>
    <w:rsid w:val="00891DEF"/>
    <w:rsid w:val="00891EE3"/>
    <w:rsid w:val="00892964"/>
    <w:rsid w:val="00892C20"/>
    <w:rsid w:val="00893326"/>
    <w:rsid w:val="008944DF"/>
    <w:rsid w:val="00894DE5"/>
    <w:rsid w:val="00895DE3"/>
    <w:rsid w:val="008961AF"/>
    <w:rsid w:val="0089652B"/>
    <w:rsid w:val="008967B5"/>
    <w:rsid w:val="008A01EA"/>
    <w:rsid w:val="008A0580"/>
    <w:rsid w:val="008A1DB8"/>
    <w:rsid w:val="008A1F4E"/>
    <w:rsid w:val="008A250C"/>
    <w:rsid w:val="008A2A60"/>
    <w:rsid w:val="008A5862"/>
    <w:rsid w:val="008A6B7F"/>
    <w:rsid w:val="008A6F53"/>
    <w:rsid w:val="008B1523"/>
    <w:rsid w:val="008B2D7A"/>
    <w:rsid w:val="008B35BE"/>
    <w:rsid w:val="008B3775"/>
    <w:rsid w:val="008B3FED"/>
    <w:rsid w:val="008B4CBD"/>
    <w:rsid w:val="008B6B4F"/>
    <w:rsid w:val="008B6BEA"/>
    <w:rsid w:val="008B7738"/>
    <w:rsid w:val="008C08FE"/>
    <w:rsid w:val="008C2597"/>
    <w:rsid w:val="008C38F8"/>
    <w:rsid w:val="008C5256"/>
    <w:rsid w:val="008D07D1"/>
    <w:rsid w:val="008D0CA1"/>
    <w:rsid w:val="008D1105"/>
    <w:rsid w:val="008D42BD"/>
    <w:rsid w:val="008D439E"/>
    <w:rsid w:val="008D4AD6"/>
    <w:rsid w:val="008D4ADB"/>
    <w:rsid w:val="008D4B3A"/>
    <w:rsid w:val="008D5A05"/>
    <w:rsid w:val="008D6058"/>
    <w:rsid w:val="008D62AB"/>
    <w:rsid w:val="008D720A"/>
    <w:rsid w:val="008D7656"/>
    <w:rsid w:val="008E027F"/>
    <w:rsid w:val="008E060A"/>
    <w:rsid w:val="008E0823"/>
    <w:rsid w:val="008E0944"/>
    <w:rsid w:val="008E0F5C"/>
    <w:rsid w:val="008E10A8"/>
    <w:rsid w:val="008E141B"/>
    <w:rsid w:val="008E21FA"/>
    <w:rsid w:val="008E2443"/>
    <w:rsid w:val="008E28EA"/>
    <w:rsid w:val="008E2FE6"/>
    <w:rsid w:val="008E35E0"/>
    <w:rsid w:val="008E3963"/>
    <w:rsid w:val="008E419A"/>
    <w:rsid w:val="008E543E"/>
    <w:rsid w:val="008E5C43"/>
    <w:rsid w:val="008E7BD2"/>
    <w:rsid w:val="008F03E3"/>
    <w:rsid w:val="008F0831"/>
    <w:rsid w:val="008F1350"/>
    <w:rsid w:val="008F192F"/>
    <w:rsid w:val="008F1F98"/>
    <w:rsid w:val="008F3258"/>
    <w:rsid w:val="008F3D23"/>
    <w:rsid w:val="008F5AE0"/>
    <w:rsid w:val="008F7E65"/>
    <w:rsid w:val="00901665"/>
    <w:rsid w:val="00902D6C"/>
    <w:rsid w:val="009037FB"/>
    <w:rsid w:val="00905106"/>
    <w:rsid w:val="0090633E"/>
    <w:rsid w:val="00907C3F"/>
    <w:rsid w:val="0091069F"/>
    <w:rsid w:val="009108FE"/>
    <w:rsid w:val="009109C7"/>
    <w:rsid w:val="00910C5C"/>
    <w:rsid w:val="0091183A"/>
    <w:rsid w:val="00911D30"/>
    <w:rsid w:val="00912680"/>
    <w:rsid w:val="00914475"/>
    <w:rsid w:val="00914A66"/>
    <w:rsid w:val="00914B66"/>
    <w:rsid w:val="00915F72"/>
    <w:rsid w:val="00916474"/>
    <w:rsid w:val="00916ECF"/>
    <w:rsid w:val="00917A3E"/>
    <w:rsid w:val="00917BC3"/>
    <w:rsid w:val="0092190A"/>
    <w:rsid w:val="0092200F"/>
    <w:rsid w:val="009226F5"/>
    <w:rsid w:val="00922856"/>
    <w:rsid w:val="009233B0"/>
    <w:rsid w:val="00925471"/>
    <w:rsid w:val="00925C13"/>
    <w:rsid w:val="009262F5"/>
    <w:rsid w:val="00926311"/>
    <w:rsid w:val="0092650E"/>
    <w:rsid w:val="009269E8"/>
    <w:rsid w:val="00927D3C"/>
    <w:rsid w:val="009303D8"/>
    <w:rsid w:val="00930C1D"/>
    <w:rsid w:val="00930E12"/>
    <w:rsid w:val="00933232"/>
    <w:rsid w:val="00933255"/>
    <w:rsid w:val="00935AF7"/>
    <w:rsid w:val="009361F0"/>
    <w:rsid w:val="009363D3"/>
    <w:rsid w:val="009366A7"/>
    <w:rsid w:val="00937049"/>
    <w:rsid w:val="009408F8"/>
    <w:rsid w:val="00940EC7"/>
    <w:rsid w:val="00940F8B"/>
    <w:rsid w:val="009417FD"/>
    <w:rsid w:val="00942CEE"/>
    <w:rsid w:val="00942F5D"/>
    <w:rsid w:val="0094330E"/>
    <w:rsid w:val="00943803"/>
    <w:rsid w:val="00943ADC"/>
    <w:rsid w:val="00944BD6"/>
    <w:rsid w:val="00945A40"/>
    <w:rsid w:val="00945EB6"/>
    <w:rsid w:val="00945F0A"/>
    <w:rsid w:val="0094650F"/>
    <w:rsid w:val="009504C0"/>
    <w:rsid w:val="00950C50"/>
    <w:rsid w:val="00951507"/>
    <w:rsid w:val="00952601"/>
    <w:rsid w:val="00952DC9"/>
    <w:rsid w:val="00952F81"/>
    <w:rsid w:val="00953929"/>
    <w:rsid w:val="00954E76"/>
    <w:rsid w:val="00955AA4"/>
    <w:rsid w:val="00955D76"/>
    <w:rsid w:val="0095653D"/>
    <w:rsid w:val="0096274E"/>
    <w:rsid w:val="00964423"/>
    <w:rsid w:val="00965780"/>
    <w:rsid w:val="009665F4"/>
    <w:rsid w:val="009666B9"/>
    <w:rsid w:val="009675A6"/>
    <w:rsid w:val="00970D1D"/>
    <w:rsid w:val="00971CBA"/>
    <w:rsid w:val="00972DE2"/>
    <w:rsid w:val="00973FE0"/>
    <w:rsid w:val="00974D63"/>
    <w:rsid w:val="009751FC"/>
    <w:rsid w:val="00975692"/>
    <w:rsid w:val="00975783"/>
    <w:rsid w:val="00976833"/>
    <w:rsid w:val="00977FA1"/>
    <w:rsid w:val="00983AC5"/>
    <w:rsid w:val="00983B98"/>
    <w:rsid w:val="00984255"/>
    <w:rsid w:val="009842FA"/>
    <w:rsid w:val="009853EE"/>
    <w:rsid w:val="009853F9"/>
    <w:rsid w:val="00985D24"/>
    <w:rsid w:val="009864E0"/>
    <w:rsid w:val="009865D8"/>
    <w:rsid w:val="009869DB"/>
    <w:rsid w:val="0098707A"/>
    <w:rsid w:val="00990FDD"/>
    <w:rsid w:val="00991FE2"/>
    <w:rsid w:val="00993A76"/>
    <w:rsid w:val="00995788"/>
    <w:rsid w:val="00995CA4"/>
    <w:rsid w:val="009963AC"/>
    <w:rsid w:val="009964B0"/>
    <w:rsid w:val="009A0884"/>
    <w:rsid w:val="009A1174"/>
    <w:rsid w:val="009A3544"/>
    <w:rsid w:val="009A4752"/>
    <w:rsid w:val="009A4ED4"/>
    <w:rsid w:val="009A4FE4"/>
    <w:rsid w:val="009A5292"/>
    <w:rsid w:val="009A5334"/>
    <w:rsid w:val="009A5B92"/>
    <w:rsid w:val="009A64C8"/>
    <w:rsid w:val="009A6BC1"/>
    <w:rsid w:val="009A7AD6"/>
    <w:rsid w:val="009B1069"/>
    <w:rsid w:val="009B180C"/>
    <w:rsid w:val="009B1D69"/>
    <w:rsid w:val="009B4C86"/>
    <w:rsid w:val="009B5967"/>
    <w:rsid w:val="009B5A5E"/>
    <w:rsid w:val="009B6C2A"/>
    <w:rsid w:val="009B7BA2"/>
    <w:rsid w:val="009B7F7E"/>
    <w:rsid w:val="009C0EEA"/>
    <w:rsid w:val="009C2E25"/>
    <w:rsid w:val="009C3300"/>
    <w:rsid w:val="009C3602"/>
    <w:rsid w:val="009C36AB"/>
    <w:rsid w:val="009C54CD"/>
    <w:rsid w:val="009C5F89"/>
    <w:rsid w:val="009C73EB"/>
    <w:rsid w:val="009D003C"/>
    <w:rsid w:val="009D0440"/>
    <w:rsid w:val="009D0F56"/>
    <w:rsid w:val="009D0F85"/>
    <w:rsid w:val="009D1250"/>
    <w:rsid w:val="009D1AB5"/>
    <w:rsid w:val="009D3052"/>
    <w:rsid w:val="009D465D"/>
    <w:rsid w:val="009D4D74"/>
    <w:rsid w:val="009D5602"/>
    <w:rsid w:val="009D5861"/>
    <w:rsid w:val="009D5C97"/>
    <w:rsid w:val="009D6137"/>
    <w:rsid w:val="009D7909"/>
    <w:rsid w:val="009E09C8"/>
    <w:rsid w:val="009E3BC0"/>
    <w:rsid w:val="009E40AC"/>
    <w:rsid w:val="009E5582"/>
    <w:rsid w:val="009E7C42"/>
    <w:rsid w:val="009F3D63"/>
    <w:rsid w:val="009F3EB1"/>
    <w:rsid w:val="009F41A6"/>
    <w:rsid w:val="009F494D"/>
    <w:rsid w:val="009F49E2"/>
    <w:rsid w:val="009F67B7"/>
    <w:rsid w:val="009F7F60"/>
    <w:rsid w:val="00A0023D"/>
    <w:rsid w:val="00A00905"/>
    <w:rsid w:val="00A00B8F"/>
    <w:rsid w:val="00A03E54"/>
    <w:rsid w:val="00A0795E"/>
    <w:rsid w:val="00A079F0"/>
    <w:rsid w:val="00A10A7F"/>
    <w:rsid w:val="00A10B31"/>
    <w:rsid w:val="00A10BC3"/>
    <w:rsid w:val="00A11240"/>
    <w:rsid w:val="00A117A6"/>
    <w:rsid w:val="00A131F3"/>
    <w:rsid w:val="00A13C33"/>
    <w:rsid w:val="00A13C4D"/>
    <w:rsid w:val="00A13D6D"/>
    <w:rsid w:val="00A13DEF"/>
    <w:rsid w:val="00A14581"/>
    <w:rsid w:val="00A149A0"/>
    <w:rsid w:val="00A14C37"/>
    <w:rsid w:val="00A154D4"/>
    <w:rsid w:val="00A1655F"/>
    <w:rsid w:val="00A173FD"/>
    <w:rsid w:val="00A1748C"/>
    <w:rsid w:val="00A20068"/>
    <w:rsid w:val="00A20921"/>
    <w:rsid w:val="00A21ED0"/>
    <w:rsid w:val="00A21FC8"/>
    <w:rsid w:val="00A24610"/>
    <w:rsid w:val="00A26230"/>
    <w:rsid w:val="00A263BF"/>
    <w:rsid w:val="00A27E6B"/>
    <w:rsid w:val="00A3034C"/>
    <w:rsid w:val="00A315F2"/>
    <w:rsid w:val="00A32758"/>
    <w:rsid w:val="00A338A7"/>
    <w:rsid w:val="00A33940"/>
    <w:rsid w:val="00A340B0"/>
    <w:rsid w:val="00A361F7"/>
    <w:rsid w:val="00A366D4"/>
    <w:rsid w:val="00A36C07"/>
    <w:rsid w:val="00A36E32"/>
    <w:rsid w:val="00A425C1"/>
    <w:rsid w:val="00A4265A"/>
    <w:rsid w:val="00A426EF"/>
    <w:rsid w:val="00A42BB3"/>
    <w:rsid w:val="00A43DC7"/>
    <w:rsid w:val="00A45300"/>
    <w:rsid w:val="00A463FC"/>
    <w:rsid w:val="00A46646"/>
    <w:rsid w:val="00A46A51"/>
    <w:rsid w:val="00A5076F"/>
    <w:rsid w:val="00A516EF"/>
    <w:rsid w:val="00A5191B"/>
    <w:rsid w:val="00A51A92"/>
    <w:rsid w:val="00A524E9"/>
    <w:rsid w:val="00A52A42"/>
    <w:rsid w:val="00A52FC3"/>
    <w:rsid w:val="00A553C1"/>
    <w:rsid w:val="00A56229"/>
    <w:rsid w:val="00A56DE4"/>
    <w:rsid w:val="00A574AF"/>
    <w:rsid w:val="00A601CF"/>
    <w:rsid w:val="00A60A93"/>
    <w:rsid w:val="00A60EAA"/>
    <w:rsid w:val="00A613D8"/>
    <w:rsid w:val="00A61856"/>
    <w:rsid w:val="00A62485"/>
    <w:rsid w:val="00A64950"/>
    <w:rsid w:val="00A65B14"/>
    <w:rsid w:val="00A65FAC"/>
    <w:rsid w:val="00A67398"/>
    <w:rsid w:val="00A6779D"/>
    <w:rsid w:val="00A67C96"/>
    <w:rsid w:val="00A713A0"/>
    <w:rsid w:val="00A73A22"/>
    <w:rsid w:val="00A75043"/>
    <w:rsid w:val="00A772B3"/>
    <w:rsid w:val="00A7745B"/>
    <w:rsid w:val="00A77641"/>
    <w:rsid w:val="00A8001C"/>
    <w:rsid w:val="00A800AE"/>
    <w:rsid w:val="00A8034A"/>
    <w:rsid w:val="00A8113D"/>
    <w:rsid w:val="00A811F8"/>
    <w:rsid w:val="00A8143E"/>
    <w:rsid w:val="00A81D52"/>
    <w:rsid w:val="00A82D89"/>
    <w:rsid w:val="00A83636"/>
    <w:rsid w:val="00A84FA6"/>
    <w:rsid w:val="00A862DD"/>
    <w:rsid w:val="00A90D1A"/>
    <w:rsid w:val="00A91515"/>
    <w:rsid w:val="00A92867"/>
    <w:rsid w:val="00A93EAC"/>
    <w:rsid w:val="00A946F9"/>
    <w:rsid w:val="00A94965"/>
    <w:rsid w:val="00A955DD"/>
    <w:rsid w:val="00A95FB5"/>
    <w:rsid w:val="00A96326"/>
    <w:rsid w:val="00A96899"/>
    <w:rsid w:val="00A96997"/>
    <w:rsid w:val="00A96A7C"/>
    <w:rsid w:val="00A97B0E"/>
    <w:rsid w:val="00A97EAF"/>
    <w:rsid w:val="00AA19F4"/>
    <w:rsid w:val="00AA1DEA"/>
    <w:rsid w:val="00AA28B1"/>
    <w:rsid w:val="00AA353A"/>
    <w:rsid w:val="00AA36CB"/>
    <w:rsid w:val="00AA40CF"/>
    <w:rsid w:val="00AA5428"/>
    <w:rsid w:val="00AA5451"/>
    <w:rsid w:val="00AA5674"/>
    <w:rsid w:val="00AA61D1"/>
    <w:rsid w:val="00AA68EF"/>
    <w:rsid w:val="00AA6C7A"/>
    <w:rsid w:val="00AB0573"/>
    <w:rsid w:val="00AB1151"/>
    <w:rsid w:val="00AB478D"/>
    <w:rsid w:val="00AB5E80"/>
    <w:rsid w:val="00AB6C30"/>
    <w:rsid w:val="00AB774B"/>
    <w:rsid w:val="00AB7979"/>
    <w:rsid w:val="00AB7BCF"/>
    <w:rsid w:val="00AC1492"/>
    <w:rsid w:val="00AC1FD0"/>
    <w:rsid w:val="00AC25DC"/>
    <w:rsid w:val="00AC360F"/>
    <w:rsid w:val="00AC57F0"/>
    <w:rsid w:val="00AC5BF2"/>
    <w:rsid w:val="00AC5DB1"/>
    <w:rsid w:val="00AC5FE9"/>
    <w:rsid w:val="00AC6C30"/>
    <w:rsid w:val="00AC7972"/>
    <w:rsid w:val="00AD034C"/>
    <w:rsid w:val="00AD097D"/>
    <w:rsid w:val="00AD0DD3"/>
    <w:rsid w:val="00AD1124"/>
    <w:rsid w:val="00AD1962"/>
    <w:rsid w:val="00AD1EC1"/>
    <w:rsid w:val="00AD2184"/>
    <w:rsid w:val="00AD2434"/>
    <w:rsid w:val="00AD2923"/>
    <w:rsid w:val="00AD3788"/>
    <w:rsid w:val="00AD3957"/>
    <w:rsid w:val="00AD5337"/>
    <w:rsid w:val="00AD56AC"/>
    <w:rsid w:val="00AD6B8C"/>
    <w:rsid w:val="00AD7507"/>
    <w:rsid w:val="00AE0310"/>
    <w:rsid w:val="00AE0771"/>
    <w:rsid w:val="00AE1547"/>
    <w:rsid w:val="00AE1702"/>
    <w:rsid w:val="00AE1950"/>
    <w:rsid w:val="00AE2653"/>
    <w:rsid w:val="00AE37A3"/>
    <w:rsid w:val="00AE44F0"/>
    <w:rsid w:val="00AE482B"/>
    <w:rsid w:val="00AE4DCA"/>
    <w:rsid w:val="00AE576B"/>
    <w:rsid w:val="00AE6694"/>
    <w:rsid w:val="00AE683F"/>
    <w:rsid w:val="00AE71A2"/>
    <w:rsid w:val="00AE7846"/>
    <w:rsid w:val="00AE7E2B"/>
    <w:rsid w:val="00AF36D6"/>
    <w:rsid w:val="00AF3C37"/>
    <w:rsid w:val="00AF4C5D"/>
    <w:rsid w:val="00AF4F67"/>
    <w:rsid w:val="00AF5617"/>
    <w:rsid w:val="00AF5934"/>
    <w:rsid w:val="00AF5B7F"/>
    <w:rsid w:val="00B01705"/>
    <w:rsid w:val="00B01A8E"/>
    <w:rsid w:val="00B01B6E"/>
    <w:rsid w:val="00B03442"/>
    <w:rsid w:val="00B0461A"/>
    <w:rsid w:val="00B05254"/>
    <w:rsid w:val="00B052CC"/>
    <w:rsid w:val="00B07BBF"/>
    <w:rsid w:val="00B10961"/>
    <w:rsid w:val="00B10E19"/>
    <w:rsid w:val="00B1172D"/>
    <w:rsid w:val="00B12062"/>
    <w:rsid w:val="00B13AB2"/>
    <w:rsid w:val="00B1401E"/>
    <w:rsid w:val="00B14728"/>
    <w:rsid w:val="00B16468"/>
    <w:rsid w:val="00B16F31"/>
    <w:rsid w:val="00B203C8"/>
    <w:rsid w:val="00B2081C"/>
    <w:rsid w:val="00B2192F"/>
    <w:rsid w:val="00B21CC1"/>
    <w:rsid w:val="00B22294"/>
    <w:rsid w:val="00B25266"/>
    <w:rsid w:val="00B306C5"/>
    <w:rsid w:val="00B32D4A"/>
    <w:rsid w:val="00B34A73"/>
    <w:rsid w:val="00B34D4A"/>
    <w:rsid w:val="00B4085C"/>
    <w:rsid w:val="00B408F7"/>
    <w:rsid w:val="00B40926"/>
    <w:rsid w:val="00B40B46"/>
    <w:rsid w:val="00B4138A"/>
    <w:rsid w:val="00B41391"/>
    <w:rsid w:val="00B43ABA"/>
    <w:rsid w:val="00B43D7F"/>
    <w:rsid w:val="00B43EB6"/>
    <w:rsid w:val="00B44965"/>
    <w:rsid w:val="00B44E27"/>
    <w:rsid w:val="00B45648"/>
    <w:rsid w:val="00B46968"/>
    <w:rsid w:val="00B47C7F"/>
    <w:rsid w:val="00B5140A"/>
    <w:rsid w:val="00B51429"/>
    <w:rsid w:val="00B5216E"/>
    <w:rsid w:val="00B521A7"/>
    <w:rsid w:val="00B52475"/>
    <w:rsid w:val="00B525D0"/>
    <w:rsid w:val="00B526C8"/>
    <w:rsid w:val="00B528E6"/>
    <w:rsid w:val="00B52BAB"/>
    <w:rsid w:val="00B53046"/>
    <w:rsid w:val="00B53E24"/>
    <w:rsid w:val="00B541A3"/>
    <w:rsid w:val="00B54677"/>
    <w:rsid w:val="00B54C1C"/>
    <w:rsid w:val="00B554EE"/>
    <w:rsid w:val="00B55B0B"/>
    <w:rsid w:val="00B5654A"/>
    <w:rsid w:val="00B56A6D"/>
    <w:rsid w:val="00B60B6F"/>
    <w:rsid w:val="00B6124B"/>
    <w:rsid w:val="00B6251B"/>
    <w:rsid w:val="00B625AC"/>
    <w:rsid w:val="00B63138"/>
    <w:rsid w:val="00B64236"/>
    <w:rsid w:val="00B6490D"/>
    <w:rsid w:val="00B65AEC"/>
    <w:rsid w:val="00B66C6A"/>
    <w:rsid w:val="00B670E5"/>
    <w:rsid w:val="00B67E54"/>
    <w:rsid w:val="00B71399"/>
    <w:rsid w:val="00B71F65"/>
    <w:rsid w:val="00B72527"/>
    <w:rsid w:val="00B7271F"/>
    <w:rsid w:val="00B7404F"/>
    <w:rsid w:val="00B74953"/>
    <w:rsid w:val="00B74FCB"/>
    <w:rsid w:val="00B77B91"/>
    <w:rsid w:val="00B80452"/>
    <w:rsid w:val="00B80DA7"/>
    <w:rsid w:val="00B81034"/>
    <w:rsid w:val="00B82A7A"/>
    <w:rsid w:val="00B82E97"/>
    <w:rsid w:val="00B84A1C"/>
    <w:rsid w:val="00B8611C"/>
    <w:rsid w:val="00B86FDA"/>
    <w:rsid w:val="00B87087"/>
    <w:rsid w:val="00B8736C"/>
    <w:rsid w:val="00B87661"/>
    <w:rsid w:val="00B877EA"/>
    <w:rsid w:val="00B905FB"/>
    <w:rsid w:val="00B909BF"/>
    <w:rsid w:val="00B9147C"/>
    <w:rsid w:val="00B91538"/>
    <w:rsid w:val="00B92826"/>
    <w:rsid w:val="00B9315C"/>
    <w:rsid w:val="00B9456E"/>
    <w:rsid w:val="00B94929"/>
    <w:rsid w:val="00B95737"/>
    <w:rsid w:val="00B96E34"/>
    <w:rsid w:val="00B97296"/>
    <w:rsid w:val="00B97F51"/>
    <w:rsid w:val="00BA1100"/>
    <w:rsid w:val="00BA12F6"/>
    <w:rsid w:val="00BA267A"/>
    <w:rsid w:val="00BA2734"/>
    <w:rsid w:val="00BA2EC4"/>
    <w:rsid w:val="00BA2F2B"/>
    <w:rsid w:val="00BA3936"/>
    <w:rsid w:val="00BA4093"/>
    <w:rsid w:val="00BA4203"/>
    <w:rsid w:val="00BA43ED"/>
    <w:rsid w:val="00BA5AE1"/>
    <w:rsid w:val="00BA6896"/>
    <w:rsid w:val="00BA6F3A"/>
    <w:rsid w:val="00BB1D43"/>
    <w:rsid w:val="00BB1DBC"/>
    <w:rsid w:val="00BB4E7F"/>
    <w:rsid w:val="00BB5998"/>
    <w:rsid w:val="00BB65EF"/>
    <w:rsid w:val="00BB6839"/>
    <w:rsid w:val="00BC0A7C"/>
    <w:rsid w:val="00BC0C86"/>
    <w:rsid w:val="00BC20A0"/>
    <w:rsid w:val="00BC4ED5"/>
    <w:rsid w:val="00BC51D4"/>
    <w:rsid w:val="00BC60BA"/>
    <w:rsid w:val="00BD042F"/>
    <w:rsid w:val="00BD0958"/>
    <w:rsid w:val="00BD0DFD"/>
    <w:rsid w:val="00BD0F74"/>
    <w:rsid w:val="00BD2ACD"/>
    <w:rsid w:val="00BD32E6"/>
    <w:rsid w:val="00BD348B"/>
    <w:rsid w:val="00BD368A"/>
    <w:rsid w:val="00BD3B66"/>
    <w:rsid w:val="00BD4187"/>
    <w:rsid w:val="00BE0172"/>
    <w:rsid w:val="00BE23A6"/>
    <w:rsid w:val="00BE255F"/>
    <w:rsid w:val="00BE3298"/>
    <w:rsid w:val="00BE35DF"/>
    <w:rsid w:val="00BE4368"/>
    <w:rsid w:val="00BE4D18"/>
    <w:rsid w:val="00BE4F74"/>
    <w:rsid w:val="00BE5825"/>
    <w:rsid w:val="00BE6382"/>
    <w:rsid w:val="00BE72C0"/>
    <w:rsid w:val="00BF179F"/>
    <w:rsid w:val="00BF3BBF"/>
    <w:rsid w:val="00BF487A"/>
    <w:rsid w:val="00BF4A83"/>
    <w:rsid w:val="00BF5119"/>
    <w:rsid w:val="00BF55FE"/>
    <w:rsid w:val="00BF6BCB"/>
    <w:rsid w:val="00BF7086"/>
    <w:rsid w:val="00BF7728"/>
    <w:rsid w:val="00C000B1"/>
    <w:rsid w:val="00C0094B"/>
    <w:rsid w:val="00C00D8D"/>
    <w:rsid w:val="00C0364C"/>
    <w:rsid w:val="00C038D9"/>
    <w:rsid w:val="00C04DBA"/>
    <w:rsid w:val="00C053A8"/>
    <w:rsid w:val="00C05B31"/>
    <w:rsid w:val="00C067E8"/>
    <w:rsid w:val="00C0714B"/>
    <w:rsid w:val="00C11789"/>
    <w:rsid w:val="00C12515"/>
    <w:rsid w:val="00C1263D"/>
    <w:rsid w:val="00C126AD"/>
    <w:rsid w:val="00C13028"/>
    <w:rsid w:val="00C139DA"/>
    <w:rsid w:val="00C13A16"/>
    <w:rsid w:val="00C13F02"/>
    <w:rsid w:val="00C14665"/>
    <w:rsid w:val="00C15810"/>
    <w:rsid w:val="00C15A08"/>
    <w:rsid w:val="00C16088"/>
    <w:rsid w:val="00C17310"/>
    <w:rsid w:val="00C20651"/>
    <w:rsid w:val="00C21662"/>
    <w:rsid w:val="00C21C84"/>
    <w:rsid w:val="00C2266A"/>
    <w:rsid w:val="00C23526"/>
    <w:rsid w:val="00C23B3D"/>
    <w:rsid w:val="00C24C0F"/>
    <w:rsid w:val="00C2528B"/>
    <w:rsid w:val="00C253AB"/>
    <w:rsid w:val="00C2587D"/>
    <w:rsid w:val="00C26A42"/>
    <w:rsid w:val="00C273D2"/>
    <w:rsid w:val="00C304DE"/>
    <w:rsid w:val="00C335FB"/>
    <w:rsid w:val="00C342F7"/>
    <w:rsid w:val="00C353B0"/>
    <w:rsid w:val="00C3545E"/>
    <w:rsid w:val="00C35FFB"/>
    <w:rsid w:val="00C36563"/>
    <w:rsid w:val="00C36930"/>
    <w:rsid w:val="00C3724A"/>
    <w:rsid w:val="00C37D49"/>
    <w:rsid w:val="00C37D9A"/>
    <w:rsid w:val="00C40140"/>
    <w:rsid w:val="00C41808"/>
    <w:rsid w:val="00C41F13"/>
    <w:rsid w:val="00C42190"/>
    <w:rsid w:val="00C43763"/>
    <w:rsid w:val="00C4415B"/>
    <w:rsid w:val="00C4415F"/>
    <w:rsid w:val="00C444F9"/>
    <w:rsid w:val="00C44722"/>
    <w:rsid w:val="00C44B1E"/>
    <w:rsid w:val="00C4527A"/>
    <w:rsid w:val="00C45995"/>
    <w:rsid w:val="00C45C1A"/>
    <w:rsid w:val="00C46454"/>
    <w:rsid w:val="00C46548"/>
    <w:rsid w:val="00C50C27"/>
    <w:rsid w:val="00C51FA4"/>
    <w:rsid w:val="00C5276E"/>
    <w:rsid w:val="00C539E4"/>
    <w:rsid w:val="00C552BC"/>
    <w:rsid w:val="00C559C6"/>
    <w:rsid w:val="00C55AF8"/>
    <w:rsid w:val="00C56B04"/>
    <w:rsid w:val="00C56E70"/>
    <w:rsid w:val="00C577ED"/>
    <w:rsid w:val="00C6145F"/>
    <w:rsid w:val="00C61468"/>
    <w:rsid w:val="00C61EC9"/>
    <w:rsid w:val="00C62C7B"/>
    <w:rsid w:val="00C63F71"/>
    <w:rsid w:val="00C644EF"/>
    <w:rsid w:val="00C646DE"/>
    <w:rsid w:val="00C67180"/>
    <w:rsid w:val="00C67BF1"/>
    <w:rsid w:val="00C67C2F"/>
    <w:rsid w:val="00C7173A"/>
    <w:rsid w:val="00C72319"/>
    <w:rsid w:val="00C73987"/>
    <w:rsid w:val="00C73A55"/>
    <w:rsid w:val="00C740E9"/>
    <w:rsid w:val="00C742E2"/>
    <w:rsid w:val="00C77BC9"/>
    <w:rsid w:val="00C77FE2"/>
    <w:rsid w:val="00C80ACD"/>
    <w:rsid w:val="00C84005"/>
    <w:rsid w:val="00C84C48"/>
    <w:rsid w:val="00C8543A"/>
    <w:rsid w:val="00C85760"/>
    <w:rsid w:val="00C861D8"/>
    <w:rsid w:val="00C86944"/>
    <w:rsid w:val="00C86E4B"/>
    <w:rsid w:val="00C876C4"/>
    <w:rsid w:val="00C912B4"/>
    <w:rsid w:val="00C919D9"/>
    <w:rsid w:val="00C92621"/>
    <w:rsid w:val="00C9264A"/>
    <w:rsid w:val="00C92727"/>
    <w:rsid w:val="00C93FB6"/>
    <w:rsid w:val="00C9584C"/>
    <w:rsid w:val="00C9625F"/>
    <w:rsid w:val="00C975FB"/>
    <w:rsid w:val="00C976A1"/>
    <w:rsid w:val="00CA076E"/>
    <w:rsid w:val="00CA11F6"/>
    <w:rsid w:val="00CA1DC8"/>
    <w:rsid w:val="00CA20D0"/>
    <w:rsid w:val="00CA2B8E"/>
    <w:rsid w:val="00CA3892"/>
    <w:rsid w:val="00CA4C86"/>
    <w:rsid w:val="00CA653D"/>
    <w:rsid w:val="00CA6EA6"/>
    <w:rsid w:val="00CB1109"/>
    <w:rsid w:val="00CB1539"/>
    <w:rsid w:val="00CB21A9"/>
    <w:rsid w:val="00CB3278"/>
    <w:rsid w:val="00CB56A3"/>
    <w:rsid w:val="00CB5C25"/>
    <w:rsid w:val="00CB6100"/>
    <w:rsid w:val="00CB6730"/>
    <w:rsid w:val="00CB6AA2"/>
    <w:rsid w:val="00CB6CF3"/>
    <w:rsid w:val="00CB7202"/>
    <w:rsid w:val="00CB7BDD"/>
    <w:rsid w:val="00CB7F17"/>
    <w:rsid w:val="00CC078A"/>
    <w:rsid w:val="00CC167E"/>
    <w:rsid w:val="00CC1C33"/>
    <w:rsid w:val="00CC3CB5"/>
    <w:rsid w:val="00CC47C1"/>
    <w:rsid w:val="00CC67E6"/>
    <w:rsid w:val="00CC7ADF"/>
    <w:rsid w:val="00CD239D"/>
    <w:rsid w:val="00CD4A92"/>
    <w:rsid w:val="00CD4E67"/>
    <w:rsid w:val="00CD5891"/>
    <w:rsid w:val="00CD5D02"/>
    <w:rsid w:val="00CD6B5F"/>
    <w:rsid w:val="00CD6F3F"/>
    <w:rsid w:val="00CD7743"/>
    <w:rsid w:val="00CD778A"/>
    <w:rsid w:val="00CE0192"/>
    <w:rsid w:val="00CE25C8"/>
    <w:rsid w:val="00CE271E"/>
    <w:rsid w:val="00CE56A0"/>
    <w:rsid w:val="00CE5752"/>
    <w:rsid w:val="00CE5B6C"/>
    <w:rsid w:val="00CE7087"/>
    <w:rsid w:val="00CE76B8"/>
    <w:rsid w:val="00CF01DB"/>
    <w:rsid w:val="00CF0381"/>
    <w:rsid w:val="00CF2875"/>
    <w:rsid w:val="00CF2E53"/>
    <w:rsid w:val="00CF3069"/>
    <w:rsid w:val="00CF314A"/>
    <w:rsid w:val="00CF4646"/>
    <w:rsid w:val="00CF4B54"/>
    <w:rsid w:val="00CF53ED"/>
    <w:rsid w:val="00CF6ACD"/>
    <w:rsid w:val="00CF7445"/>
    <w:rsid w:val="00D005BD"/>
    <w:rsid w:val="00D01665"/>
    <w:rsid w:val="00D017C4"/>
    <w:rsid w:val="00D01BA1"/>
    <w:rsid w:val="00D04A42"/>
    <w:rsid w:val="00D06E7B"/>
    <w:rsid w:val="00D06EE4"/>
    <w:rsid w:val="00D06F31"/>
    <w:rsid w:val="00D10B30"/>
    <w:rsid w:val="00D10F08"/>
    <w:rsid w:val="00D119DE"/>
    <w:rsid w:val="00D123F0"/>
    <w:rsid w:val="00D1293B"/>
    <w:rsid w:val="00D13E08"/>
    <w:rsid w:val="00D14171"/>
    <w:rsid w:val="00D14528"/>
    <w:rsid w:val="00D158F5"/>
    <w:rsid w:val="00D161F6"/>
    <w:rsid w:val="00D17029"/>
    <w:rsid w:val="00D17475"/>
    <w:rsid w:val="00D1773B"/>
    <w:rsid w:val="00D2103B"/>
    <w:rsid w:val="00D21513"/>
    <w:rsid w:val="00D21DC9"/>
    <w:rsid w:val="00D2200F"/>
    <w:rsid w:val="00D22076"/>
    <w:rsid w:val="00D22536"/>
    <w:rsid w:val="00D22B1B"/>
    <w:rsid w:val="00D234DA"/>
    <w:rsid w:val="00D2393C"/>
    <w:rsid w:val="00D3070E"/>
    <w:rsid w:val="00D30D70"/>
    <w:rsid w:val="00D3122B"/>
    <w:rsid w:val="00D31B62"/>
    <w:rsid w:val="00D327C3"/>
    <w:rsid w:val="00D33B69"/>
    <w:rsid w:val="00D36A3A"/>
    <w:rsid w:val="00D36ECB"/>
    <w:rsid w:val="00D41993"/>
    <w:rsid w:val="00D42C9C"/>
    <w:rsid w:val="00D43420"/>
    <w:rsid w:val="00D439AF"/>
    <w:rsid w:val="00D449FE"/>
    <w:rsid w:val="00D45A4C"/>
    <w:rsid w:val="00D46AE1"/>
    <w:rsid w:val="00D47F1E"/>
    <w:rsid w:val="00D513B5"/>
    <w:rsid w:val="00D514BA"/>
    <w:rsid w:val="00D514C3"/>
    <w:rsid w:val="00D51B62"/>
    <w:rsid w:val="00D5206D"/>
    <w:rsid w:val="00D5252E"/>
    <w:rsid w:val="00D528A6"/>
    <w:rsid w:val="00D5291E"/>
    <w:rsid w:val="00D53056"/>
    <w:rsid w:val="00D54DC2"/>
    <w:rsid w:val="00D5696B"/>
    <w:rsid w:val="00D570DE"/>
    <w:rsid w:val="00D573E5"/>
    <w:rsid w:val="00D5767F"/>
    <w:rsid w:val="00D57E2E"/>
    <w:rsid w:val="00D60751"/>
    <w:rsid w:val="00D60F34"/>
    <w:rsid w:val="00D61AE8"/>
    <w:rsid w:val="00D61F0D"/>
    <w:rsid w:val="00D62267"/>
    <w:rsid w:val="00D63141"/>
    <w:rsid w:val="00D657D6"/>
    <w:rsid w:val="00D704E0"/>
    <w:rsid w:val="00D706C6"/>
    <w:rsid w:val="00D71E70"/>
    <w:rsid w:val="00D726C8"/>
    <w:rsid w:val="00D7274F"/>
    <w:rsid w:val="00D74336"/>
    <w:rsid w:val="00D74BE3"/>
    <w:rsid w:val="00D75474"/>
    <w:rsid w:val="00D75AFD"/>
    <w:rsid w:val="00D76F71"/>
    <w:rsid w:val="00D8098F"/>
    <w:rsid w:val="00D80AF1"/>
    <w:rsid w:val="00D82DCA"/>
    <w:rsid w:val="00D83807"/>
    <w:rsid w:val="00D84100"/>
    <w:rsid w:val="00D84E74"/>
    <w:rsid w:val="00D850C0"/>
    <w:rsid w:val="00D854F4"/>
    <w:rsid w:val="00D8749B"/>
    <w:rsid w:val="00D902B8"/>
    <w:rsid w:val="00D90662"/>
    <w:rsid w:val="00D90F8A"/>
    <w:rsid w:val="00D92F8C"/>
    <w:rsid w:val="00D937A2"/>
    <w:rsid w:val="00D93E3B"/>
    <w:rsid w:val="00D96477"/>
    <w:rsid w:val="00D97798"/>
    <w:rsid w:val="00DA01C6"/>
    <w:rsid w:val="00DA1240"/>
    <w:rsid w:val="00DA1C29"/>
    <w:rsid w:val="00DA1F14"/>
    <w:rsid w:val="00DA4084"/>
    <w:rsid w:val="00DA6ABA"/>
    <w:rsid w:val="00DB0842"/>
    <w:rsid w:val="00DB0EC9"/>
    <w:rsid w:val="00DB1ADE"/>
    <w:rsid w:val="00DB1D75"/>
    <w:rsid w:val="00DB30DC"/>
    <w:rsid w:val="00DB3182"/>
    <w:rsid w:val="00DB46B9"/>
    <w:rsid w:val="00DB5BA9"/>
    <w:rsid w:val="00DB7875"/>
    <w:rsid w:val="00DC1243"/>
    <w:rsid w:val="00DC13EA"/>
    <w:rsid w:val="00DC25BA"/>
    <w:rsid w:val="00DC27A5"/>
    <w:rsid w:val="00DC4828"/>
    <w:rsid w:val="00DC4E27"/>
    <w:rsid w:val="00DC5E15"/>
    <w:rsid w:val="00DC6F17"/>
    <w:rsid w:val="00DD12B7"/>
    <w:rsid w:val="00DD2646"/>
    <w:rsid w:val="00DD2A4F"/>
    <w:rsid w:val="00DD3E54"/>
    <w:rsid w:val="00DD447A"/>
    <w:rsid w:val="00DD47BA"/>
    <w:rsid w:val="00DD5564"/>
    <w:rsid w:val="00DD5B72"/>
    <w:rsid w:val="00DD6482"/>
    <w:rsid w:val="00DD74C3"/>
    <w:rsid w:val="00DD7630"/>
    <w:rsid w:val="00DE07AA"/>
    <w:rsid w:val="00DE1B42"/>
    <w:rsid w:val="00DE2041"/>
    <w:rsid w:val="00DE2DD0"/>
    <w:rsid w:val="00DE33DF"/>
    <w:rsid w:val="00DE46E6"/>
    <w:rsid w:val="00DE54EA"/>
    <w:rsid w:val="00DE5CED"/>
    <w:rsid w:val="00DE668D"/>
    <w:rsid w:val="00DF01C8"/>
    <w:rsid w:val="00DF0501"/>
    <w:rsid w:val="00DF0548"/>
    <w:rsid w:val="00DF0883"/>
    <w:rsid w:val="00DF0980"/>
    <w:rsid w:val="00DF2403"/>
    <w:rsid w:val="00DF2844"/>
    <w:rsid w:val="00DF4077"/>
    <w:rsid w:val="00DF4968"/>
    <w:rsid w:val="00DF5D5F"/>
    <w:rsid w:val="00DF6168"/>
    <w:rsid w:val="00DF6C08"/>
    <w:rsid w:val="00DF75AF"/>
    <w:rsid w:val="00DF7B17"/>
    <w:rsid w:val="00E0050D"/>
    <w:rsid w:val="00E0059D"/>
    <w:rsid w:val="00E006A1"/>
    <w:rsid w:val="00E00848"/>
    <w:rsid w:val="00E0147D"/>
    <w:rsid w:val="00E0189E"/>
    <w:rsid w:val="00E01B64"/>
    <w:rsid w:val="00E02AAF"/>
    <w:rsid w:val="00E02C14"/>
    <w:rsid w:val="00E02F94"/>
    <w:rsid w:val="00E033B7"/>
    <w:rsid w:val="00E0546C"/>
    <w:rsid w:val="00E0585E"/>
    <w:rsid w:val="00E06BCB"/>
    <w:rsid w:val="00E10B69"/>
    <w:rsid w:val="00E10C82"/>
    <w:rsid w:val="00E13129"/>
    <w:rsid w:val="00E13D8A"/>
    <w:rsid w:val="00E15414"/>
    <w:rsid w:val="00E15CDE"/>
    <w:rsid w:val="00E15D85"/>
    <w:rsid w:val="00E17843"/>
    <w:rsid w:val="00E179B5"/>
    <w:rsid w:val="00E21A57"/>
    <w:rsid w:val="00E21AD7"/>
    <w:rsid w:val="00E21DAB"/>
    <w:rsid w:val="00E24A4C"/>
    <w:rsid w:val="00E25075"/>
    <w:rsid w:val="00E2529E"/>
    <w:rsid w:val="00E25784"/>
    <w:rsid w:val="00E263D5"/>
    <w:rsid w:val="00E26DC5"/>
    <w:rsid w:val="00E27103"/>
    <w:rsid w:val="00E27634"/>
    <w:rsid w:val="00E32603"/>
    <w:rsid w:val="00E35876"/>
    <w:rsid w:val="00E35C59"/>
    <w:rsid w:val="00E3771D"/>
    <w:rsid w:val="00E40576"/>
    <w:rsid w:val="00E42404"/>
    <w:rsid w:val="00E43798"/>
    <w:rsid w:val="00E4450D"/>
    <w:rsid w:val="00E44668"/>
    <w:rsid w:val="00E463D9"/>
    <w:rsid w:val="00E5031C"/>
    <w:rsid w:val="00E51706"/>
    <w:rsid w:val="00E5235B"/>
    <w:rsid w:val="00E52876"/>
    <w:rsid w:val="00E52991"/>
    <w:rsid w:val="00E52E2C"/>
    <w:rsid w:val="00E537E2"/>
    <w:rsid w:val="00E54586"/>
    <w:rsid w:val="00E55531"/>
    <w:rsid w:val="00E55BC0"/>
    <w:rsid w:val="00E561B6"/>
    <w:rsid w:val="00E56AF6"/>
    <w:rsid w:val="00E614F1"/>
    <w:rsid w:val="00E622B8"/>
    <w:rsid w:val="00E624D9"/>
    <w:rsid w:val="00E62788"/>
    <w:rsid w:val="00E64522"/>
    <w:rsid w:val="00E65160"/>
    <w:rsid w:val="00E65436"/>
    <w:rsid w:val="00E65AA2"/>
    <w:rsid w:val="00E6682E"/>
    <w:rsid w:val="00E66A46"/>
    <w:rsid w:val="00E66C2D"/>
    <w:rsid w:val="00E67871"/>
    <w:rsid w:val="00E67D4C"/>
    <w:rsid w:val="00E71688"/>
    <w:rsid w:val="00E7237C"/>
    <w:rsid w:val="00E7339A"/>
    <w:rsid w:val="00E7375D"/>
    <w:rsid w:val="00E76091"/>
    <w:rsid w:val="00E76BC0"/>
    <w:rsid w:val="00E76D53"/>
    <w:rsid w:val="00E77416"/>
    <w:rsid w:val="00E77BE7"/>
    <w:rsid w:val="00E8006D"/>
    <w:rsid w:val="00E81FB8"/>
    <w:rsid w:val="00E831EF"/>
    <w:rsid w:val="00E83AA5"/>
    <w:rsid w:val="00E84AB8"/>
    <w:rsid w:val="00E87987"/>
    <w:rsid w:val="00E87DD1"/>
    <w:rsid w:val="00E9129F"/>
    <w:rsid w:val="00E916FA"/>
    <w:rsid w:val="00E91B8D"/>
    <w:rsid w:val="00E91C49"/>
    <w:rsid w:val="00E9254D"/>
    <w:rsid w:val="00E92B41"/>
    <w:rsid w:val="00E9341D"/>
    <w:rsid w:val="00E9462B"/>
    <w:rsid w:val="00E94DD8"/>
    <w:rsid w:val="00E9514D"/>
    <w:rsid w:val="00E95524"/>
    <w:rsid w:val="00E95AF4"/>
    <w:rsid w:val="00E96004"/>
    <w:rsid w:val="00E963F9"/>
    <w:rsid w:val="00E9646B"/>
    <w:rsid w:val="00E96693"/>
    <w:rsid w:val="00E96990"/>
    <w:rsid w:val="00EA172D"/>
    <w:rsid w:val="00EA19EE"/>
    <w:rsid w:val="00EA2135"/>
    <w:rsid w:val="00EA4558"/>
    <w:rsid w:val="00EA4C5C"/>
    <w:rsid w:val="00EA4CA2"/>
    <w:rsid w:val="00EA510D"/>
    <w:rsid w:val="00EA7E3C"/>
    <w:rsid w:val="00EB03B7"/>
    <w:rsid w:val="00EB0848"/>
    <w:rsid w:val="00EB0AE6"/>
    <w:rsid w:val="00EB0B16"/>
    <w:rsid w:val="00EB1679"/>
    <w:rsid w:val="00EB1A92"/>
    <w:rsid w:val="00EB34A5"/>
    <w:rsid w:val="00EB4C3C"/>
    <w:rsid w:val="00EB4EDD"/>
    <w:rsid w:val="00EB5250"/>
    <w:rsid w:val="00EB5838"/>
    <w:rsid w:val="00EB630D"/>
    <w:rsid w:val="00EB64D9"/>
    <w:rsid w:val="00EB6829"/>
    <w:rsid w:val="00EB6AAA"/>
    <w:rsid w:val="00EC156E"/>
    <w:rsid w:val="00EC3332"/>
    <w:rsid w:val="00EC365C"/>
    <w:rsid w:val="00EC463F"/>
    <w:rsid w:val="00EC6064"/>
    <w:rsid w:val="00EC68EB"/>
    <w:rsid w:val="00EC7505"/>
    <w:rsid w:val="00ED0787"/>
    <w:rsid w:val="00ED08E7"/>
    <w:rsid w:val="00ED0D85"/>
    <w:rsid w:val="00ED1371"/>
    <w:rsid w:val="00ED145A"/>
    <w:rsid w:val="00ED1B1B"/>
    <w:rsid w:val="00ED28BA"/>
    <w:rsid w:val="00ED2B5E"/>
    <w:rsid w:val="00ED3DEB"/>
    <w:rsid w:val="00ED3E29"/>
    <w:rsid w:val="00ED5252"/>
    <w:rsid w:val="00ED5E64"/>
    <w:rsid w:val="00ED607B"/>
    <w:rsid w:val="00ED754B"/>
    <w:rsid w:val="00EE13A9"/>
    <w:rsid w:val="00EE147C"/>
    <w:rsid w:val="00EE2863"/>
    <w:rsid w:val="00EE2B6C"/>
    <w:rsid w:val="00EE5A23"/>
    <w:rsid w:val="00EE766C"/>
    <w:rsid w:val="00EE79B2"/>
    <w:rsid w:val="00EE7CAE"/>
    <w:rsid w:val="00EE7E27"/>
    <w:rsid w:val="00EF0842"/>
    <w:rsid w:val="00EF1189"/>
    <w:rsid w:val="00EF13D4"/>
    <w:rsid w:val="00EF204A"/>
    <w:rsid w:val="00EF21E1"/>
    <w:rsid w:val="00EF40CC"/>
    <w:rsid w:val="00EF5873"/>
    <w:rsid w:val="00EF6526"/>
    <w:rsid w:val="00EF6BFD"/>
    <w:rsid w:val="00EF7154"/>
    <w:rsid w:val="00EF7D9A"/>
    <w:rsid w:val="00EF7E70"/>
    <w:rsid w:val="00F003F5"/>
    <w:rsid w:val="00F01662"/>
    <w:rsid w:val="00F01B61"/>
    <w:rsid w:val="00F01F3D"/>
    <w:rsid w:val="00F04D5B"/>
    <w:rsid w:val="00F051FF"/>
    <w:rsid w:val="00F05563"/>
    <w:rsid w:val="00F05690"/>
    <w:rsid w:val="00F06D56"/>
    <w:rsid w:val="00F07611"/>
    <w:rsid w:val="00F11FDF"/>
    <w:rsid w:val="00F12E9D"/>
    <w:rsid w:val="00F14BD7"/>
    <w:rsid w:val="00F16478"/>
    <w:rsid w:val="00F178FE"/>
    <w:rsid w:val="00F207D7"/>
    <w:rsid w:val="00F20E01"/>
    <w:rsid w:val="00F22715"/>
    <w:rsid w:val="00F248C3"/>
    <w:rsid w:val="00F2557C"/>
    <w:rsid w:val="00F25B70"/>
    <w:rsid w:val="00F2630E"/>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5EA1"/>
    <w:rsid w:val="00F3643F"/>
    <w:rsid w:val="00F3678A"/>
    <w:rsid w:val="00F37C93"/>
    <w:rsid w:val="00F40AD7"/>
    <w:rsid w:val="00F410AB"/>
    <w:rsid w:val="00F430B6"/>
    <w:rsid w:val="00F43D19"/>
    <w:rsid w:val="00F46C81"/>
    <w:rsid w:val="00F50B25"/>
    <w:rsid w:val="00F510FD"/>
    <w:rsid w:val="00F5123A"/>
    <w:rsid w:val="00F5161E"/>
    <w:rsid w:val="00F52356"/>
    <w:rsid w:val="00F52E7A"/>
    <w:rsid w:val="00F5515C"/>
    <w:rsid w:val="00F57CDC"/>
    <w:rsid w:val="00F57EC4"/>
    <w:rsid w:val="00F60573"/>
    <w:rsid w:val="00F60F6C"/>
    <w:rsid w:val="00F63187"/>
    <w:rsid w:val="00F63A25"/>
    <w:rsid w:val="00F63F80"/>
    <w:rsid w:val="00F6418A"/>
    <w:rsid w:val="00F652C2"/>
    <w:rsid w:val="00F657A0"/>
    <w:rsid w:val="00F66886"/>
    <w:rsid w:val="00F678CD"/>
    <w:rsid w:val="00F711CC"/>
    <w:rsid w:val="00F71AE1"/>
    <w:rsid w:val="00F71EB9"/>
    <w:rsid w:val="00F72119"/>
    <w:rsid w:val="00F729DE"/>
    <w:rsid w:val="00F72EDF"/>
    <w:rsid w:val="00F7369E"/>
    <w:rsid w:val="00F738E4"/>
    <w:rsid w:val="00F74470"/>
    <w:rsid w:val="00F74C68"/>
    <w:rsid w:val="00F74E97"/>
    <w:rsid w:val="00F76F0C"/>
    <w:rsid w:val="00F7708D"/>
    <w:rsid w:val="00F77484"/>
    <w:rsid w:val="00F77523"/>
    <w:rsid w:val="00F805FB"/>
    <w:rsid w:val="00F8068F"/>
    <w:rsid w:val="00F80E6D"/>
    <w:rsid w:val="00F82604"/>
    <w:rsid w:val="00F82B63"/>
    <w:rsid w:val="00F82E47"/>
    <w:rsid w:val="00F84014"/>
    <w:rsid w:val="00F84C8E"/>
    <w:rsid w:val="00F85EC7"/>
    <w:rsid w:val="00F864E7"/>
    <w:rsid w:val="00F865BB"/>
    <w:rsid w:val="00F86862"/>
    <w:rsid w:val="00F8767D"/>
    <w:rsid w:val="00F878CB"/>
    <w:rsid w:val="00F94A7B"/>
    <w:rsid w:val="00F955A6"/>
    <w:rsid w:val="00FA0576"/>
    <w:rsid w:val="00FA0C4E"/>
    <w:rsid w:val="00FA1ED1"/>
    <w:rsid w:val="00FA3387"/>
    <w:rsid w:val="00FA3445"/>
    <w:rsid w:val="00FA45A9"/>
    <w:rsid w:val="00FA4FE9"/>
    <w:rsid w:val="00FA6C32"/>
    <w:rsid w:val="00FB120D"/>
    <w:rsid w:val="00FB20F7"/>
    <w:rsid w:val="00FB2285"/>
    <w:rsid w:val="00FB369D"/>
    <w:rsid w:val="00FB54D3"/>
    <w:rsid w:val="00FB6152"/>
    <w:rsid w:val="00FB66AB"/>
    <w:rsid w:val="00FB6B1F"/>
    <w:rsid w:val="00FB78D7"/>
    <w:rsid w:val="00FC11AD"/>
    <w:rsid w:val="00FC2761"/>
    <w:rsid w:val="00FC363C"/>
    <w:rsid w:val="00FC389C"/>
    <w:rsid w:val="00FC3A71"/>
    <w:rsid w:val="00FC463D"/>
    <w:rsid w:val="00FC4B6F"/>
    <w:rsid w:val="00FC5BE1"/>
    <w:rsid w:val="00FC608D"/>
    <w:rsid w:val="00FC695C"/>
    <w:rsid w:val="00FC6A36"/>
    <w:rsid w:val="00FC7546"/>
    <w:rsid w:val="00FC7B23"/>
    <w:rsid w:val="00FD03B8"/>
    <w:rsid w:val="00FD05F8"/>
    <w:rsid w:val="00FD05FC"/>
    <w:rsid w:val="00FD07EA"/>
    <w:rsid w:val="00FD0FD3"/>
    <w:rsid w:val="00FD1216"/>
    <w:rsid w:val="00FD1C40"/>
    <w:rsid w:val="00FD1FA8"/>
    <w:rsid w:val="00FD2906"/>
    <w:rsid w:val="00FD3F12"/>
    <w:rsid w:val="00FD4C77"/>
    <w:rsid w:val="00FD62C3"/>
    <w:rsid w:val="00FD67E4"/>
    <w:rsid w:val="00FD72A3"/>
    <w:rsid w:val="00FD7FD8"/>
    <w:rsid w:val="00FE05F5"/>
    <w:rsid w:val="00FE1341"/>
    <w:rsid w:val="00FE1796"/>
    <w:rsid w:val="00FE2A95"/>
    <w:rsid w:val="00FE2E94"/>
    <w:rsid w:val="00FE3045"/>
    <w:rsid w:val="00FE4BD6"/>
    <w:rsid w:val="00FE55D1"/>
    <w:rsid w:val="00FE6299"/>
    <w:rsid w:val="00FE64C1"/>
    <w:rsid w:val="00FE6C80"/>
    <w:rsid w:val="00FF0402"/>
    <w:rsid w:val="00FF0AA5"/>
    <w:rsid w:val="00FF1966"/>
    <w:rsid w:val="00FF1FD3"/>
    <w:rsid w:val="00FF2720"/>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3"/>
    <o:shapelayout v:ext="edit">
      <o:idmap v:ext="edit" data="1"/>
    </o:shapelayout>
  </w:shapeDefaults>
  <w:decimalSymbol w:val=","/>
  <w:listSeparator w:val=";"/>
  <w14:docId w14:val="1978EB47"/>
  <w15:docId w15:val="{D3F752BC-AB2F-4664-AE7E-B6076918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eastAsia="en-US"/>
    </w:rPr>
  </w:style>
  <w:style w:type="character" w:customStyle="1" w:styleId="Nadpis2Char">
    <w:name w:val="Nadpis 2 Char"/>
    <w:link w:val="Nadpis2"/>
    <w:uiPriority w:val="9"/>
    <w:locked/>
    <w:rsid w:val="003473FA"/>
    <w:rPr>
      <w:rFonts w:ascii="Cambria" w:hAnsi="Cambria"/>
      <w:sz w:val="24"/>
      <w:szCs w:val="24"/>
      <w:lang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nadpis">
    <w:name w:val="Subtitle"/>
    <w:aliases w:val="Podstyl"/>
    <w:basedOn w:val="Styl1"/>
    <w:next w:val="Normln"/>
    <w:link w:val="PodnadpisChar"/>
    <w:uiPriority w:val="99"/>
    <w:qFormat/>
    <w:rsid w:val="00E02F94"/>
    <w:pPr>
      <w:ind w:firstLine="0"/>
    </w:pPr>
    <w:rPr>
      <w:sz w:val="22"/>
      <w:szCs w:val="22"/>
      <w:lang w:val="cs-CZ"/>
    </w:rPr>
  </w:style>
  <w:style w:type="character" w:customStyle="1" w:styleId="PodnadpisChar">
    <w:name w:val="Podnadpis Char"/>
    <w:aliases w:val="Podstyl Char"/>
    <w:link w:val="Podnadpis"/>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59024">
      <w:bodyDiv w:val="1"/>
      <w:marLeft w:val="0"/>
      <w:marRight w:val="0"/>
      <w:marTop w:val="0"/>
      <w:marBottom w:val="0"/>
      <w:divBdr>
        <w:top w:val="none" w:sz="0" w:space="0" w:color="auto"/>
        <w:left w:val="none" w:sz="0" w:space="0" w:color="auto"/>
        <w:bottom w:val="none" w:sz="0" w:space="0" w:color="auto"/>
        <w:right w:val="none" w:sz="0" w:space="0" w:color="auto"/>
      </w:divBdr>
    </w:div>
    <w:div w:id="1125544099">
      <w:bodyDiv w:val="1"/>
      <w:marLeft w:val="0"/>
      <w:marRight w:val="0"/>
      <w:marTop w:val="0"/>
      <w:marBottom w:val="0"/>
      <w:divBdr>
        <w:top w:val="none" w:sz="0" w:space="0" w:color="auto"/>
        <w:left w:val="none" w:sz="0" w:space="0" w:color="auto"/>
        <w:bottom w:val="none" w:sz="0" w:space="0" w:color="auto"/>
        <w:right w:val="none" w:sz="0" w:space="0" w:color="auto"/>
      </w:divBdr>
    </w:div>
    <w:div w:id="1343161653">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477841">
      <w:bodyDiv w:val="1"/>
      <w:marLeft w:val="0"/>
      <w:marRight w:val="0"/>
      <w:marTop w:val="0"/>
      <w:marBottom w:val="0"/>
      <w:divBdr>
        <w:top w:val="none" w:sz="0" w:space="0" w:color="auto"/>
        <w:left w:val="none" w:sz="0" w:space="0" w:color="auto"/>
        <w:bottom w:val="none" w:sz="0" w:space="0" w:color="auto"/>
        <w:right w:val="none" w:sz="0" w:space="0" w:color="auto"/>
      </w:divBdr>
    </w:div>
    <w:div w:id="1604653120">
      <w:bodyDiv w:val="1"/>
      <w:marLeft w:val="0"/>
      <w:marRight w:val="0"/>
      <w:marTop w:val="0"/>
      <w:marBottom w:val="0"/>
      <w:divBdr>
        <w:top w:val="none" w:sz="0" w:space="0" w:color="auto"/>
        <w:left w:val="none" w:sz="0" w:space="0" w:color="auto"/>
        <w:bottom w:val="none" w:sz="0" w:space="0" w:color="auto"/>
        <w:right w:val="none" w:sz="0" w:space="0" w:color="auto"/>
      </w:divBdr>
    </w:div>
    <w:div w:id="1874730816">
      <w:bodyDiv w:val="1"/>
      <w:marLeft w:val="0"/>
      <w:marRight w:val="0"/>
      <w:marTop w:val="0"/>
      <w:marBottom w:val="0"/>
      <w:divBdr>
        <w:top w:val="none" w:sz="0" w:space="0" w:color="auto"/>
        <w:left w:val="none" w:sz="0" w:space="0" w:color="auto"/>
        <w:bottom w:val="none" w:sz="0" w:space="0" w:color="auto"/>
        <w:right w:val="none" w:sz="0" w:space="0" w:color="auto"/>
      </w:divBdr>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06AE3-9516-4CBD-ACCF-D32614F1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23</Pages>
  <Words>9947</Words>
  <Characters>58689</Characters>
  <Application>Microsoft Office Word</Application>
  <DocSecurity>0</DocSecurity>
  <Lines>489</Lines>
  <Paragraphs>136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Tomáš Šturala</cp:lastModifiedBy>
  <cp:revision>27</cp:revision>
  <cp:lastPrinted>2017-05-02T12:12:00Z</cp:lastPrinted>
  <dcterms:created xsi:type="dcterms:W3CDTF">2018-04-13T09:17:00Z</dcterms:created>
  <dcterms:modified xsi:type="dcterms:W3CDTF">2021-11-28T20:30:00Z</dcterms:modified>
</cp:coreProperties>
</file>