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3E0A" w14:textId="77777777" w:rsidR="00C4650D" w:rsidRPr="004D7C87" w:rsidRDefault="00C4650D" w:rsidP="00C03A39">
      <w:pPr>
        <w:pStyle w:val="Nzev"/>
        <w:spacing w:line="276" w:lineRule="auto"/>
        <w:rPr>
          <w:rFonts w:ascii="Segoe UI" w:hAnsi="Segoe UI" w:cs="Segoe UI"/>
          <w:szCs w:val="28"/>
        </w:rPr>
      </w:pPr>
      <w:r w:rsidRPr="004D7C87">
        <w:rPr>
          <w:rFonts w:ascii="Segoe UI" w:hAnsi="Segoe UI" w:cs="Segoe UI"/>
          <w:szCs w:val="28"/>
        </w:rPr>
        <w:t>Příloha 1</w:t>
      </w:r>
    </w:p>
    <w:p w14:paraId="1369EFBC" w14:textId="4CD1CB52" w:rsidR="00C4650D" w:rsidRPr="004D7C87" w:rsidRDefault="00C4650D" w:rsidP="00C03A39">
      <w:pPr>
        <w:pStyle w:val="Nzev"/>
        <w:spacing w:line="276" w:lineRule="auto"/>
        <w:rPr>
          <w:rStyle w:val="Nzevknihy"/>
          <w:rFonts w:ascii="Segoe UI" w:eastAsia="Calibri" w:hAnsi="Segoe UI" w:cs="Segoe UI"/>
          <w:sz w:val="32"/>
          <w:szCs w:val="32"/>
          <w:lang w:eastAsia="en-US"/>
        </w:rPr>
      </w:pPr>
      <w:r w:rsidRPr="004D7C87">
        <w:rPr>
          <w:rStyle w:val="Nzevknihy"/>
          <w:rFonts w:ascii="Segoe UI" w:eastAsia="Calibri" w:hAnsi="Segoe UI" w:cs="Segoe UI"/>
          <w:sz w:val="32"/>
          <w:szCs w:val="32"/>
          <w:lang w:eastAsia="en-US"/>
        </w:rPr>
        <w:t>Rozsah služeb</w:t>
      </w:r>
      <w:r w:rsidR="00A45820" w:rsidRPr="004D7C87">
        <w:rPr>
          <w:rStyle w:val="Nzevknihy"/>
          <w:rFonts w:ascii="Segoe UI" w:eastAsia="Calibri" w:hAnsi="Segoe UI" w:cs="Segoe UI"/>
          <w:sz w:val="32"/>
          <w:szCs w:val="32"/>
          <w:lang w:eastAsia="en-US"/>
        </w:rPr>
        <w:t xml:space="preserve"> </w:t>
      </w:r>
      <w:r w:rsidR="00833DD9" w:rsidRPr="004D7C87">
        <w:rPr>
          <w:rStyle w:val="Nzevknihy"/>
          <w:rFonts w:ascii="Segoe UI" w:eastAsia="Calibri" w:hAnsi="Segoe UI" w:cs="Segoe UI"/>
          <w:sz w:val="32"/>
          <w:szCs w:val="32"/>
          <w:lang w:eastAsia="en-US"/>
        </w:rPr>
        <w:t>včetně ceníku služeb</w:t>
      </w:r>
    </w:p>
    <w:p w14:paraId="621EBA90" w14:textId="77777777" w:rsidR="005E4561" w:rsidRPr="004D7C87" w:rsidRDefault="00834EA9" w:rsidP="00C03A39">
      <w:pPr>
        <w:autoSpaceDE w:val="0"/>
        <w:autoSpaceDN w:val="0"/>
        <w:adjustRightInd w:val="0"/>
        <w:spacing w:line="276" w:lineRule="auto"/>
        <w:jc w:val="both"/>
        <w:rPr>
          <w:rFonts w:ascii="Segoe UI" w:eastAsiaTheme="minorHAnsi" w:hAnsi="Segoe UI" w:cs="Segoe UI"/>
          <w:b/>
          <w:sz w:val="28"/>
          <w:szCs w:val="28"/>
          <w:lang w:eastAsia="en-US"/>
        </w:rPr>
      </w:pPr>
      <w:r w:rsidRPr="004D7C87">
        <w:rPr>
          <w:rFonts w:ascii="Segoe UI" w:hAnsi="Segoe UI" w:cs="Segoe UI"/>
          <w:b/>
          <w:sz w:val="28"/>
          <w:szCs w:val="28"/>
        </w:rPr>
        <w:t>Obecná ustanovení</w:t>
      </w:r>
      <w:r w:rsidR="00D324F4" w:rsidRPr="004D7C87">
        <w:rPr>
          <w:rFonts w:ascii="Segoe UI" w:eastAsiaTheme="minorHAnsi" w:hAnsi="Segoe UI" w:cs="Segoe UI"/>
          <w:b/>
          <w:sz w:val="28"/>
          <w:szCs w:val="28"/>
          <w:lang w:eastAsia="en-US"/>
        </w:rPr>
        <w:t xml:space="preserve"> </w:t>
      </w:r>
    </w:p>
    <w:p w14:paraId="16401CF7" w14:textId="6D91B712" w:rsidR="005E4561" w:rsidRPr="004D7C87"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4D7C87">
        <w:rPr>
          <w:rFonts w:ascii="Segoe UI" w:eastAsiaTheme="minorHAnsi" w:hAnsi="Segoe UI" w:cs="Segoe UI"/>
          <w:sz w:val="22"/>
          <w:szCs w:val="22"/>
          <w:lang w:eastAsia="en-US"/>
        </w:rPr>
        <w:t>Funkci Konzultanta vyko</w:t>
      </w:r>
      <w:r w:rsidR="005E4561" w:rsidRPr="004D7C87">
        <w:rPr>
          <w:rFonts w:ascii="Segoe UI" w:eastAsiaTheme="minorHAnsi" w:hAnsi="Segoe UI" w:cs="Segoe UI"/>
          <w:sz w:val="22"/>
          <w:szCs w:val="22"/>
          <w:lang w:eastAsia="en-US"/>
        </w:rPr>
        <w:t xml:space="preserve">nává </w:t>
      </w:r>
      <w:r w:rsidR="005E4561" w:rsidRPr="004D7C87">
        <w:rPr>
          <w:rFonts w:ascii="Segoe UI" w:eastAsiaTheme="minorHAnsi" w:hAnsi="Segoe UI" w:cs="Segoe UI"/>
          <w:sz w:val="22"/>
          <w:szCs w:val="22"/>
          <w:highlight w:val="yellow"/>
          <w:lang w:eastAsia="en-US"/>
        </w:rPr>
        <w:t>[</w:t>
      </w:r>
      <w:r w:rsidR="00F505C2" w:rsidRPr="004D7C87">
        <w:rPr>
          <w:rFonts w:ascii="Segoe UI" w:eastAsiaTheme="minorHAnsi" w:hAnsi="Segoe UI" w:cs="Segoe UI"/>
          <w:sz w:val="22"/>
          <w:szCs w:val="22"/>
          <w:highlight w:val="yellow"/>
          <w:lang w:eastAsia="en-US"/>
        </w:rPr>
        <w:t xml:space="preserve">dodavatel </w:t>
      </w:r>
      <w:r w:rsidR="005E4561" w:rsidRPr="004D7C87">
        <w:rPr>
          <w:rFonts w:ascii="Segoe UI" w:eastAsiaTheme="minorHAnsi" w:hAnsi="Segoe UI" w:cs="Segoe UI"/>
          <w:sz w:val="22"/>
          <w:szCs w:val="22"/>
          <w:highlight w:val="yellow"/>
          <w:lang w:eastAsia="en-US"/>
        </w:rPr>
        <w:t>dopln</w:t>
      </w:r>
      <w:r w:rsidR="00F505C2" w:rsidRPr="004D7C87">
        <w:rPr>
          <w:rFonts w:ascii="Segoe UI" w:eastAsiaTheme="minorHAnsi" w:hAnsi="Segoe UI" w:cs="Segoe UI"/>
          <w:sz w:val="22"/>
          <w:szCs w:val="22"/>
          <w:highlight w:val="yellow"/>
          <w:lang w:eastAsia="en-US"/>
        </w:rPr>
        <w:t>í</w:t>
      </w:r>
      <w:r w:rsidR="005E4561" w:rsidRPr="004D7C87">
        <w:rPr>
          <w:rFonts w:ascii="Segoe UI" w:eastAsiaTheme="minorHAnsi" w:hAnsi="Segoe UI" w:cs="Segoe UI"/>
          <w:sz w:val="22"/>
          <w:szCs w:val="22"/>
          <w:highlight w:val="yellow"/>
          <w:lang w:eastAsia="en-US"/>
        </w:rPr>
        <w:t xml:space="preserve"> obchodní fi</w:t>
      </w:r>
      <w:r w:rsidRPr="004D7C87">
        <w:rPr>
          <w:rFonts w:ascii="Segoe UI" w:eastAsiaTheme="minorHAnsi" w:hAnsi="Segoe UI" w:cs="Segoe UI"/>
          <w:sz w:val="22"/>
          <w:szCs w:val="22"/>
          <w:highlight w:val="yellow"/>
          <w:lang w:eastAsia="en-US"/>
        </w:rPr>
        <w:t>rm</w:t>
      </w:r>
      <w:r w:rsidR="00F505C2" w:rsidRPr="004D7C87">
        <w:rPr>
          <w:rFonts w:ascii="Segoe UI" w:eastAsiaTheme="minorHAnsi" w:hAnsi="Segoe UI" w:cs="Segoe UI"/>
          <w:sz w:val="22"/>
          <w:szCs w:val="22"/>
          <w:highlight w:val="yellow"/>
          <w:lang w:eastAsia="en-US"/>
        </w:rPr>
        <w:t>u</w:t>
      </w:r>
      <w:r w:rsidRPr="004D7C87">
        <w:rPr>
          <w:rFonts w:ascii="Segoe UI" w:eastAsiaTheme="minorHAnsi" w:hAnsi="Segoe UI" w:cs="Segoe UI"/>
          <w:sz w:val="22"/>
          <w:szCs w:val="22"/>
          <w:highlight w:val="yellow"/>
          <w:lang w:eastAsia="en-US"/>
        </w:rPr>
        <w:t xml:space="preserve"> Dodavatele nebo název sdružení Dodavatelů]</w:t>
      </w:r>
      <w:r w:rsidRPr="004D7C87">
        <w:rPr>
          <w:rFonts w:ascii="Segoe UI" w:eastAsiaTheme="minorHAnsi" w:hAnsi="Segoe UI" w:cs="Segoe UI"/>
          <w:sz w:val="22"/>
          <w:szCs w:val="22"/>
          <w:lang w:eastAsia="en-US"/>
        </w:rPr>
        <w:t xml:space="preserve">. </w:t>
      </w:r>
    </w:p>
    <w:p w14:paraId="12696ABA" w14:textId="16C96FAB" w:rsidR="00D324F4"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4D7C87">
        <w:rPr>
          <w:rFonts w:ascii="Segoe UI" w:eastAsiaTheme="minorHAnsi" w:hAnsi="Segoe UI" w:cs="Segoe UI"/>
          <w:sz w:val="22"/>
          <w:szCs w:val="22"/>
          <w:lang w:eastAsia="en-US"/>
        </w:rPr>
        <w:t>Základní</w:t>
      </w:r>
      <w:r w:rsidR="009C39B4" w:rsidRPr="004D7C87">
        <w:rPr>
          <w:rFonts w:ascii="Segoe UI" w:eastAsiaTheme="minorHAnsi" w:hAnsi="Segoe UI" w:cs="Segoe UI"/>
          <w:sz w:val="22"/>
          <w:szCs w:val="22"/>
          <w:lang w:eastAsia="en-US"/>
        </w:rPr>
        <w:t xml:space="preserve"> </w:t>
      </w:r>
      <w:r w:rsidRPr="004D7C87">
        <w:rPr>
          <w:rFonts w:ascii="Segoe UI" w:eastAsiaTheme="minorHAnsi" w:hAnsi="Segoe UI" w:cs="Segoe UI"/>
          <w:sz w:val="22"/>
          <w:szCs w:val="22"/>
          <w:lang w:eastAsia="en-US"/>
        </w:rPr>
        <w:t>povinnosti a pravomoci Konzultanta jsou stanoveny ve Smlouvě, uzavřené dle vzorové smlouvy o poskytnutí služeb mezi objednatelem a konzultantem (tzv. FIDIC WHITE BOOK)</w:t>
      </w:r>
      <w:r w:rsidR="00064EDD" w:rsidRPr="004D7C87">
        <w:rPr>
          <w:rFonts w:ascii="Segoe UI" w:eastAsiaTheme="minorHAnsi" w:hAnsi="Segoe UI" w:cs="Segoe UI"/>
          <w:sz w:val="22"/>
          <w:szCs w:val="22"/>
          <w:lang w:eastAsia="en-US"/>
        </w:rPr>
        <w:t>, v</w:t>
      </w:r>
      <w:r w:rsidR="00064EDD" w:rsidRPr="00DD356E">
        <w:rPr>
          <w:rFonts w:ascii="Segoe UI" w:eastAsiaTheme="minorHAnsi" w:hAnsi="Segoe UI" w:cs="Segoe UI"/>
          <w:sz w:val="22"/>
          <w:szCs w:val="22"/>
          <w:lang w:eastAsia="en-US"/>
        </w:rPr>
        <w:t> </w:t>
      </w:r>
      <w:r w:rsidR="00064EDD" w:rsidRPr="007E4A6E">
        <w:rPr>
          <w:rFonts w:ascii="Segoe UI" w:eastAsiaTheme="minorHAnsi" w:hAnsi="Segoe UI" w:cs="Segoe UI"/>
          <w:sz w:val="22"/>
          <w:szCs w:val="22"/>
          <w:lang w:eastAsia="en-US"/>
        </w:rPr>
        <w:t>rozsahu Zvláštních podmínek</w:t>
      </w:r>
      <w:r w:rsidRPr="007E4A6E">
        <w:rPr>
          <w:rFonts w:ascii="Segoe UI" w:eastAsiaTheme="minorHAnsi" w:hAnsi="Segoe UI" w:cs="Segoe UI"/>
          <w:sz w:val="22"/>
          <w:szCs w:val="22"/>
          <w:lang w:eastAsia="en-US"/>
        </w:rPr>
        <w:t>.</w:t>
      </w:r>
    </w:p>
    <w:p w14:paraId="5B5F6DA5" w14:textId="482F5F0B" w:rsidR="00D324F4"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7E4A6E">
        <w:rPr>
          <w:rFonts w:ascii="Segoe UI" w:eastAsiaTheme="minorHAnsi" w:hAnsi="Segoe UI" w:cs="Segoe UI"/>
          <w:sz w:val="22"/>
          <w:szCs w:val="22"/>
          <w:lang w:eastAsia="en-US"/>
        </w:rPr>
        <w:t xml:space="preserve">Konzultant bude ve vztahu k Dílu provádět činnosti za účelem splnění předmětu Smlouvy, které jsou dále podrobně </w:t>
      </w:r>
      <w:r w:rsidR="005E4561" w:rsidRPr="007E4A6E">
        <w:rPr>
          <w:rFonts w:ascii="Segoe UI" w:eastAsiaTheme="minorHAnsi" w:hAnsi="Segoe UI" w:cs="Segoe UI"/>
          <w:sz w:val="22"/>
          <w:szCs w:val="22"/>
          <w:lang w:eastAsia="en-US"/>
        </w:rPr>
        <w:t>specifi</w:t>
      </w:r>
      <w:r w:rsidRPr="007E4A6E">
        <w:rPr>
          <w:rFonts w:ascii="Segoe UI" w:eastAsiaTheme="minorHAnsi" w:hAnsi="Segoe UI" w:cs="Segoe UI"/>
          <w:sz w:val="22"/>
          <w:szCs w:val="22"/>
          <w:lang w:eastAsia="en-US"/>
        </w:rPr>
        <w:t>kovány v této Příloze 1, a to obecně za účelem řádného plnění Služeb dle Zadávací dokumentace, Smlouvy a následně i sml</w:t>
      </w:r>
      <w:r w:rsidR="00C33DA6" w:rsidRPr="007E4A6E">
        <w:rPr>
          <w:rFonts w:ascii="Segoe UI" w:eastAsiaTheme="minorHAnsi" w:hAnsi="Segoe UI" w:cs="Segoe UI"/>
          <w:sz w:val="22"/>
          <w:szCs w:val="22"/>
          <w:lang w:eastAsia="en-US"/>
        </w:rPr>
        <w:t>o</w:t>
      </w:r>
      <w:r w:rsidRPr="007E4A6E">
        <w:rPr>
          <w:rFonts w:ascii="Segoe UI" w:eastAsiaTheme="minorHAnsi" w:hAnsi="Segoe UI" w:cs="Segoe UI"/>
          <w:sz w:val="22"/>
          <w:szCs w:val="22"/>
          <w:lang w:eastAsia="en-US"/>
        </w:rPr>
        <w:t>uv</w:t>
      </w:r>
      <w:r w:rsidR="00C33DA6" w:rsidRPr="007E4A6E">
        <w:rPr>
          <w:rFonts w:ascii="Segoe UI" w:eastAsiaTheme="minorHAnsi" w:hAnsi="Segoe UI" w:cs="Segoe UI"/>
          <w:sz w:val="22"/>
          <w:szCs w:val="22"/>
          <w:lang w:eastAsia="en-US"/>
        </w:rPr>
        <w:t>y</w:t>
      </w:r>
      <w:r w:rsidRPr="007E4A6E">
        <w:rPr>
          <w:rFonts w:ascii="Segoe UI" w:eastAsiaTheme="minorHAnsi" w:hAnsi="Segoe UI" w:cs="Segoe UI"/>
          <w:sz w:val="22"/>
          <w:szCs w:val="22"/>
          <w:lang w:eastAsia="en-US"/>
        </w:rPr>
        <w:t xml:space="preserve"> na zhotovení Díla, jakož i konkrétně v souvislosti s činnostmi jednotlivých členů týmu správce stavby.</w:t>
      </w:r>
    </w:p>
    <w:p w14:paraId="10C67DCC" w14:textId="24CB181C" w:rsidR="00D324F4"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7E4A6E">
        <w:rPr>
          <w:rFonts w:ascii="Segoe UI" w:eastAsiaTheme="minorHAnsi" w:hAnsi="Segoe UI" w:cs="Segoe UI"/>
          <w:sz w:val="22"/>
          <w:szCs w:val="22"/>
          <w:lang w:eastAsia="en-US"/>
        </w:rPr>
        <w:t xml:space="preserve">Konzultant, jakožto správce stavby, přitom bude poskytovat Služby nejen v souladu s výše uvedenými smluvními dokumenty ve smyslu tzv. FIDIC WHITE BOOK, ale rovněž v souladu se standardy činnosti správce stavby </w:t>
      </w:r>
      <w:r w:rsidR="005E4561" w:rsidRPr="007E4A6E">
        <w:rPr>
          <w:rFonts w:ascii="Segoe UI" w:eastAsiaTheme="minorHAnsi" w:hAnsi="Segoe UI" w:cs="Segoe UI"/>
          <w:sz w:val="22"/>
          <w:szCs w:val="22"/>
          <w:lang w:eastAsia="en-US"/>
        </w:rPr>
        <w:t>dle</w:t>
      </w:r>
      <w:r w:rsidRPr="007E4A6E">
        <w:rPr>
          <w:rFonts w:ascii="Segoe UI" w:eastAsiaTheme="minorHAnsi" w:hAnsi="Segoe UI" w:cs="Segoe UI"/>
          <w:sz w:val="22"/>
          <w:szCs w:val="22"/>
          <w:lang w:eastAsia="en-US"/>
        </w:rPr>
        <w:t xml:space="preserve"> Smluvních podmínek pro dodávku technologických zařízení a projektování-výstavbu elektro- a strojně-technologického díla a pozemních a inženýrských staveb projektovaných Zhotovitel</w:t>
      </w:r>
      <w:r w:rsidR="008C5746">
        <w:rPr>
          <w:rFonts w:ascii="Segoe UI" w:eastAsiaTheme="minorHAnsi" w:hAnsi="Segoe UI" w:cs="Segoe UI"/>
          <w:sz w:val="22"/>
          <w:szCs w:val="22"/>
          <w:lang w:eastAsia="en-US"/>
        </w:rPr>
        <w:t>em</w:t>
      </w:r>
      <w:r w:rsidRPr="007E4A6E">
        <w:rPr>
          <w:rFonts w:ascii="Segoe UI" w:eastAsiaTheme="minorHAnsi" w:hAnsi="Segoe UI" w:cs="Segoe UI"/>
          <w:sz w:val="22"/>
          <w:szCs w:val="22"/>
          <w:lang w:eastAsia="en-US"/>
        </w:rPr>
        <w:t xml:space="preserve"> Díla, tzv. FIDIC YELLOW BOOK.</w:t>
      </w:r>
    </w:p>
    <w:p w14:paraId="5EA508E3" w14:textId="1E68C2D0" w:rsidR="00D324F4"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7E4A6E">
        <w:rPr>
          <w:rFonts w:ascii="Segoe UI" w:eastAsiaTheme="minorHAnsi" w:hAnsi="Segoe UI" w:cs="Segoe UI"/>
          <w:sz w:val="22"/>
          <w:szCs w:val="22"/>
          <w:lang w:eastAsia="en-US"/>
        </w:rPr>
        <w:t>Služby Konzultanta budou poskytovány v souladu se Smlouvou a se smlouv</w:t>
      </w:r>
      <w:r w:rsidR="00C33DA6" w:rsidRPr="007E4A6E">
        <w:rPr>
          <w:rFonts w:ascii="Segoe UI" w:eastAsiaTheme="minorHAnsi" w:hAnsi="Segoe UI" w:cs="Segoe UI"/>
          <w:sz w:val="22"/>
          <w:szCs w:val="22"/>
          <w:lang w:eastAsia="en-US"/>
        </w:rPr>
        <w:t>ou</w:t>
      </w:r>
      <w:r w:rsidRPr="007E4A6E">
        <w:rPr>
          <w:rFonts w:ascii="Segoe UI" w:eastAsiaTheme="minorHAnsi" w:hAnsi="Segoe UI" w:cs="Segoe UI"/>
          <w:sz w:val="22"/>
          <w:szCs w:val="22"/>
          <w:lang w:eastAsia="en-US"/>
        </w:rPr>
        <w:t xml:space="preserve"> na zhotovení Díla, v souladu se všemi obecně závaznými předpisy a normami upravujícími řádné poskytování Služeb, včetně obecně závazných předpisů BOZP a obecně závazných předpisů upravujících činnost úředně oprávněných zeměměřických inženýrů (ÚOZI) a dle pokynů Objednatele.</w:t>
      </w:r>
    </w:p>
    <w:p w14:paraId="11DB89FD" w14:textId="76BAE536" w:rsidR="005E4561" w:rsidRPr="007E4A6E" w:rsidRDefault="005E4561" w:rsidP="001A7877">
      <w:pPr>
        <w:autoSpaceDE w:val="0"/>
        <w:autoSpaceDN w:val="0"/>
        <w:adjustRightInd w:val="0"/>
        <w:spacing w:after="120" w:line="276" w:lineRule="auto"/>
        <w:jc w:val="both"/>
        <w:rPr>
          <w:rFonts w:ascii="Segoe UI" w:eastAsiaTheme="minorHAnsi" w:hAnsi="Segoe UI" w:cs="Segoe UI"/>
          <w:iCs/>
          <w:sz w:val="22"/>
          <w:szCs w:val="22"/>
          <w:lang w:eastAsia="en-US"/>
        </w:rPr>
      </w:pPr>
      <w:r w:rsidRPr="007E4A6E">
        <w:rPr>
          <w:rFonts w:ascii="Segoe UI" w:eastAsiaTheme="minorHAnsi" w:hAnsi="Segoe UI" w:cs="Segoe UI"/>
          <w:iCs/>
          <w:sz w:val="22"/>
          <w:szCs w:val="22"/>
          <w:lang w:eastAsia="en-US"/>
        </w:rPr>
        <w:t xml:space="preserve">Jakékoliv výstupy, zprávy, hlášení či zápisy musí být vypracovány v souladu s předpisy pro zakázky hrazené z prostředků Evropské unie a v souladu s předpisy </w:t>
      </w:r>
      <w:r w:rsidR="00271E2F">
        <w:rPr>
          <w:rFonts w:ascii="Segoe UI" w:eastAsiaTheme="minorHAnsi" w:hAnsi="Segoe UI" w:cs="Segoe UI"/>
          <w:iCs/>
          <w:sz w:val="22"/>
          <w:szCs w:val="22"/>
          <w:lang w:eastAsia="en-US"/>
        </w:rPr>
        <w:t xml:space="preserve">a požadavky </w:t>
      </w:r>
      <w:r w:rsidRPr="007E4A6E">
        <w:rPr>
          <w:rFonts w:ascii="Segoe UI" w:eastAsiaTheme="minorHAnsi" w:hAnsi="Segoe UI" w:cs="Segoe UI"/>
          <w:iCs/>
          <w:sz w:val="22"/>
          <w:szCs w:val="22"/>
          <w:lang w:eastAsia="en-US"/>
        </w:rPr>
        <w:t>týkajícími se konkrétního operačního programu.</w:t>
      </w:r>
    </w:p>
    <w:p w14:paraId="52A626BC" w14:textId="78901FB2" w:rsidR="00D324F4" w:rsidRPr="004D7C87"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7E4A6E">
        <w:rPr>
          <w:rFonts w:ascii="Segoe UI" w:eastAsiaTheme="minorHAnsi" w:hAnsi="Segoe UI" w:cs="Segoe UI"/>
          <w:sz w:val="22"/>
          <w:szCs w:val="22"/>
          <w:lang w:eastAsia="en-US"/>
        </w:rPr>
        <w:t>Rozsah Služeb je stanoven v této Příloze 1, přičemž Objedna</w:t>
      </w:r>
      <w:r w:rsidR="005E4561" w:rsidRPr="007E4A6E">
        <w:rPr>
          <w:rFonts w:ascii="Segoe UI" w:eastAsiaTheme="minorHAnsi" w:hAnsi="Segoe UI" w:cs="Segoe UI"/>
          <w:sz w:val="22"/>
          <w:szCs w:val="22"/>
          <w:lang w:eastAsia="en-US"/>
        </w:rPr>
        <w:t>tel zdůrazňuje, že se jedná o vý</w:t>
      </w:r>
      <w:r w:rsidRPr="007E4A6E">
        <w:rPr>
          <w:rFonts w:ascii="Segoe UI" w:eastAsiaTheme="minorHAnsi" w:hAnsi="Segoe UI" w:cs="Segoe UI"/>
          <w:sz w:val="22"/>
          <w:szCs w:val="22"/>
          <w:lang w:eastAsia="en-US"/>
        </w:rPr>
        <w:t>če</w:t>
      </w:r>
      <w:r w:rsidR="00903477" w:rsidRPr="007E4A6E">
        <w:rPr>
          <w:rFonts w:ascii="Segoe UI" w:eastAsiaTheme="minorHAnsi" w:hAnsi="Segoe UI" w:cs="Segoe UI"/>
          <w:sz w:val="22"/>
          <w:szCs w:val="22"/>
          <w:lang w:eastAsia="en-US"/>
        </w:rPr>
        <w:t xml:space="preserve">t minimálního standardu, </w:t>
      </w:r>
      <w:r w:rsidRPr="007E4A6E">
        <w:rPr>
          <w:rFonts w:ascii="Segoe UI" w:eastAsiaTheme="minorHAnsi" w:hAnsi="Segoe UI" w:cs="Segoe UI"/>
          <w:sz w:val="22"/>
          <w:szCs w:val="22"/>
          <w:lang w:eastAsia="en-US"/>
        </w:rPr>
        <w:t xml:space="preserve">který je Konzultant povinen poskytovat. </w:t>
      </w:r>
      <w:r w:rsidR="00C33DA6" w:rsidRPr="007E4A6E">
        <w:rPr>
          <w:rFonts w:ascii="Segoe UI" w:eastAsiaTheme="minorHAnsi" w:hAnsi="Segoe UI" w:cs="Segoe UI"/>
          <w:sz w:val="22"/>
          <w:szCs w:val="22"/>
          <w:lang w:eastAsia="en-US"/>
        </w:rPr>
        <w:t>Pokud Konzultant identifikuje potřebu doplnit níže uvedený katalog služeb</w:t>
      </w:r>
      <w:r w:rsidRPr="007E4A6E">
        <w:rPr>
          <w:rFonts w:ascii="Segoe UI" w:eastAsiaTheme="minorHAnsi" w:hAnsi="Segoe UI" w:cs="Segoe UI"/>
          <w:sz w:val="22"/>
          <w:szCs w:val="22"/>
          <w:lang w:eastAsia="en-US"/>
        </w:rPr>
        <w:t xml:space="preserve"> nezbytn</w:t>
      </w:r>
      <w:r w:rsidR="00C33DA6" w:rsidRPr="007E4A6E">
        <w:rPr>
          <w:rFonts w:ascii="Segoe UI" w:eastAsiaTheme="minorHAnsi" w:hAnsi="Segoe UI" w:cs="Segoe UI"/>
          <w:sz w:val="22"/>
          <w:szCs w:val="22"/>
          <w:lang w:eastAsia="en-US"/>
        </w:rPr>
        <w:t>ých</w:t>
      </w:r>
      <w:r w:rsidRPr="007E4A6E">
        <w:rPr>
          <w:rFonts w:ascii="Segoe UI" w:eastAsiaTheme="minorHAnsi" w:hAnsi="Segoe UI" w:cs="Segoe UI"/>
          <w:sz w:val="22"/>
          <w:szCs w:val="22"/>
          <w:lang w:eastAsia="en-US"/>
        </w:rPr>
        <w:t xml:space="preserve"> k řádnému a včasnému plnění S</w:t>
      </w:r>
      <w:r w:rsidR="00903477" w:rsidRPr="007E4A6E">
        <w:rPr>
          <w:rFonts w:ascii="Segoe UI" w:eastAsiaTheme="minorHAnsi" w:hAnsi="Segoe UI" w:cs="Segoe UI"/>
          <w:sz w:val="22"/>
          <w:szCs w:val="22"/>
          <w:lang w:eastAsia="en-US"/>
        </w:rPr>
        <w:t>mlouvy</w:t>
      </w:r>
      <w:r w:rsidR="00C33DA6" w:rsidRPr="007E4A6E">
        <w:rPr>
          <w:rFonts w:ascii="Segoe UI" w:eastAsiaTheme="minorHAnsi" w:hAnsi="Segoe UI" w:cs="Segoe UI"/>
          <w:sz w:val="22"/>
          <w:szCs w:val="22"/>
          <w:lang w:eastAsia="en-US"/>
        </w:rPr>
        <w:t xml:space="preserve"> o další činnosti Konzultanta poskytované v rámci </w:t>
      </w:r>
      <w:r w:rsidR="00C33DA6" w:rsidRPr="007E4A6E">
        <w:rPr>
          <w:rFonts w:ascii="Segoe UI" w:hAnsi="Segoe UI" w:cs="Segoe UI"/>
          <w:sz w:val="22"/>
          <w:szCs w:val="22"/>
        </w:rPr>
        <w:t>Přijaté smluvní částky, doplní je ve své nabídce</w:t>
      </w:r>
      <w:r w:rsidR="00903477" w:rsidRPr="007E4A6E">
        <w:rPr>
          <w:rFonts w:ascii="Segoe UI" w:eastAsiaTheme="minorHAnsi" w:hAnsi="Segoe UI" w:cs="Segoe UI"/>
          <w:sz w:val="22"/>
          <w:szCs w:val="22"/>
          <w:lang w:eastAsia="en-US"/>
        </w:rPr>
        <w:t xml:space="preserve">. Součástí této Přílohy 1 </w:t>
      </w:r>
      <w:r w:rsidRPr="007E4A6E">
        <w:rPr>
          <w:rFonts w:ascii="Segoe UI" w:eastAsiaTheme="minorHAnsi" w:hAnsi="Segoe UI" w:cs="Segoe UI"/>
          <w:sz w:val="22"/>
          <w:szCs w:val="22"/>
          <w:lang w:eastAsia="en-US"/>
        </w:rPr>
        <w:t>je rovněž rozpis služeb stanovený Objednatelem a oceněný Konzultantem.</w:t>
      </w:r>
    </w:p>
    <w:p w14:paraId="7C13A9B5" w14:textId="77777777" w:rsidR="005E4561"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DD356E">
        <w:rPr>
          <w:rFonts w:ascii="Segoe UI" w:eastAsiaTheme="minorHAnsi" w:hAnsi="Segoe UI" w:cs="Segoe UI"/>
          <w:sz w:val="22"/>
          <w:szCs w:val="22"/>
          <w:lang w:eastAsia="en-US"/>
        </w:rPr>
        <w:t xml:space="preserve">Tam, kde tato Příloha 1 hovoří o týmu správce stavby, rozumí se tím Konzultant ve smyslu Smlouvy. </w:t>
      </w:r>
    </w:p>
    <w:p w14:paraId="70ED1B45" w14:textId="77777777" w:rsidR="00903477" w:rsidRPr="007E4A6E" w:rsidRDefault="00D324F4" w:rsidP="001A7877">
      <w:pPr>
        <w:autoSpaceDE w:val="0"/>
        <w:autoSpaceDN w:val="0"/>
        <w:adjustRightInd w:val="0"/>
        <w:spacing w:after="120" w:line="276" w:lineRule="auto"/>
        <w:jc w:val="both"/>
        <w:rPr>
          <w:rFonts w:ascii="Segoe UI" w:eastAsiaTheme="minorHAnsi" w:hAnsi="Segoe UI" w:cs="Segoe UI"/>
          <w:sz w:val="22"/>
          <w:szCs w:val="22"/>
          <w:lang w:eastAsia="en-US"/>
        </w:rPr>
      </w:pPr>
      <w:r w:rsidRPr="007E4A6E">
        <w:rPr>
          <w:rFonts w:ascii="Segoe UI" w:eastAsiaTheme="minorHAnsi" w:hAnsi="Segoe UI" w:cs="Segoe UI"/>
          <w:sz w:val="22"/>
          <w:szCs w:val="22"/>
          <w:lang w:eastAsia="en-US"/>
        </w:rPr>
        <w:t xml:space="preserve">Tam, </w:t>
      </w:r>
      <w:r w:rsidR="00903477" w:rsidRPr="007E4A6E">
        <w:rPr>
          <w:rFonts w:ascii="Segoe UI" w:eastAsiaTheme="minorHAnsi" w:hAnsi="Segoe UI" w:cs="Segoe UI"/>
          <w:sz w:val="22"/>
          <w:szCs w:val="22"/>
          <w:lang w:eastAsia="en-US"/>
        </w:rPr>
        <w:t>kde se v této Příloze 1 hovoří o výkonu činnosti správce stavby, rozumí se tím výkon činnosti Konzultanta.</w:t>
      </w:r>
    </w:p>
    <w:p w14:paraId="599FD31B" w14:textId="77777777" w:rsidR="00834EA9" w:rsidRPr="007E4A6E" w:rsidRDefault="00834EA9" w:rsidP="00C03A39">
      <w:pPr>
        <w:pStyle w:val="Nadpis1"/>
        <w:spacing w:before="0" w:after="0" w:line="276" w:lineRule="auto"/>
        <w:ind w:left="284"/>
        <w:jc w:val="both"/>
        <w:rPr>
          <w:rFonts w:ascii="Segoe UI" w:eastAsiaTheme="majorEastAsia" w:hAnsi="Segoe UI" w:cs="Segoe UI"/>
          <w:sz w:val="28"/>
          <w:szCs w:val="28"/>
        </w:rPr>
      </w:pPr>
      <w:r w:rsidRPr="007E4A6E">
        <w:rPr>
          <w:rFonts w:ascii="Segoe UI" w:hAnsi="Segoe UI" w:cs="Segoe UI"/>
          <w:sz w:val="28"/>
          <w:szCs w:val="28"/>
        </w:rPr>
        <w:lastRenderedPageBreak/>
        <w:t>Vymezení</w:t>
      </w:r>
      <w:r w:rsidR="00A4364A" w:rsidRPr="007E4A6E">
        <w:rPr>
          <w:rFonts w:ascii="Segoe UI" w:hAnsi="Segoe UI" w:cs="Segoe UI"/>
          <w:sz w:val="28"/>
          <w:szCs w:val="28"/>
        </w:rPr>
        <w:t xml:space="preserve"> S</w:t>
      </w:r>
      <w:r w:rsidRPr="007E4A6E">
        <w:rPr>
          <w:rFonts w:ascii="Segoe UI" w:hAnsi="Segoe UI" w:cs="Segoe UI"/>
          <w:sz w:val="28"/>
          <w:szCs w:val="28"/>
        </w:rPr>
        <w:t>lužeb Konzultanta a jejich rozsah</w:t>
      </w:r>
    </w:p>
    <w:p w14:paraId="78283123" w14:textId="77777777" w:rsidR="006C27B5" w:rsidRPr="004D7C87" w:rsidRDefault="009C2719" w:rsidP="00C03A39">
      <w:pPr>
        <w:pStyle w:val="Nadpis2"/>
        <w:spacing w:before="0" w:after="0" w:line="276" w:lineRule="auto"/>
        <w:ind w:left="567" w:hanging="425"/>
        <w:jc w:val="both"/>
        <w:rPr>
          <w:rFonts w:ascii="Segoe UI" w:eastAsiaTheme="majorEastAsia" w:hAnsi="Segoe UI" w:cs="Segoe UI"/>
          <w:sz w:val="26"/>
          <w:szCs w:val="26"/>
        </w:rPr>
      </w:pPr>
      <w:r w:rsidRPr="007E4A6E">
        <w:rPr>
          <w:rFonts w:ascii="Segoe UI" w:eastAsiaTheme="majorEastAsia" w:hAnsi="Segoe UI" w:cs="Segoe UI"/>
          <w:sz w:val="26"/>
          <w:szCs w:val="26"/>
        </w:rPr>
        <w:t>1.1</w:t>
      </w:r>
      <w:r w:rsidRPr="007E4A6E">
        <w:rPr>
          <w:rFonts w:ascii="Segoe UI" w:eastAsiaTheme="majorEastAsia" w:hAnsi="Segoe UI" w:cs="Segoe UI"/>
          <w:sz w:val="26"/>
          <w:szCs w:val="26"/>
        </w:rPr>
        <w:tab/>
      </w:r>
      <w:r w:rsidR="006C27B5" w:rsidRPr="007E4A6E">
        <w:rPr>
          <w:rFonts w:ascii="Segoe UI" w:eastAsiaTheme="majorEastAsia" w:hAnsi="Segoe UI" w:cs="Segoe UI"/>
          <w:sz w:val="26"/>
          <w:szCs w:val="26"/>
        </w:rPr>
        <w:t>Etapa výkonu činnosti správce stavby</w:t>
      </w:r>
    </w:p>
    <w:p w14:paraId="38F2167C" w14:textId="77777777" w:rsidR="006E36CC" w:rsidRPr="007E4A6E" w:rsidRDefault="006C27B5" w:rsidP="001A7877">
      <w:pPr>
        <w:pStyle w:val="Nadpis2"/>
        <w:numPr>
          <w:ilvl w:val="2"/>
          <w:numId w:val="20"/>
        </w:numPr>
        <w:spacing w:before="0" w:after="120" w:line="276" w:lineRule="auto"/>
        <w:jc w:val="both"/>
        <w:rPr>
          <w:rFonts w:ascii="Segoe UI" w:hAnsi="Segoe UI" w:cs="Segoe UI"/>
          <w:sz w:val="22"/>
          <w:szCs w:val="22"/>
        </w:rPr>
      </w:pPr>
      <w:bookmarkStart w:id="0" w:name="_Ref536554776"/>
      <w:r w:rsidRPr="00DD356E">
        <w:rPr>
          <w:rFonts w:ascii="Segoe UI" w:hAnsi="Segoe UI" w:cs="Segoe UI"/>
          <w:sz w:val="22"/>
          <w:szCs w:val="22"/>
        </w:rPr>
        <w:t>Vymezení služeb</w:t>
      </w:r>
      <w:bookmarkEnd w:id="0"/>
    </w:p>
    <w:p w14:paraId="3A5555CF" w14:textId="77777777" w:rsidR="007D7448" w:rsidRPr="007E4A6E" w:rsidRDefault="006E36CC" w:rsidP="001A7877">
      <w:pPr>
        <w:pStyle w:val="Odstavecseseznamem"/>
        <w:spacing w:before="0" w:after="120" w:line="276" w:lineRule="auto"/>
        <w:jc w:val="both"/>
        <w:rPr>
          <w:rFonts w:ascii="Segoe UI" w:eastAsiaTheme="majorEastAsia" w:hAnsi="Segoe UI" w:cs="Segoe UI"/>
          <w:szCs w:val="22"/>
        </w:rPr>
      </w:pPr>
      <w:r w:rsidRPr="007E4A6E">
        <w:rPr>
          <w:rFonts w:ascii="Segoe UI" w:eastAsiaTheme="majorEastAsia" w:hAnsi="Segoe UI" w:cs="Segoe UI"/>
          <w:szCs w:val="22"/>
        </w:rPr>
        <w:t>V této etapě sestávají</w:t>
      </w:r>
      <w:r w:rsidR="00A4364A" w:rsidRPr="007E4A6E">
        <w:rPr>
          <w:rFonts w:ascii="Segoe UI" w:eastAsiaTheme="majorEastAsia" w:hAnsi="Segoe UI" w:cs="Segoe UI"/>
          <w:szCs w:val="22"/>
        </w:rPr>
        <w:t xml:space="preserve"> B</w:t>
      </w:r>
      <w:r w:rsidRPr="007E4A6E">
        <w:rPr>
          <w:rFonts w:ascii="Segoe UI" w:eastAsiaTheme="majorEastAsia" w:hAnsi="Segoe UI" w:cs="Segoe UI"/>
          <w:szCs w:val="22"/>
        </w:rPr>
        <w:t>ěžné služby Konzultanta z následujících činností:</w:t>
      </w:r>
    </w:p>
    <w:p w14:paraId="76C9B9F7" w14:textId="77777777" w:rsidR="00AC68B4" w:rsidRPr="007E4A6E" w:rsidRDefault="00AC68B4" w:rsidP="001A7877">
      <w:pPr>
        <w:pStyle w:val="Odstavecseseznamem"/>
        <w:numPr>
          <w:ilvl w:val="0"/>
          <w:numId w:val="15"/>
        </w:numPr>
        <w:spacing w:before="0" w:after="120" w:line="276" w:lineRule="auto"/>
        <w:jc w:val="both"/>
        <w:rPr>
          <w:rFonts w:ascii="Segoe UI" w:hAnsi="Segoe UI" w:cs="Segoe UI"/>
          <w:szCs w:val="22"/>
        </w:rPr>
      </w:pPr>
      <w:bookmarkStart w:id="1" w:name="_Hlk624611"/>
      <w:r w:rsidRPr="007E4A6E">
        <w:rPr>
          <w:rFonts w:ascii="Segoe UI" w:hAnsi="Segoe UI" w:cs="Segoe UI"/>
          <w:szCs w:val="22"/>
        </w:rPr>
        <w:t xml:space="preserve">Činnost Správce stavby v rozsahu, v jakém ji vymezuje Smlouva Zhotovitele Díla a výkon </w:t>
      </w:r>
      <w:r w:rsidR="004D05F7" w:rsidRPr="007E4A6E">
        <w:rPr>
          <w:rFonts w:ascii="Segoe UI" w:hAnsi="Segoe UI" w:cs="Segoe UI"/>
          <w:szCs w:val="22"/>
        </w:rPr>
        <w:t>stálého technického dozoru stavebníka nad prováděním stavby</w:t>
      </w:r>
      <w:bookmarkEnd w:id="1"/>
    </w:p>
    <w:p w14:paraId="33F03BC8" w14:textId="77777777" w:rsidR="0061531B" w:rsidRPr="007E4A6E" w:rsidRDefault="0061531B" w:rsidP="001A7877">
      <w:pPr>
        <w:pStyle w:val="Odstavecseseznamem"/>
        <w:numPr>
          <w:ilvl w:val="0"/>
          <w:numId w:val="15"/>
        </w:numPr>
        <w:spacing w:before="0" w:after="120" w:line="276" w:lineRule="auto"/>
        <w:jc w:val="both"/>
        <w:rPr>
          <w:rFonts w:ascii="Segoe UI" w:hAnsi="Segoe UI" w:cs="Segoe UI"/>
          <w:szCs w:val="22"/>
        </w:rPr>
      </w:pPr>
      <w:bookmarkStart w:id="2" w:name="_Hlk624619"/>
      <w:r w:rsidRPr="007E4A6E">
        <w:rPr>
          <w:rFonts w:ascii="Segoe UI" w:hAnsi="Segoe UI" w:cs="Segoe UI"/>
          <w:szCs w:val="22"/>
        </w:rPr>
        <w:t>Činnost úředně oprávněného zeměměřického inženýra Objednatele (ÚOZI-O)</w:t>
      </w:r>
      <w:bookmarkEnd w:id="2"/>
    </w:p>
    <w:p w14:paraId="223235A9" w14:textId="77777777" w:rsidR="0061531B" w:rsidRPr="007E4A6E" w:rsidRDefault="0061531B" w:rsidP="001A7877">
      <w:pPr>
        <w:pStyle w:val="Odstavecseseznamem"/>
        <w:numPr>
          <w:ilvl w:val="0"/>
          <w:numId w:val="15"/>
        </w:numPr>
        <w:spacing w:before="0" w:after="120" w:line="276" w:lineRule="auto"/>
        <w:jc w:val="both"/>
        <w:rPr>
          <w:rFonts w:ascii="Segoe UI" w:hAnsi="Segoe UI" w:cs="Segoe UI"/>
          <w:szCs w:val="22"/>
        </w:rPr>
      </w:pPr>
      <w:bookmarkStart w:id="3" w:name="_Hlk624628"/>
      <w:r w:rsidRPr="007E4A6E">
        <w:rPr>
          <w:rFonts w:ascii="Segoe UI" w:hAnsi="Segoe UI" w:cs="Segoe UI"/>
          <w:szCs w:val="22"/>
        </w:rPr>
        <w:t>Činnost koordinátora bezpečnosti a ochrany zdraví na staveništi Objednatele (BOZP)</w:t>
      </w:r>
      <w:bookmarkEnd w:id="3"/>
    </w:p>
    <w:p w14:paraId="12F061DE" w14:textId="77777777" w:rsidR="00C04B72" w:rsidRPr="007E4A6E" w:rsidRDefault="00C04B72" w:rsidP="001C0C2A">
      <w:pPr>
        <w:pStyle w:val="Odstavecseseznamem"/>
        <w:spacing w:before="0" w:after="120" w:line="276" w:lineRule="auto"/>
        <w:ind w:left="1813"/>
        <w:jc w:val="both"/>
        <w:rPr>
          <w:rFonts w:ascii="Segoe UI" w:eastAsiaTheme="majorEastAsia" w:hAnsi="Segoe UI" w:cs="Segoe UI"/>
          <w:szCs w:val="22"/>
        </w:rPr>
      </w:pPr>
    </w:p>
    <w:p w14:paraId="2AE73B1F" w14:textId="77777777" w:rsidR="00C04B72" w:rsidRPr="007E4A6E" w:rsidRDefault="00C04B72" w:rsidP="001A7877">
      <w:pPr>
        <w:pStyle w:val="Nadpis2"/>
        <w:numPr>
          <w:ilvl w:val="2"/>
          <w:numId w:val="20"/>
        </w:numPr>
        <w:spacing w:before="0" w:after="120" w:line="276" w:lineRule="auto"/>
        <w:jc w:val="both"/>
        <w:rPr>
          <w:rFonts w:ascii="Segoe UI" w:eastAsiaTheme="majorEastAsia" w:hAnsi="Segoe UI" w:cs="Segoe UI"/>
          <w:sz w:val="22"/>
          <w:szCs w:val="22"/>
        </w:rPr>
      </w:pPr>
      <w:r w:rsidRPr="007E4A6E">
        <w:rPr>
          <w:rFonts w:ascii="Segoe UI" w:hAnsi="Segoe UI" w:cs="Segoe UI"/>
          <w:sz w:val="22"/>
          <w:szCs w:val="22"/>
        </w:rPr>
        <w:t>Způsob poskytování služeb</w:t>
      </w:r>
    </w:p>
    <w:p w14:paraId="03D3D3F4" w14:textId="64580EF8" w:rsidR="0061531B" w:rsidRPr="007E4A6E" w:rsidRDefault="00280606" w:rsidP="001C0C2A">
      <w:pPr>
        <w:spacing w:after="120" w:line="276" w:lineRule="auto"/>
        <w:ind w:left="142"/>
        <w:jc w:val="both"/>
        <w:rPr>
          <w:rFonts w:ascii="Segoe UI" w:hAnsi="Segoe UI" w:cs="Segoe UI"/>
          <w:b/>
          <w:i/>
          <w:sz w:val="22"/>
          <w:szCs w:val="22"/>
        </w:rPr>
      </w:pPr>
      <w:r w:rsidRPr="007E4A6E">
        <w:rPr>
          <w:rFonts w:ascii="Segoe UI" w:hAnsi="Segoe UI" w:cs="Segoe UI"/>
          <w:b/>
          <w:i/>
          <w:sz w:val="22"/>
          <w:szCs w:val="22"/>
        </w:rPr>
        <w:t>A</w:t>
      </w:r>
      <w:r w:rsidR="008E7157" w:rsidRPr="007E4A6E">
        <w:rPr>
          <w:rFonts w:ascii="Segoe UI" w:hAnsi="Segoe UI" w:cs="Segoe UI"/>
          <w:b/>
          <w:i/>
          <w:sz w:val="22"/>
          <w:szCs w:val="22"/>
        </w:rPr>
        <w:t xml:space="preserve"> </w:t>
      </w:r>
      <w:r w:rsidR="0061531B" w:rsidRPr="007E4A6E">
        <w:rPr>
          <w:rFonts w:ascii="Segoe UI" w:hAnsi="Segoe UI" w:cs="Segoe UI"/>
          <w:b/>
          <w:i/>
          <w:sz w:val="22"/>
          <w:szCs w:val="22"/>
        </w:rPr>
        <w:t>Činnost Správce stavby v rozsahu, v jakém ji vymezuje Smlouva Zhotovitele Díla a výkon stálého technického dozoru stavebníka nad prováděním stavby</w:t>
      </w:r>
    </w:p>
    <w:p w14:paraId="7076FA40" w14:textId="77777777" w:rsidR="004266D8" w:rsidRPr="007E4A6E" w:rsidRDefault="0061531B" w:rsidP="001A7877">
      <w:pPr>
        <w:pStyle w:val="Odstavecseseznamem"/>
        <w:spacing w:before="0" w:after="120" w:line="276" w:lineRule="auto"/>
        <w:jc w:val="both"/>
        <w:rPr>
          <w:rFonts w:ascii="Segoe UI" w:eastAsiaTheme="minorHAnsi" w:hAnsi="Segoe UI" w:cs="Segoe UI"/>
          <w:szCs w:val="22"/>
        </w:rPr>
      </w:pPr>
      <w:r w:rsidRPr="007E4A6E">
        <w:rPr>
          <w:rFonts w:ascii="Segoe UI" w:hAnsi="Segoe UI" w:cs="Segoe UI"/>
          <w:szCs w:val="22"/>
        </w:rPr>
        <w:t>Konzultant zajistí řádné plnění všech povinností správce Stavby, jak je stanovuje Smlouva Zhotovitele Díla a výkon stálého technického dozoru stavebníka nad prováděním stavby v souladu se zákonem č. 183/2006 Sb., o územním plánování a stavebním řádu (stavební zákon), § 152 prostřednictvím osob, které tvoří Personál Konzultanta (tým Správce stavby) a</w:t>
      </w:r>
      <w:r w:rsidR="005637F6" w:rsidRPr="007E4A6E">
        <w:rPr>
          <w:rFonts w:ascii="Segoe UI" w:hAnsi="Segoe UI" w:cs="Segoe UI"/>
          <w:szCs w:val="22"/>
        </w:rPr>
        <w:t> </w:t>
      </w:r>
      <w:r w:rsidRPr="007E4A6E">
        <w:rPr>
          <w:rFonts w:ascii="Segoe UI" w:hAnsi="Segoe UI" w:cs="Segoe UI"/>
          <w:szCs w:val="22"/>
        </w:rPr>
        <w:t>v</w:t>
      </w:r>
      <w:r w:rsidR="005637F6" w:rsidRPr="007E4A6E">
        <w:rPr>
          <w:rFonts w:ascii="Segoe UI" w:hAnsi="Segoe UI" w:cs="Segoe UI"/>
          <w:szCs w:val="22"/>
        </w:rPr>
        <w:t> </w:t>
      </w:r>
      <w:r w:rsidRPr="007E4A6E">
        <w:rPr>
          <w:rFonts w:ascii="Segoe UI" w:hAnsi="Segoe UI" w:cs="Segoe UI"/>
          <w:szCs w:val="22"/>
        </w:rPr>
        <w:t xml:space="preserve">souladu se Smlouvou. </w:t>
      </w:r>
      <w:r w:rsidR="00CA2A44" w:rsidRPr="007E4A6E">
        <w:rPr>
          <w:rFonts w:ascii="Segoe UI" w:eastAsiaTheme="minorHAnsi" w:hAnsi="Segoe UI" w:cs="Segoe UI"/>
          <w:color w:val="000000"/>
          <w:szCs w:val="22"/>
          <w:lang w:eastAsia="en-US"/>
        </w:rPr>
        <w:t xml:space="preserve">Specifikace </w:t>
      </w:r>
      <w:r w:rsidR="004547F5" w:rsidRPr="007E4A6E">
        <w:rPr>
          <w:rFonts w:ascii="Segoe UI" w:eastAsiaTheme="minorHAnsi" w:hAnsi="Segoe UI" w:cs="Segoe UI"/>
          <w:szCs w:val="22"/>
          <w:lang w:eastAsia="en-US"/>
        </w:rPr>
        <w:t>obecně-</w:t>
      </w:r>
      <w:r w:rsidR="00CA2A44" w:rsidRPr="007E4A6E">
        <w:rPr>
          <w:rFonts w:ascii="Segoe UI" w:eastAsiaTheme="minorHAnsi" w:hAnsi="Segoe UI" w:cs="Segoe UI"/>
          <w:szCs w:val="22"/>
          <w:lang w:eastAsia="en-US"/>
        </w:rPr>
        <w:t xml:space="preserve">kontrolních činností </w:t>
      </w:r>
      <w:r w:rsidR="00725B39" w:rsidRPr="007E4A6E">
        <w:rPr>
          <w:rFonts w:ascii="Segoe UI" w:eastAsiaTheme="minorHAnsi" w:hAnsi="Segoe UI" w:cs="Segoe UI"/>
          <w:szCs w:val="22"/>
          <w:lang w:eastAsia="en-US"/>
        </w:rPr>
        <w:t>týmu Správce stavby</w:t>
      </w:r>
      <w:r w:rsidR="007D7448" w:rsidRPr="007E4A6E">
        <w:rPr>
          <w:rFonts w:ascii="Segoe UI" w:eastAsiaTheme="minorHAnsi" w:hAnsi="Segoe UI" w:cs="Segoe UI"/>
          <w:szCs w:val="22"/>
          <w:lang w:eastAsia="en-US"/>
        </w:rPr>
        <w:t>:</w:t>
      </w:r>
    </w:p>
    <w:p w14:paraId="1F6B5573" w14:textId="77777777" w:rsidR="004266D8" w:rsidRPr="007E4A6E" w:rsidRDefault="004266D8"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73B9DB57" w14:textId="77777777" w:rsidR="00D12300" w:rsidRPr="007E4A6E" w:rsidRDefault="00CA2A44" w:rsidP="001A7877">
      <w:pPr>
        <w:pStyle w:val="Odstavecseseznamem"/>
        <w:spacing w:before="0" w:after="120" w:line="276" w:lineRule="auto"/>
        <w:jc w:val="both"/>
        <w:rPr>
          <w:rFonts w:ascii="Segoe UI" w:eastAsiaTheme="minorHAnsi" w:hAnsi="Segoe UI" w:cs="Segoe UI"/>
          <w:szCs w:val="22"/>
          <w:lang w:eastAsia="en-US"/>
        </w:rPr>
      </w:pPr>
      <w:r w:rsidRPr="007E4A6E">
        <w:rPr>
          <w:rFonts w:ascii="Segoe UI" w:eastAsiaTheme="minorHAnsi" w:hAnsi="Segoe UI" w:cs="Segoe UI"/>
          <w:szCs w:val="22"/>
          <w:lang w:eastAsia="en-US"/>
        </w:rPr>
        <w:t xml:space="preserve">Tým Správce stavby </w:t>
      </w:r>
      <w:r w:rsidR="00D12300" w:rsidRPr="007E4A6E">
        <w:rPr>
          <w:rFonts w:ascii="Segoe UI" w:eastAsiaTheme="minorHAnsi" w:hAnsi="Segoe UI" w:cs="Segoe UI"/>
          <w:szCs w:val="22"/>
          <w:lang w:eastAsia="en-US"/>
        </w:rPr>
        <w:t>je povinen</w:t>
      </w:r>
      <w:r w:rsidR="00882D0D" w:rsidRPr="007E4A6E">
        <w:rPr>
          <w:rFonts w:ascii="Segoe UI" w:eastAsiaTheme="minorHAnsi" w:hAnsi="Segoe UI" w:cs="Segoe UI"/>
          <w:szCs w:val="22"/>
          <w:lang w:eastAsia="en-US"/>
        </w:rPr>
        <w:t xml:space="preserve"> zejména</w:t>
      </w:r>
      <w:r w:rsidR="00D12300" w:rsidRPr="007E4A6E">
        <w:rPr>
          <w:rFonts w:ascii="Segoe UI" w:eastAsiaTheme="minorHAnsi" w:hAnsi="Segoe UI" w:cs="Segoe UI"/>
          <w:szCs w:val="22"/>
          <w:lang w:eastAsia="en-US"/>
        </w:rPr>
        <w:t>:</w:t>
      </w:r>
    </w:p>
    <w:p w14:paraId="3C208C25" w14:textId="21433C41" w:rsidR="004D05F7" w:rsidRPr="00DD356E" w:rsidRDefault="0061531B" w:rsidP="001C0C2A">
      <w:pPr>
        <w:pStyle w:val="Odstavecseseznamem"/>
        <w:numPr>
          <w:ilvl w:val="1"/>
          <w:numId w:val="3"/>
        </w:numPr>
        <w:spacing w:before="0" w:after="120" w:line="276" w:lineRule="auto"/>
        <w:ind w:left="1418" w:hanging="567"/>
        <w:jc w:val="both"/>
        <w:rPr>
          <w:rFonts w:ascii="Segoe UI" w:eastAsiaTheme="minorHAnsi" w:hAnsi="Segoe UI" w:cs="Segoe UI"/>
          <w:szCs w:val="22"/>
          <w:lang w:eastAsia="en-US"/>
        </w:rPr>
      </w:pPr>
      <w:r w:rsidRPr="007E4A6E">
        <w:rPr>
          <w:rFonts w:ascii="Segoe UI" w:eastAsiaTheme="minorHAnsi" w:hAnsi="Segoe UI" w:cs="Segoe UI"/>
          <w:szCs w:val="22"/>
          <w:lang w:eastAsia="en-US"/>
        </w:rPr>
        <w:t>posuzovat</w:t>
      </w:r>
      <w:r w:rsidRPr="004D7C87">
        <w:rPr>
          <w:rFonts w:ascii="Segoe UI" w:eastAsiaTheme="minorHAnsi" w:hAnsi="Segoe UI" w:cs="Segoe UI"/>
          <w:szCs w:val="22"/>
          <w:lang w:eastAsia="en-US"/>
        </w:rPr>
        <w:t xml:space="preserve"> a schvalovat </w:t>
      </w:r>
      <w:r w:rsidR="004D05F7" w:rsidRPr="004D7C87">
        <w:rPr>
          <w:rFonts w:ascii="Segoe UI" w:eastAsiaTheme="minorHAnsi" w:hAnsi="Segoe UI" w:cs="Segoe UI"/>
          <w:szCs w:val="22"/>
          <w:lang w:eastAsia="en-US"/>
        </w:rPr>
        <w:t>Dokumenty Zhotovitel</w:t>
      </w:r>
      <w:r w:rsidR="00B543FC">
        <w:rPr>
          <w:rFonts w:ascii="Segoe UI" w:eastAsiaTheme="minorHAnsi" w:hAnsi="Segoe UI" w:cs="Segoe UI"/>
          <w:szCs w:val="22"/>
          <w:lang w:eastAsia="en-US"/>
        </w:rPr>
        <w:t>e</w:t>
      </w:r>
      <w:r w:rsidR="003C2CA0">
        <w:rPr>
          <w:rFonts w:ascii="Segoe UI" w:eastAsiaTheme="minorHAnsi" w:hAnsi="Segoe UI" w:cs="Segoe UI"/>
          <w:szCs w:val="22"/>
          <w:lang w:eastAsia="en-US"/>
        </w:rPr>
        <w:t xml:space="preserve"> </w:t>
      </w:r>
      <w:r w:rsidR="004D05F7" w:rsidRPr="004D7C87">
        <w:rPr>
          <w:rFonts w:ascii="Segoe UI" w:eastAsiaTheme="minorHAnsi" w:hAnsi="Segoe UI" w:cs="Segoe UI"/>
          <w:szCs w:val="22"/>
          <w:lang w:eastAsia="en-US"/>
        </w:rPr>
        <w:t>Díla</w:t>
      </w:r>
      <w:r w:rsidRPr="004D7C87">
        <w:rPr>
          <w:rFonts w:ascii="Segoe UI" w:eastAsiaTheme="minorHAnsi" w:hAnsi="Segoe UI" w:cs="Segoe UI"/>
          <w:szCs w:val="22"/>
          <w:lang w:eastAsia="en-US"/>
        </w:rPr>
        <w:t xml:space="preserve"> v souladu s</w:t>
      </w:r>
      <w:r w:rsidR="005637F6" w:rsidRPr="004D7C87">
        <w:rPr>
          <w:rFonts w:ascii="Segoe UI" w:eastAsiaTheme="minorHAnsi" w:hAnsi="Segoe UI" w:cs="Segoe UI"/>
          <w:szCs w:val="22"/>
          <w:lang w:eastAsia="en-US"/>
        </w:rPr>
        <w:t> </w:t>
      </w:r>
      <w:r w:rsidRPr="004D7C87">
        <w:rPr>
          <w:rFonts w:ascii="Segoe UI" w:eastAsiaTheme="minorHAnsi" w:hAnsi="Segoe UI" w:cs="Segoe UI"/>
          <w:szCs w:val="22"/>
          <w:lang w:eastAsia="en-US"/>
        </w:rPr>
        <w:t>Požadavky Objednatele na Dílo a dle smluv na zhotovení Díla</w:t>
      </w:r>
    </w:p>
    <w:p w14:paraId="47AD44E0" w14:textId="2B6B3C44" w:rsidR="00563C44"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w:t>
      </w:r>
      <w:r w:rsidR="00563C44" w:rsidRPr="007E4A6E">
        <w:rPr>
          <w:rFonts w:ascii="Segoe UI" w:hAnsi="Segoe UI" w:cs="Segoe UI"/>
          <w:szCs w:val="22"/>
        </w:rPr>
        <w:t xml:space="preserve">oskytovat součinnost </w:t>
      </w:r>
      <w:r w:rsidR="004D05F7" w:rsidRPr="007E4A6E">
        <w:rPr>
          <w:rFonts w:ascii="Segoe UI" w:hAnsi="Segoe UI" w:cs="Segoe UI"/>
          <w:szCs w:val="22"/>
        </w:rPr>
        <w:t>Zhotovitel</w:t>
      </w:r>
      <w:r w:rsidR="00B543FC">
        <w:rPr>
          <w:rFonts w:ascii="Segoe UI" w:hAnsi="Segoe UI" w:cs="Segoe UI"/>
          <w:szCs w:val="22"/>
        </w:rPr>
        <w:t>i</w:t>
      </w:r>
      <w:r w:rsidR="004D05F7" w:rsidRPr="007E4A6E">
        <w:rPr>
          <w:rFonts w:ascii="Segoe UI" w:hAnsi="Segoe UI" w:cs="Segoe UI"/>
          <w:szCs w:val="22"/>
        </w:rPr>
        <w:t xml:space="preserve"> </w:t>
      </w:r>
      <w:r w:rsidR="00563C44" w:rsidRPr="007E4A6E">
        <w:rPr>
          <w:rFonts w:ascii="Segoe UI" w:hAnsi="Segoe UI" w:cs="Segoe UI"/>
          <w:szCs w:val="22"/>
        </w:rPr>
        <w:t xml:space="preserve">při získávání potřebných povolení a souhlasů a zajišťovat, aby povolení a souhlasy splňovaly požadavky </w:t>
      </w:r>
      <w:r w:rsidRPr="007E4A6E">
        <w:rPr>
          <w:rFonts w:ascii="Segoe UI" w:hAnsi="Segoe UI" w:cs="Segoe UI"/>
          <w:szCs w:val="22"/>
        </w:rPr>
        <w:t>českých právních</w:t>
      </w:r>
      <w:r w:rsidR="00563C44" w:rsidRPr="007E4A6E">
        <w:rPr>
          <w:rFonts w:ascii="Segoe UI" w:hAnsi="Segoe UI" w:cs="Segoe UI"/>
          <w:szCs w:val="22"/>
        </w:rPr>
        <w:t xml:space="preserve"> předpisů a předpisů Evropské unie</w:t>
      </w:r>
      <w:r w:rsidRPr="007E4A6E">
        <w:rPr>
          <w:rFonts w:ascii="Segoe UI" w:hAnsi="Segoe UI" w:cs="Segoe UI"/>
          <w:szCs w:val="22"/>
        </w:rPr>
        <w:t>;</w:t>
      </w:r>
    </w:p>
    <w:p w14:paraId="5D38329E" w14:textId="6343F222" w:rsidR="0009026A"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ontrolovat, prověřovat a schvalovat operace související s</w:t>
      </w:r>
      <w:r w:rsidR="005637F6" w:rsidRPr="007E4A6E">
        <w:rPr>
          <w:rFonts w:ascii="Segoe UI" w:hAnsi="Segoe UI" w:cs="Segoe UI"/>
          <w:szCs w:val="22"/>
        </w:rPr>
        <w:t> </w:t>
      </w:r>
      <w:r w:rsidR="00D12300" w:rsidRPr="007E4A6E">
        <w:rPr>
          <w:rFonts w:ascii="Segoe UI" w:hAnsi="Segoe UI" w:cs="Segoe UI"/>
          <w:szCs w:val="22"/>
        </w:rPr>
        <w:t xml:space="preserve">přípravou </w:t>
      </w:r>
      <w:r w:rsidR="00943E10" w:rsidRPr="007E4A6E">
        <w:rPr>
          <w:rFonts w:ascii="Segoe UI" w:hAnsi="Segoe UI" w:cs="Segoe UI"/>
          <w:szCs w:val="22"/>
        </w:rPr>
        <w:t xml:space="preserve">jednotlivých </w:t>
      </w:r>
      <w:r w:rsidR="00D12300" w:rsidRPr="007E4A6E">
        <w:rPr>
          <w:rFonts w:ascii="Segoe UI" w:hAnsi="Segoe UI" w:cs="Segoe UI"/>
          <w:szCs w:val="22"/>
        </w:rPr>
        <w:t>staveniš</w:t>
      </w:r>
      <w:r w:rsidR="00943E10" w:rsidRPr="007E4A6E">
        <w:rPr>
          <w:rFonts w:ascii="Segoe UI" w:hAnsi="Segoe UI" w:cs="Segoe UI"/>
          <w:szCs w:val="22"/>
        </w:rPr>
        <w:t>ť</w:t>
      </w:r>
      <w:r w:rsidR="00D12300" w:rsidRPr="007E4A6E">
        <w:rPr>
          <w:rFonts w:ascii="Segoe UI" w:hAnsi="Segoe UI" w:cs="Segoe UI"/>
          <w:szCs w:val="22"/>
        </w:rPr>
        <w:t>, je</w:t>
      </w:r>
      <w:r w:rsidR="00943E10" w:rsidRPr="007E4A6E">
        <w:rPr>
          <w:rFonts w:ascii="Segoe UI" w:hAnsi="Segoe UI" w:cs="Segoe UI"/>
          <w:szCs w:val="22"/>
        </w:rPr>
        <w:t>jich</w:t>
      </w:r>
      <w:r w:rsidR="00D12300" w:rsidRPr="007E4A6E">
        <w:rPr>
          <w:rFonts w:ascii="Segoe UI" w:hAnsi="Segoe UI" w:cs="Segoe UI"/>
          <w:szCs w:val="22"/>
        </w:rPr>
        <w:t xml:space="preserve"> </w:t>
      </w:r>
      <w:r w:rsidR="0009026A" w:rsidRPr="007E4A6E">
        <w:rPr>
          <w:rFonts w:ascii="Segoe UI" w:hAnsi="Segoe UI" w:cs="Segoe UI"/>
          <w:szCs w:val="22"/>
        </w:rPr>
        <w:t>protokolární předání</w:t>
      </w:r>
      <w:r w:rsidR="00D12300" w:rsidRPr="007E4A6E">
        <w:rPr>
          <w:rFonts w:ascii="Segoe UI" w:hAnsi="Segoe UI" w:cs="Segoe UI"/>
          <w:szCs w:val="22"/>
        </w:rPr>
        <w:t xml:space="preserve"> k</w:t>
      </w:r>
      <w:r w:rsidR="005637F6" w:rsidRPr="007E4A6E">
        <w:rPr>
          <w:rFonts w:ascii="Segoe UI" w:hAnsi="Segoe UI" w:cs="Segoe UI"/>
          <w:szCs w:val="22"/>
        </w:rPr>
        <w:t> </w:t>
      </w:r>
      <w:r w:rsidR="00D12300" w:rsidRPr="007E4A6E">
        <w:rPr>
          <w:rFonts w:ascii="Segoe UI" w:hAnsi="Segoe UI" w:cs="Segoe UI"/>
          <w:szCs w:val="22"/>
        </w:rPr>
        <w:t>realizaci Díla</w:t>
      </w:r>
      <w:r w:rsidR="0009026A" w:rsidRPr="007E4A6E">
        <w:rPr>
          <w:rFonts w:ascii="Segoe UI" w:hAnsi="Segoe UI" w:cs="Segoe UI"/>
          <w:szCs w:val="22"/>
        </w:rPr>
        <w:t xml:space="preserve"> (předání základního směrového a výškového vytýčení Díla a staveniště)</w:t>
      </w:r>
      <w:r w:rsidR="00D12300" w:rsidRPr="007E4A6E">
        <w:rPr>
          <w:rFonts w:ascii="Segoe UI" w:hAnsi="Segoe UI" w:cs="Segoe UI"/>
          <w:szCs w:val="22"/>
        </w:rPr>
        <w:t>, je</w:t>
      </w:r>
      <w:r w:rsidR="00943E10" w:rsidRPr="007E4A6E">
        <w:rPr>
          <w:rFonts w:ascii="Segoe UI" w:hAnsi="Segoe UI" w:cs="Segoe UI"/>
          <w:szCs w:val="22"/>
        </w:rPr>
        <w:t>jich</w:t>
      </w:r>
      <w:r w:rsidR="00D12300" w:rsidRPr="007E4A6E">
        <w:rPr>
          <w:rFonts w:ascii="Segoe UI" w:hAnsi="Segoe UI" w:cs="Segoe UI"/>
          <w:szCs w:val="22"/>
        </w:rPr>
        <w:t xml:space="preserve"> vybavením a organizací pro další průběh výstavby Díla, včetně zeměměři</w:t>
      </w:r>
      <w:r w:rsidR="00E51BDC" w:rsidRPr="007E4A6E">
        <w:rPr>
          <w:rFonts w:ascii="Segoe UI" w:hAnsi="Segoe UI" w:cs="Segoe UI"/>
          <w:szCs w:val="22"/>
        </w:rPr>
        <w:t>c</w:t>
      </w:r>
      <w:r w:rsidR="00D12300" w:rsidRPr="007E4A6E">
        <w:rPr>
          <w:rFonts w:ascii="Segoe UI" w:hAnsi="Segoe UI" w:cs="Segoe UI"/>
          <w:szCs w:val="22"/>
        </w:rPr>
        <w:t>kých činností;</w:t>
      </w:r>
      <w:r w:rsidR="0009026A" w:rsidRPr="007E4A6E">
        <w:rPr>
          <w:rFonts w:ascii="Segoe UI" w:hAnsi="Segoe UI" w:cs="Segoe UI"/>
          <w:szCs w:val="22"/>
        </w:rPr>
        <w:t xml:space="preserve"> </w:t>
      </w:r>
      <w:r w:rsidR="0009026A" w:rsidRPr="007E4A6E">
        <w:rPr>
          <w:rFonts w:ascii="Segoe UI" w:hAnsi="Segoe UI" w:cs="Segoe UI"/>
          <w:szCs w:val="22"/>
        </w:rPr>
        <w:lastRenderedPageBreak/>
        <w:t>pořízení fotodokumentace stavu stavenišť</w:t>
      </w:r>
      <w:r w:rsidR="00EC6C4B" w:rsidRPr="007E4A6E">
        <w:rPr>
          <w:rFonts w:ascii="Segoe UI" w:hAnsi="Segoe UI" w:cs="Segoe UI"/>
          <w:szCs w:val="22"/>
        </w:rPr>
        <w:t>, přilehlého okolí a příjezdových komunikací</w:t>
      </w:r>
      <w:r w:rsidR="0009026A" w:rsidRPr="007E4A6E">
        <w:rPr>
          <w:rFonts w:ascii="Segoe UI" w:hAnsi="Segoe UI" w:cs="Segoe UI"/>
          <w:szCs w:val="22"/>
        </w:rPr>
        <w:t xml:space="preserve"> v době jejich předání zhotovitel</w:t>
      </w:r>
      <w:r w:rsidR="00B543FC">
        <w:rPr>
          <w:rFonts w:ascii="Segoe UI" w:hAnsi="Segoe UI" w:cs="Segoe UI"/>
          <w:szCs w:val="22"/>
        </w:rPr>
        <w:t>i</w:t>
      </w:r>
      <w:r w:rsidRPr="007E4A6E">
        <w:rPr>
          <w:rFonts w:ascii="Segoe UI" w:hAnsi="Segoe UI" w:cs="Segoe UI"/>
          <w:szCs w:val="22"/>
        </w:rPr>
        <w:t>;</w:t>
      </w:r>
    </w:p>
    <w:p w14:paraId="4FFAD128" w14:textId="40ACF2D2" w:rsidR="00563C44"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563C44" w:rsidRPr="007E4A6E">
        <w:rPr>
          <w:rFonts w:ascii="Segoe UI" w:hAnsi="Segoe UI" w:cs="Segoe UI"/>
          <w:szCs w:val="22"/>
        </w:rPr>
        <w:t>ontrolovat a prověřovat plán kontrolních dnů zhotovitel</w:t>
      </w:r>
      <w:r w:rsidR="00B543FC">
        <w:rPr>
          <w:rFonts w:ascii="Segoe UI" w:hAnsi="Segoe UI" w:cs="Segoe UI"/>
          <w:szCs w:val="22"/>
        </w:rPr>
        <w:t>e</w:t>
      </w:r>
      <w:r w:rsidR="00563C44" w:rsidRPr="007E4A6E">
        <w:rPr>
          <w:rFonts w:ascii="Segoe UI" w:hAnsi="Segoe UI" w:cs="Segoe UI"/>
          <w:szCs w:val="22"/>
        </w:rPr>
        <w:t xml:space="preserve"> jednotlivých částí Díla</w:t>
      </w:r>
      <w:r w:rsidRPr="007E4A6E">
        <w:rPr>
          <w:rFonts w:ascii="Segoe UI" w:hAnsi="Segoe UI" w:cs="Segoe UI"/>
          <w:szCs w:val="22"/>
        </w:rPr>
        <w:t>;</w:t>
      </w:r>
    </w:p>
    <w:p w14:paraId="6436CBBD" w14:textId="51FD6DCB"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 xml:space="preserve">ontrolovat, prověřovat a schvalovat kvalitu přípravy a realizace dodávek pro výstavbu u </w:t>
      </w:r>
      <w:r w:rsidR="004547F5" w:rsidRPr="007E4A6E">
        <w:rPr>
          <w:rFonts w:ascii="Segoe UI" w:hAnsi="Segoe UI" w:cs="Segoe UI"/>
          <w:szCs w:val="22"/>
        </w:rPr>
        <w:t>zhotovitel</w:t>
      </w:r>
      <w:r w:rsidR="00B543FC">
        <w:rPr>
          <w:rFonts w:ascii="Segoe UI" w:hAnsi="Segoe UI" w:cs="Segoe UI"/>
          <w:szCs w:val="22"/>
        </w:rPr>
        <w:t>e</w:t>
      </w:r>
      <w:r w:rsidR="00D12300" w:rsidRPr="007E4A6E">
        <w:rPr>
          <w:rFonts w:ascii="Segoe UI" w:hAnsi="Segoe UI" w:cs="Segoe UI"/>
          <w:szCs w:val="22"/>
        </w:rPr>
        <w:t xml:space="preserve"> a je</w:t>
      </w:r>
      <w:r w:rsidR="00B543FC">
        <w:rPr>
          <w:rFonts w:ascii="Segoe UI" w:hAnsi="Segoe UI" w:cs="Segoe UI"/>
          <w:szCs w:val="22"/>
        </w:rPr>
        <w:t>ho</w:t>
      </w:r>
      <w:r w:rsidR="00D12300" w:rsidRPr="007E4A6E">
        <w:rPr>
          <w:rFonts w:ascii="Segoe UI" w:hAnsi="Segoe UI" w:cs="Segoe UI"/>
          <w:szCs w:val="22"/>
        </w:rPr>
        <w:t xml:space="preserve"> vybavení doklady o jakosti v</w:t>
      </w:r>
      <w:r w:rsidR="004547F5" w:rsidRPr="007E4A6E">
        <w:rPr>
          <w:rFonts w:ascii="Segoe UI" w:hAnsi="Segoe UI" w:cs="Segoe UI"/>
          <w:szCs w:val="22"/>
        </w:rPr>
        <w:t> </w:t>
      </w:r>
      <w:r w:rsidR="00D12300" w:rsidRPr="007E4A6E">
        <w:rPr>
          <w:rFonts w:ascii="Segoe UI" w:hAnsi="Segoe UI" w:cs="Segoe UI"/>
          <w:szCs w:val="22"/>
        </w:rPr>
        <w:t>souladu s</w:t>
      </w:r>
      <w:r w:rsidR="004547F5" w:rsidRPr="007E4A6E">
        <w:rPr>
          <w:rFonts w:ascii="Segoe UI" w:hAnsi="Segoe UI" w:cs="Segoe UI"/>
          <w:szCs w:val="22"/>
        </w:rPr>
        <w:t> </w:t>
      </w:r>
      <w:r w:rsidR="00D12300" w:rsidRPr="007E4A6E">
        <w:rPr>
          <w:rFonts w:ascii="Segoe UI" w:hAnsi="Segoe UI" w:cs="Segoe UI"/>
          <w:szCs w:val="22"/>
        </w:rPr>
        <w:t>příslušnými předpisy, s</w:t>
      </w:r>
      <w:r w:rsidR="005637F6" w:rsidRPr="007E4A6E">
        <w:rPr>
          <w:rFonts w:ascii="Segoe UI" w:hAnsi="Segoe UI" w:cs="Segoe UI"/>
          <w:szCs w:val="22"/>
        </w:rPr>
        <w:t> </w:t>
      </w:r>
      <w:r w:rsidR="00D12300" w:rsidRPr="007E4A6E">
        <w:rPr>
          <w:rFonts w:ascii="Segoe UI" w:hAnsi="Segoe UI" w:cs="Segoe UI"/>
          <w:szCs w:val="22"/>
        </w:rPr>
        <w:t>doporučenými standardy (normami) a v souladu s</w:t>
      </w:r>
      <w:r w:rsidR="004547F5" w:rsidRPr="007E4A6E">
        <w:rPr>
          <w:rFonts w:ascii="Segoe UI" w:hAnsi="Segoe UI" w:cs="Segoe UI"/>
          <w:szCs w:val="22"/>
        </w:rPr>
        <w:t> </w:t>
      </w:r>
      <w:r w:rsidR="00D12300" w:rsidRPr="007E4A6E">
        <w:rPr>
          <w:rFonts w:ascii="Segoe UI" w:hAnsi="Segoe UI" w:cs="Segoe UI"/>
          <w:szCs w:val="22"/>
        </w:rPr>
        <w:t>ujednáními v</w:t>
      </w:r>
      <w:r w:rsidR="00333ED9" w:rsidRPr="007E4A6E">
        <w:rPr>
          <w:rFonts w:ascii="Segoe UI" w:hAnsi="Segoe UI" w:cs="Segoe UI"/>
          <w:szCs w:val="22"/>
        </w:rPr>
        <w:t> </w:t>
      </w:r>
      <w:r w:rsidR="00D12300" w:rsidRPr="007E4A6E">
        <w:rPr>
          <w:rFonts w:ascii="Segoe UI" w:hAnsi="Segoe UI" w:cs="Segoe UI"/>
          <w:szCs w:val="22"/>
        </w:rPr>
        <w:t>příslušných smlouvách.</w:t>
      </w:r>
    </w:p>
    <w:p w14:paraId="2532F431" w14:textId="77777777"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ontrolovat, prověřovat a schvalovat kvalitu přípravy a realizace prací na staveništi (stavebních či montážních) a souvisejících služeb a jejich doložení doklady o jakosti, v</w:t>
      </w:r>
      <w:r w:rsidR="004547F5" w:rsidRPr="007E4A6E">
        <w:rPr>
          <w:rFonts w:ascii="Segoe UI" w:hAnsi="Segoe UI" w:cs="Segoe UI"/>
          <w:szCs w:val="22"/>
        </w:rPr>
        <w:t> </w:t>
      </w:r>
      <w:r w:rsidR="00D12300" w:rsidRPr="007E4A6E">
        <w:rPr>
          <w:rFonts w:ascii="Segoe UI" w:hAnsi="Segoe UI" w:cs="Segoe UI"/>
          <w:szCs w:val="22"/>
        </w:rPr>
        <w:t>souladu s příslušnými předpisy, s doporučenými standardy (normami) a v souladu s</w:t>
      </w:r>
      <w:r w:rsidR="004547F5" w:rsidRPr="007E4A6E">
        <w:rPr>
          <w:rFonts w:ascii="Segoe UI" w:hAnsi="Segoe UI" w:cs="Segoe UI"/>
          <w:szCs w:val="22"/>
        </w:rPr>
        <w:t> </w:t>
      </w:r>
      <w:r w:rsidR="00D12300" w:rsidRPr="007E4A6E">
        <w:rPr>
          <w:rFonts w:ascii="Segoe UI" w:hAnsi="Segoe UI" w:cs="Segoe UI"/>
          <w:szCs w:val="22"/>
        </w:rPr>
        <w:t>ujednáními v příslušných smlouvách, se speciální pozorností</w:t>
      </w:r>
      <w:r w:rsidR="005C3AAB" w:rsidRPr="007E4A6E">
        <w:rPr>
          <w:rFonts w:ascii="Segoe UI" w:hAnsi="Segoe UI" w:cs="Segoe UI"/>
          <w:szCs w:val="22"/>
        </w:rPr>
        <w:t xml:space="preserve"> k</w:t>
      </w:r>
      <w:r w:rsidR="005637F6" w:rsidRPr="007E4A6E">
        <w:rPr>
          <w:rFonts w:ascii="Segoe UI" w:hAnsi="Segoe UI" w:cs="Segoe UI"/>
          <w:szCs w:val="22"/>
        </w:rPr>
        <w:t> </w:t>
      </w:r>
      <w:r w:rsidR="00D12300" w:rsidRPr="007E4A6E">
        <w:rPr>
          <w:rFonts w:ascii="Segoe UI" w:hAnsi="Segoe UI" w:cs="Segoe UI"/>
          <w:szCs w:val="22"/>
        </w:rPr>
        <w:t>částem Díla, které budou později zakryty, ještě před jejich zakrytím.</w:t>
      </w:r>
    </w:p>
    <w:p w14:paraId="2ECED02C" w14:textId="3208B81D"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C775DD" w:rsidRPr="007E4A6E">
        <w:rPr>
          <w:rFonts w:ascii="Segoe UI" w:hAnsi="Segoe UI" w:cs="Segoe UI"/>
          <w:szCs w:val="22"/>
        </w:rPr>
        <w:t xml:space="preserve">ontrolovat a prověřovat, zda zkoušky na staveništi (zejména zkoušky jakosti materiálů, individuálních vyzkoušení, komplexního vyzkoušení, v průběhu garančních zkoušek) jsou prováděny v souladu s příslušnými předpisy, doporučenými standardy (normami) a ustanoveními dle příslušných smluv; zajistit, aby </w:t>
      </w:r>
      <w:r w:rsidR="004D05F7" w:rsidRPr="007E4A6E">
        <w:rPr>
          <w:rFonts w:ascii="Segoe UI" w:hAnsi="Segoe UI" w:cs="Segoe UI"/>
          <w:szCs w:val="22"/>
        </w:rPr>
        <w:t>Z</w:t>
      </w:r>
      <w:r w:rsidR="00C775DD" w:rsidRPr="007E4A6E">
        <w:rPr>
          <w:rFonts w:ascii="Segoe UI" w:hAnsi="Segoe UI" w:cs="Segoe UI"/>
          <w:szCs w:val="22"/>
        </w:rPr>
        <w:t>hotovitel vždy provedl o provedení zkoušky zápis či protokol</w:t>
      </w:r>
      <w:r w:rsidRPr="007E4A6E">
        <w:rPr>
          <w:rFonts w:ascii="Segoe UI" w:hAnsi="Segoe UI" w:cs="Segoe UI"/>
          <w:szCs w:val="22"/>
        </w:rPr>
        <w:t>;</w:t>
      </w:r>
    </w:p>
    <w:p w14:paraId="4F14EFB1" w14:textId="77777777"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ontrolovat a prověřovat respektování předpisů, doporučených standardů (norem) a</w:t>
      </w:r>
      <w:r w:rsidR="004547F5" w:rsidRPr="007E4A6E">
        <w:rPr>
          <w:rFonts w:ascii="Segoe UI" w:hAnsi="Segoe UI" w:cs="Segoe UI"/>
          <w:szCs w:val="22"/>
        </w:rPr>
        <w:t> </w:t>
      </w:r>
      <w:r w:rsidR="00D12300" w:rsidRPr="007E4A6E">
        <w:rPr>
          <w:rFonts w:ascii="Segoe UI" w:hAnsi="Segoe UI" w:cs="Segoe UI"/>
          <w:szCs w:val="22"/>
        </w:rPr>
        <w:t>ujednání v příslušných smlouvách, pokud jde o bezpečnost a zdraví pracovníků působících na staveništi, včetně bezpečnosti práce;</w:t>
      </w:r>
    </w:p>
    <w:p w14:paraId="713C2C9E" w14:textId="77777777"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ontrolovat a prověřovat respektování ustanovení stavebního zákona, jeho prováděcích předpisů a dalších souvisejících předpisů, včetně závěrů ze správních řízení a závěrů z</w:t>
      </w:r>
      <w:r w:rsidR="005637F6" w:rsidRPr="007E4A6E">
        <w:rPr>
          <w:rFonts w:ascii="Segoe UI" w:hAnsi="Segoe UI" w:cs="Segoe UI"/>
          <w:szCs w:val="22"/>
        </w:rPr>
        <w:t> </w:t>
      </w:r>
      <w:r w:rsidR="00D12300" w:rsidRPr="007E4A6E">
        <w:rPr>
          <w:rFonts w:ascii="Segoe UI" w:hAnsi="Segoe UI" w:cs="Segoe UI"/>
          <w:szCs w:val="22"/>
        </w:rPr>
        <w:t xml:space="preserve">provedených kontrol (např. státním stavebním dohledem), </w:t>
      </w:r>
      <w:r w:rsidRPr="007E4A6E">
        <w:rPr>
          <w:rFonts w:ascii="Segoe UI" w:hAnsi="Segoe UI" w:cs="Segoe UI"/>
          <w:szCs w:val="22"/>
        </w:rPr>
        <w:t xml:space="preserve">včetně </w:t>
      </w:r>
      <w:r w:rsidR="00D12300" w:rsidRPr="007E4A6E">
        <w:rPr>
          <w:rFonts w:ascii="Segoe UI" w:hAnsi="Segoe UI" w:cs="Segoe UI"/>
          <w:szCs w:val="22"/>
        </w:rPr>
        <w:t>také aktivní účast</w:t>
      </w:r>
      <w:r w:rsidRPr="007E4A6E">
        <w:rPr>
          <w:rFonts w:ascii="Segoe UI" w:hAnsi="Segoe UI" w:cs="Segoe UI"/>
          <w:szCs w:val="22"/>
        </w:rPr>
        <w:t>i</w:t>
      </w:r>
      <w:r w:rsidR="00D12300" w:rsidRPr="007E4A6E">
        <w:rPr>
          <w:rFonts w:ascii="Segoe UI" w:hAnsi="Segoe UI" w:cs="Segoe UI"/>
          <w:szCs w:val="22"/>
        </w:rPr>
        <w:t xml:space="preserve"> na příslušných řízeních a jednáních</w:t>
      </w:r>
      <w:r w:rsidR="002761C5" w:rsidRPr="007E4A6E">
        <w:rPr>
          <w:rFonts w:ascii="Segoe UI" w:hAnsi="Segoe UI" w:cs="Segoe UI"/>
          <w:szCs w:val="22"/>
        </w:rPr>
        <w:t>;</w:t>
      </w:r>
    </w:p>
    <w:p w14:paraId="2C88A901" w14:textId="7E0F7234" w:rsidR="00563C44"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563C44" w:rsidRPr="007E4A6E">
        <w:rPr>
          <w:rFonts w:ascii="Segoe UI" w:hAnsi="Segoe UI" w:cs="Segoe UI"/>
          <w:szCs w:val="22"/>
        </w:rPr>
        <w:t xml:space="preserve">ontrolovat a prověřovat dodržování požárních předpisů, kontrolovat dodržování systému řízení jakosti a řízení z hlediska ochrany životního prostředí </w:t>
      </w:r>
      <w:r w:rsidRPr="007E4A6E">
        <w:rPr>
          <w:rFonts w:ascii="Segoe UI" w:hAnsi="Segoe UI" w:cs="Segoe UI"/>
          <w:szCs w:val="22"/>
        </w:rPr>
        <w:t xml:space="preserve">ze strany </w:t>
      </w:r>
      <w:r w:rsidR="00563C44" w:rsidRPr="007E4A6E">
        <w:rPr>
          <w:rFonts w:ascii="Segoe UI" w:hAnsi="Segoe UI" w:cs="Segoe UI"/>
          <w:szCs w:val="22"/>
        </w:rPr>
        <w:t>zhotovitel</w:t>
      </w:r>
      <w:r w:rsidR="00B543FC">
        <w:rPr>
          <w:rFonts w:ascii="Segoe UI" w:hAnsi="Segoe UI" w:cs="Segoe UI"/>
          <w:szCs w:val="22"/>
        </w:rPr>
        <w:t>e</w:t>
      </w:r>
      <w:r w:rsidR="00563C44" w:rsidRPr="007E4A6E">
        <w:rPr>
          <w:rFonts w:ascii="Segoe UI" w:hAnsi="Segoe UI" w:cs="Segoe UI"/>
          <w:szCs w:val="22"/>
        </w:rPr>
        <w:t>, kontrolovat provoz na staveništi včetně kvality skladování ve vyhrazených prostorách</w:t>
      </w:r>
      <w:r w:rsidR="002761C5" w:rsidRPr="007E4A6E">
        <w:rPr>
          <w:rFonts w:ascii="Segoe UI" w:hAnsi="Segoe UI" w:cs="Segoe UI"/>
          <w:szCs w:val="22"/>
        </w:rPr>
        <w:t>;</w:t>
      </w:r>
    </w:p>
    <w:p w14:paraId="11C84BBB" w14:textId="77777777" w:rsidR="00D12300"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12300" w:rsidRPr="007E4A6E">
        <w:rPr>
          <w:rFonts w:ascii="Segoe UI" w:hAnsi="Segoe UI" w:cs="Segoe UI"/>
          <w:szCs w:val="22"/>
        </w:rPr>
        <w:t>ontrolovat a prověřovat provoz na staveništi, včetně kvality skladování ve vyhrazených prostorách, včetně využívání hygienických zařízení a udržování čistoty a</w:t>
      </w:r>
      <w:r w:rsidR="00566F56" w:rsidRPr="007E4A6E">
        <w:rPr>
          <w:rFonts w:ascii="Segoe UI" w:hAnsi="Segoe UI" w:cs="Segoe UI"/>
          <w:szCs w:val="22"/>
        </w:rPr>
        <w:t> </w:t>
      </w:r>
      <w:r w:rsidR="00D12300" w:rsidRPr="007E4A6E">
        <w:rPr>
          <w:rFonts w:ascii="Segoe UI" w:hAnsi="Segoe UI" w:cs="Segoe UI"/>
          <w:szCs w:val="22"/>
        </w:rPr>
        <w:t>pořádku</w:t>
      </w:r>
      <w:r w:rsidRPr="007E4A6E">
        <w:rPr>
          <w:rFonts w:ascii="Segoe UI" w:hAnsi="Segoe UI" w:cs="Segoe UI"/>
          <w:szCs w:val="22"/>
        </w:rPr>
        <w:t>;</w:t>
      </w:r>
    </w:p>
    <w:p w14:paraId="4C0DF988" w14:textId="77777777" w:rsidR="002761C5" w:rsidRPr="007E4A6E" w:rsidRDefault="00882D0D"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8A24EF" w:rsidRPr="007E4A6E">
        <w:rPr>
          <w:rFonts w:ascii="Segoe UI" w:hAnsi="Segoe UI" w:cs="Segoe UI"/>
          <w:szCs w:val="22"/>
        </w:rPr>
        <w:t>ontrolovat a prověřovat řádné, úplné a průběžné vedení stavební</w:t>
      </w:r>
      <w:r w:rsidR="002C4CC4" w:rsidRPr="007E4A6E">
        <w:rPr>
          <w:rFonts w:ascii="Segoe UI" w:hAnsi="Segoe UI" w:cs="Segoe UI"/>
          <w:szCs w:val="22"/>
        </w:rPr>
        <w:t>ch a montážních deníků</w:t>
      </w:r>
      <w:r w:rsidR="008A24EF" w:rsidRPr="007E4A6E">
        <w:rPr>
          <w:rFonts w:ascii="Segoe UI" w:hAnsi="Segoe UI" w:cs="Segoe UI"/>
          <w:szCs w:val="22"/>
        </w:rPr>
        <w:t>; kontrolovat a potvrzovat zápisy, vyjadřovat stanoviska k zápisům v n</w:t>
      </w:r>
      <w:r w:rsidR="00E35A88" w:rsidRPr="007E4A6E">
        <w:rPr>
          <w:rFonts w:ascii="Segoe UI" w:hAnsi="Segoe UI" w:cs="Segoe UI"/>
          <w:szCs w:val="22"/>
        </w:rPr>
        <w:t>ich</w:t>
      </w:r>
      <w:r w:rsidR="008A24EF" w:rsidRPr="007E4A6E">
        <w:rPr>
          <w:rFonts w:ascii="Segoe UI" w:hAnsi="Segoe UI" w:cs="Segoe UI"/>
          <w:szCs w:val="22"/>
        </w:rPr>
        <w:t xml:space="preserve"> provedeným a</w:t>
      </w:r>
      <w:r w:rsidR="00752392" w:rsidRPr="007E4A6E">
        <w:rPr>
          <w:rFonts w:ascii="Segoe UI" w:hAnsi="Segoe UI" w:cs="Segoe UI"/>
          <w:szCs w:val="22"/>
        </w:rPr>
        <w:t> </w:t>
      </w:r>
      <w:r w:rsidR="008A24EF" w:rsidRPr="007E4A6E">
        <w:rPr>
          <w:rFonts w:ascii="Segoe UI" w:hAnsi="Segoe UI" w:cs="Segoe UI"/>
          <w:szCs w:val="22"/>
        </w:rPr>
        <w:t>zapisovat další stanoviska z úrovně Objednatele (stavebníka), v rozsahu pověření a souvisejících smluv</w:t>
      </w:r>
      <w:r w:rsidR="002761C5" w:rsidRPr="007E4A6E">
        <w:rPr>
          <w:rFonts w:ascii="Segoe UI" w:hAnsi="Segoe UI" w:cs="Segoe UI"/>
          <w:szCs w:val="22"/>
        </w:rPr>
        <w:t>;</w:t>
      </w:r>
    </w:p>
    <w:p w14:paraId="4F2AC3E0" w14:textId="77777777" w:rsidR="00D56C73"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lastRenderedPageBreak/>
        <w:t>dohlížet na</w:t>
      </w:r>
      <w:r w:rsidR="00D56C73" w:rsidRPr="007E4A6E">
        <w:rPr>
          <w:rFonts w:ascii="Segoe UI" w:hAnsi="Segoe UI" w:cs="Segoe UI"/>
          <w:szCs w:val="22"/>
        </w:rPr>
        <w:t xml:space="preserve"> dodržování vydaných stavebních povolení a dalších závěrů správních řízení, včetně závěrů z provedených kontrol, příslušných technických podmínek (norem) a požadavků právních předpisů a aktivně se účastnit příslušných řízení a jednání</w:t>
      </w:r>
      <w:r w:rsidRPr="007E4A6E">
        <w:rPr>
          <w:rFonts w:ascii="Segoe UI" w:hAnsi="Segoe UI" w:cs="Segoe UI"/>
          <w:szCs w:val="22"/>
        </w:rPr>
        <w:t>;</w:t>
      </w:r>
    </w:p>
    <w:p w14:paraId="36A950AD" w14:textId="6FBB4C09" w:rsidR="00D56C73"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D56C73" w:rsidRPr="007E4A6E">
        <w:rPr>
          <w:rFonts w:ascii="Segoe UI" w:hAnsi="Segoe UI" w:cs="Segoe UI"/>
          <w:szCs w:val="22"/>
        </w:rPr>
        <w:t>ontrolovat a odsouhlasovat shodu a pravdivost všech potvrzení, pojištění, záruk a odškodnění apod., za které j</w:t>
      </w:r>
      <w:r w:rsidR="00B543FC">
        <w:rPr>
          <w:rFonts w:ascii="Segoe UI" w:hAnsi="Segoe UI" w:cs="Segoe UI"/>
          <w:szCs w:val="22"/>
        </w:rPr>
        <w:t>e</w:t>
      </w:r>
      <w:r w:rsidR="00D56C73" w:rsidRPr="007E4A6E">
        <w:rPr>
          <w:rFonts w:ascii="Segoe UI" w:hAnsi="Segoe UI" w:cs="Segoe UI"/>
          <w:szCs w:val="22"/>
        </w:rPr>
        <w:t xml:space="preserve"> </w:t>
      </w:r>
      <w:r w:rsidR="004D05F7" w:rsidRPr="007E4A6E">
        <w:rPr>
          <w:rFonts w:ascii="Segoe UI" w:hAnsi="Segoe UI" w:cs="Segoe UI"/>
          <w:szCs w:val="22"/>
        </w:rPr>
        <w:t>Z</w:t>
      </w:r>
      <w:r w:rsidR="00D56C73" w:rsidRPr="007E4A6E">
        <w:rPr>
          <w:rFonts w:ascii="Segoe UI" w:hAnsi="Segoe UI" w:cs="Segoe UI"/>
          <w:szCs w:val="22"/>
        </w:rPr>
        <w:t>hotovitel odpovědn</w:t>
      </w:r>
      <w:r w:rsidR="00B543FC">
        <w:rPr>
          <w:rFonts w:ascii="Segoe UI" w:hAnsi="Segoe UI" w:cs="Segoe UI"/>
          <w:szCs w:val="22"/>
        </w:rPr>
        <w:t>ý</w:t>
      </w:r>
      <w:r w:rsidR="00D56C73" w:rsidRPr="007E4A6E">
        <w:rPr>
          <w:rFonts w:ascii="Segoe UI" w:hAnsi="Segoe UI" w:cs="Segoe UI"/>
          <w:szCs w:val="22"/>
        </w:rPr>
        <w:t xml:space="preserve"> dle podmínek </w:t>
      </w:r>
      <w:r w:rsidR="004D05F7" w:rsidRPr="007E4A6E">
        <w:rPr>
          <w:rFonts w:ascii="Segoe UI" w:hAnsi="Segoe UI" w:cs="Segoe UI"/>
          <w:szCs w:val="22"/>
        </w:rPr>
        <w:t>smluv na zhotovení Díla</w:t>
      </w:r>
      <w:r w:rsidR="00D56C73" w:rsidRPr="007E4A6E">
        <w:rPr>
          <w:rFonts w:ascii="Segoe UI" w:hAnsi="Segoe UI" w:cs="Segoe UI"/>
          <w:szCs w:val="22"/>
        </w:rPr>
        <w:t>.</w:t>
      </w:r>
    </w:p>
    <w:p w14:paraId="1888D0B2" w14:textId="77777777" w:rsidR="00E75026"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w:t>
      </w:r>
      <w:r w:rsidR="00D56C73" w:rsidRPr="007E4A6E">
        <w:rPr>
          <w:rFonts w:ascii="Segoe UI" w:hAnsi="Segoe UI" w:cs="Segoe UI"/>
          <w:szCs w:val="22"/>
        </w:rPr>
        <w:t xml:space="preserve">rovádět </w:t>
      </w:r>
      <w:r w:rsidR="004D05F7" w:rsidRPr="007E4A6E">
        <w:rPr>
          <w:rFonts w:ascii="Segoe UI" w:hAnsi="Segoe UI" w:cs="Segoe UI"/>
          <w:szCs w:val="22"/>
        </w:rPr>
        <w:t xml:space="preserve">stálý technický </w:t>
      </w:r>
      <w:r w:rsidR="00D56C73" w:rsidRPr="007E4A6E">
        <w:rPr>
          <w:rFonts w:ascii="Segoe UI" w:hAnsi="Segoe UI" w:cs="Segoe UI"/>
          <w:szCs w:val="22"/>
        </w:rPr>
        <w:t>dozor</w:t>
      </w:r>
      <w:r w:rsidR="004D05F7" w:rsidRPr="007E4A6E">
        <w:rPr>
          <w:rFonts w:ascii="Segoe UI" w:hAnsi="Segoe UI" w:cs="Segoe UI"/>
          <w:szCs w:val="22"/>
        </w:rPr>
        <w:t xml:space="preserve"> stavebníka</w:t>
      </w:r>
      <w:r w:rsidR="00E75026" w:rsidRPr="007E4A6E">
        <w:rPr>
          <w:rFonts w:ascii="Segoe UI" w:hAnsi="Segoe UI" w:cs="Segoe UI"/>
          <w:szCs w:val="22"/>
        </w:rPr>
        <w:t>;</w:t>
      </w:r>
    </w:p>
    <w:p w14:paraId="53BAF9F4" w14:textId="448B0227" w:rsidR="00D56C73"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w:t>
      </w:r>
      <w:r w:rsidR="00D56C73" w:rsidRPr="007E4A6E">
        <w:rPr>
          <w:rFonts w:ascii="Segoe UI" w:hAnsi="Segoe UI" w:cs="Segoe UI"/>
          <w:szCs w:val="22"/>
        </w:rPr>
        <w:t xml:space="preserve">jišťovat, schvalovat a potvrzovat množství provedených stavebních prací a jejich hodnotu v souladu se smlouvami mezi Objednatelem a daným </w:t>
      </w:r>
      <w:r w:rsidR="004D05F7" w:rsidRPr="007E4A6E">
        <w:rPr>
          <w:rFonts w:ascii="Segoe UI" w:hAnsi="Segoe UI" w:cs="Segoe UI"/>
          <w:szCs w:val="22"/>
        </w:rPr>
        <w:t>Z</w:t>
      </w:r>
      <w:r w:rsidR="00D56C73" w:rsidRPr="007E4A6E">
        <w:rPr>
          <w:rFonts w:ascii="Segoe UI" w:hAnsi="Segoe UI" w:cs="Segoe UI"/>
          <w:szCs w:val="22"/>
        </w:rPr>
        <w:t>hotovitel</w:t>
      </w:r>
      <w:r w:rsidR="00B543FC">
        <w:rPr>
          <w:rFonts w:ascii="Segoe UI" w:hAnsi="Segoe UI" w:cs="Segoe UI"/>
          <w:szCs w:val="22"/>
        </w:rPr>
        <w:t>em</w:t>
      </w:r>
      <w:r w:rsidR="00D56C73" w:rsidRPr="007E4A6E">
        <w:rPr>
          <w:rFonts w:ascii="Segoe UI" w:hAnsi="Segoe UI" w:cs="Segoe UI"/>
          <w:szCs w:val="22"/>
        </w:rPr>
        <w:t xml:space="preserve"> a potvrzovat daňové doklady, kontrolovat Měsíční zprávy předkládané </w:t>
      </w:r>
      <w:r w:rsidR="004D05F7" w:rsidRPr="007E4A6E">
        <w:rPr>
          <w:rFonts w:ascii="Segoe UI" w:hAnsi="Segoe UI" w:cs="Segoe UI"/>
          <w:szCs w:val="22"/>
        </w:rPr>
        <w:t>Z</w:t>
      </w:r>
      <w:r w:rsidR="00D56C73" w:rsidRPr="007E4A6E">
        <w:rPr>
          <w:rFonts w:ascii="Segoe UI" w:hAnsi="Segoe UI" w:cs="Segoe UI"/>
          <w:szCs w:val="22"/>
        </w:rPr>
        <w:t xml:space="preserve">hotoviteli dle smluv </w:t>
      </w:r>
      <w:r w:rsidR="004D05F7" w:rsidRPr="007E4A6E">
        <w:rPr>
          <w:rFonts w:ascii="Segoe UI" w:hAnsi="Segoe UI" w:cs="Segoe UI"/>
          <w:szCs w:val="22"/>
        </w:rPr>
        <w:t>na zhotovení Díla</w:t>
      </w:r>
      <w:r w:rsidRPr="007E4A6E">
        <w:rPr>
          <w:rFonts w:ascii="Segoe UI" w:hAnsi="Segoe UI" w:cs="Segoe UI"/>
          <w:szCs w:val="22"/>
        </w:rPr>
        <w:t>;</w:t>
      </w:r>
    </w:p>
    <w:p w14:paraId="4713F5CF" w14:textId="77777777" w:rsidR="00D56C73"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u</w:t>
      </w:r>
      <w:r w:rsidR="00D56C73" w:rsidRPr="007E4A6E">
        <w:rPr>
          <w:rFonts w:ascii="Segoe UI" w:hAnsi="Segoe UI" w:cs="Segoe UI"/>
          <w:szCs w:val="22"/>
        </w:rPr>
        <w:t>pozorňovat Objednatele na zjištěné nedostatky v provádění Díla a navrhovat, projednávat a monitorovat plnění nápravných a</w:t>
      </w:r>
      <w:r w:rsidR="005637F6" w:rsidRPr="007E4A6E">
        <w:rPr>
          <w:rFonts w:ascii="Segoe UI" w:hAnsi="Segoe UI" w:cs="Segoe UI"/>
          <w:szCs w:val="22"/>
        </w:rPr>
        <w:t> </w:t>
      </w:r>
      <w:r w:rsidR="00D56C73" w:rsidRPr="007E4A6E">
        <w:rPr>
          <w:rFonts w:ascii="Segoe UI" w:hAnsi="Segoe UI" w:cs="Segoe UI"/>
          <w:szCs w:val="22"/>
        </w:rPr>
        <w:t>preventivních opatření</w:t>
      </w:r>
      <w:r w:rsidRPr="007E4A6E">
        <w:rPr>
          <w:rFonts w:ascii="Segoe UI" w:hAnsi="Segoe UI" w:cs="Segoe UI"/>
          <w:szCs w:val="22"/>
        </w:rPr>
        <w:t>;</w:t>
      </w:r>
    </w:p>
    <w:p w14:paraId="63C9DCD1" w14:textId="28DC43A4" w:rsidR="00D56C73"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d</w:t>
      </w:r>
      <w:r w:rsidR="00D56C73" w:rsidRPr="007E4A6E">
        <w:rPr>
          <w:rFonts w:ascii="Segoe UI" w:hAnsi="Segoe UI" w:cs="Segoe UI"/>
          <w:szCs w:val="22"/>
        </w:rPr>
        <w:t>oporučovat změny v projektech zhotovitel</w:t>
      </w:r>
      <w:r w:rsidR="00B543FC">
        <w:rPr>
          <w:rFonts w:ascii="Segoe UI" w:hAnsi="Segoe UI" w:cs="Segoe UI"/>
          <w:szCs w:val="22"/>
        </w:rPr>
        <w:t>e</w:t>
      </w:r>
      <w:r w:rsidR="00D56C73" w:rsidRPr="007E4A6E">
        <w:rPr>
          <w:rFonts w:ascii="Segoe UI" w:hAnsi="Segoe UI" w:cs="Segoe UI"/>
          <w:szCs w:val="22"/>
        </w:rPr>
        <w:t xml:space="preserve"> </w:t>
      </w:r>
      <w:r w:rsidR="004D05F7" w:rsidRPr="007E4A6E">
        <w:rPr>
          <w:rFonts w:ascii="Segoe UI" w:hAnsi="Segoe UI" w:cs="Segoe UI"/>
          <w:szCs w:val="22"/>
        </w:rPr>
        <w:t xml:space="preserve">Díla </w:t>
      </w:r>
      <w:r w:rsidR="00D56C73" w:rsidRPr="007E4A6E">
        <w:rPr>
          <w:rFonts w:ascii="Segoe UI" w:hAnsi="Segoe UI" w:cs="Segoe UI"/>
          <w:szCs w:val="22"/>
        </w:rPr>
        <w:t>a v technických specifikacích, které se mohou projevit jako nezbytné nebo vhodné v průběhu výstavby Díla</w:t>
      </w:r>
      <w:r w:rsidRPr="007E4A6E">
        <w:rPr>
          <w:rFonts w:ascii="Segoe UI" w:hAnsi="Segoe UI" w:cs="Segoe UI"/>
          <w:szCs w:val="22"/>
        </w:rPr>
        <w:t xml:space="preserve"> </w:t>
      </w:r>
      <w:r w:rsidR="00D56C73" w:rsidRPr="007E4A6E">
        <w:rPr>
          <w:rFonts w:ascii="Segoe UI" w:hAnsi="Segoe UI" w:cs="Segoe UI"/>
          <w:szCs w:val="22"/>
        </w:rPr>
        <w:t>a žádat od zhotovitel</w:t>
      </w:r>
      <w:r w:rsidR="00B543FC">
        <w:rPr>
          <w:rFonts w:ascii="Segoe UI" w:hAnsi="Segoe UI" w:cs="Segoe UI"/>
          <w:szCs w:val="22"/>
        </w:rPr>
        <w:t>e</w:t>
      </w:r>
      <w:r w:rsidR="00D56C73" w:rsidRPr="007E4A6E">
        <w:rPr>
          <w:rFonts w:ascii="Segoe UI" w:hAnsi="Segoe UI" w:cs="Segoe UI"/>
          <w:szCs w:val="22"/>
        </w:rPr>
        <w:t xml:space="preserve"> přijmutí opatření pro zkvalitnění stavebních prací</w:t>
      </w:r>
      <w:r w:rsidRPr="007E4A6E">
        <w:rPr>
          <w:rFonts w:ascii="Segoe UI" w:hAnsi="Segoe UI" w:cs="Segoe UI"/>
          <w:szCs w:val="22"/>
        </w:rPr>
        <w:t>;</w:t>
      </w:r>
    </w:p>
    <w:p w14:paraId="522916DD" w14:textId="77777777" w:rsidR="00563C44"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563C44" w:rsidRPr="007E4A6E">
        <w:rPr>
          <w:rFonts w:ascii="Segoe UI" w:hAnsi="Segoe UI" w:cs="Segoe UI"/>
          <w:szCs w:val="22"/>
        </w:rPr>
        <w:t>ontrolovat a prověřovat posuzování návrhů na změny, vyžadující provedení změnových řízení v zájmu odstranění vad, zlepšení efektivnosti nebo v zájmu snížení rizik projektu</w:t>
      </w:r>
      <w:r w:rsidRPr="007E4A6E">
        <w:rPr>
          <w:rFonts w:ascii="Segoe UI" w:hAnsi="Segoe UI" w:cs="Segoe UI"/>
          <w:szCs w:val="22"/>
        </w:rPr>
        <w:t xml:space="preserve"> či nákladů spojených s prováděním Díla</w:t>
      </w:r>
      <w:r w:rsidR="00563C44" w:rsidRPr="007E4A6E">
        <w:rPr>
          <w:rFonts w:ascii="Segoe UI" w:hAnsi="Segoe UI" w:cs="Segoe UI"/>
          <w:szCs w:val="22"/>
        </w:rPr>
        <w:t xml:space="preserve"> a vlastní iniciativní </w:t>
      </w:r>
      <w:r w:rsidRPr="007E4A6E">
        <w:rPr>
          <w:rFonts w:ascii="Segoe UI" w:hAnsi="Segoe UI" w:cs="Segoe UI"/>
          <w:szCs w:val="22"/>
        </w:rPr>
        <w:t>předkládání</w:t>
      </w:r>
      <w:r w:rsidR="00563C44" w:rsidRPr="007E4A6E">
        <w:rPr>
          <w:rFonts w:ascii="Segoe UI" w:hAnsi="Segoe UI" w:cs="Segoe UI"/>
          <w:szCs w:val="22"/>
        </w:rPr>
        <w:t xml:space="preserve"> takových návrhů</w:t>
      </w:r>
      <w:r w:rsidRPr="007E4A6E">
        <w:rPr>
          <w:rFonts w:ascii="Segoe UI" w:hAnsi="Segoe UI" w:cs="Segoe UI"/>
          <w:szCs w:val="22"/>
        </w:rPr>
        <w:t xml:space="preserve"> a doporučení;</w:t>
      </w:r>
    </w:p>
    <w:p w14:paraId="0D5F0D6E" w14:textId="251BA134" w:rsidR="002731F6"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2731F6" w:rsidRPr="007E4A6E">
        <w:rPr>
          <w:rFonts w:ascii="Segoe UI" w:hAnsi="Segoe UI" w:cs="Segoe UI"/>
          <w:szCs w:val="22"/>
        </w:rPr>
        <w:t>ontrolovat a prověřovat plnění závazků účastníků výstavby vyplývajících z příslušných smluv se zhotovitel</w:t>
      </w:r>
      <w:r w:rsidR="00B543FC">
        <w:rPr>
          <w:rFonts w:ascii="Segoe UI" w:hAnsi="Segoe UI" w:cs="Segoe UI"/>
          <w:szCs w:val="22"/>
        </w:rPr>
        <w:t>em</w:t>
      </w:r>
      <w:r w:rsidR="002731F6" w:rsidRPr="007E4A6E">
        <w:rPr>
          <w:rFonts w:ascii="Segoe UI" w:hAnsi="Segoe UI" w:cs="Segoe UI"/>
          <w:szCs w:val="22"/>
        </w:rPr>
        <w:t>, včetně kontroly oprávněnosti a správnosti faktur a jiných dokladů vztahujících se k plnění smluvních závazků účastníků výstavby a k plnění dalších úkolů vyplývajících ze zařazení technického dozoru do svého týmu</w:t>
      </w:r>
      <w:r w:rsidRPr="007E4A6E">
        <w:rPr>
          <w:rFonts w:ascii="Segoe UI" w:hAnsi="Segoe UI" w:cs="Segoe UI"/>
          <w:szCs w:val="22"/>
        </w:rPr>
        <w:t>;</w:t>
      </w:r>
    </w:p>
    <w:p w14:paraId="1292F314" w14:textId="77777777" w:rsidR="006E4915"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w:t>
      </w:r>
      <w:r w:rsidR="008A24EF" w:rsidRPr="007E4A6E">
        <w:rPr>
          <w:rFonts w:ascii="Segoe UI" w:hAnsi="Segoe UI" w:cs="Segoe UI"/>
          <w:szCs w:val="22"/>
        </w:rPr>
        <w:t>ajišťovat administrativní vedení Díla</w:t>
      </w:r>
      <w:r w:rsidR="006E4915" w:rsidRPr="007E4A6E">
        <w:rPr>
          <w:rFonts w:ascii="Segoe UI" w:hAnsi="Segoe UI" w:cs="Segoe UI"/>
          <w:szCs w:val="22"/>
        </w:rPr>
        <w:t xml:space="preserve"> spočívající zejména ve sledování průběhu výstavby. Součástí monitoringu je archivace dokumentů, tj. zápis z přejímacích řízení, technických prohlídek, zápis do stavebního deníku, záznam průběhu realizace Díla včetně zjištěných neshod, záznam z kontrolních zkoušek prováděných na místě, případně další dle požadavku Objednatele</w:t>
      </w:r>
      <w:r w:rsidRPr="007E4A6E">
        <w:rPr>
          <w:rFonts w:ascii="Segoe UI" w:hAnsi="Segoe UI" w:cs="Segoe UI"/>
          <w:szCs w:val="22"/>
        </w:rPr>
        <w:t>;</w:t>
      </w:r>
    </w:p>
    <w:p w14:paraId="2A840FFF" w14:textId="0E247DBB" w:rsidR="004266D8"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w:t>
      </w:r>
      <w:r w:rsidR="008A24EF" w:rsidRPr="007E4A6E">
        <w:rPr>
          <w:rFonts w:ascii="Segoe UI" w:hAnsi="Segoe UI" w:cs="Segoe UI"/>
          <w:szCs w:val="22"/>
        </w:rPr>
        <w:t xml:space="preserve">rovádět kontrolu úplnosti evidence, dokladů a dokumentace </w:t>
      </w:r>
      <w:r w:rsidR="004266D8" w:rsidRPr="007E4A6E">
        <w:rPr>
          <w:rFonts w:ascii="Segoe UI" w:hAnsi="Segoe UI" w:cs="Segoe UI"/>
          <w:szCs w:val="22"/>
        </w:rPr>
        <w:t>z</w:t>
      </w:r>
      <w:r w:rsidR="008A24EF" w:rsidRPr="007E4A6E">
        <w:rPr>
          <w:rFonts w:ascii="Segoe UI" w:hAnsi="Segoe UI" w:cs="Segoe UI"/>
          <w:szCs w:val="22"/>
        </w:rPr>
        <w:t>hotovitel</w:t>
      </w:r>
      <w:r w:rsidR="008C5746">
        <w:rPr>
          <w:rFonts w:ascii="Segoe UI" w:hAnsi="Segoe UI" w:cs="Segoe UI"/>
          <w:szCs w:val="22"/>
        </w:rPr>
        <w:t>e</w:t>
      </w:r>
      <w:r w:rsidR="008A24EF" w:rsidRPr="007E4A6E">
        <w:rPr>
          <w:rFonts w:ascii="Segoe UI" w:hAnsi="Segoe UI" w:cs="Segoe UI"/>
          <w:szCs w:val="22"/>
        </w:rPr>
        <w:t xml:space="preserve"> </w:t>
      </w:r>
      <w:r w:rsidR="004266D8" w:rsidRPr="007E4A6E">
        <w:rPr>
          <w:rFonts w:ascii="Segoe UI" w:hAnsi="Segoe UI" w:cs="Segoe UI"/>
          <w:szCs w:val="22"/>
        </w:rPr>
        <w:t>Díla</w:t>
      </w:r>
      <w:r w:rsidR="008A24EF" w:rsidRPr="007E4A6E">
        <w:rPr>
          <w:rFonts w:ascii="Segoe UI" w:hAnsi="Segoe UI" w:cs="Segoe UI"/>
          <w:szCs w:val="22"/>
        </w:rPr>
        <w:t>, včetně platebních dokladů</w:t>
      </w:r>
      <w:r w:rsidR="00B01315">
        <w:rPr>
          <w:rFonts w:ascii="Segoe UI" w:hAnsi="Segoe UI" w:cs="Segoe UI"/>
          <w:szCs w:val="22"/>
        </w:rPr>
        <w:t>,</w:t>
      </w:r>
      <w:r w:rsidR="008A24EF" w:rsidRPr="007E4A6E">
        <w:rPr>
          <w:rFonts w:ascii="Segoe UI" w:hAnsi="Segoe UI" w:cs="Segoe UI"/>
          <w:szCs w:val="22"/>
        </w:rPr>
        <w:t xml:space="preserve"> barevné fotodokumentace</w:t>
      </w:r>
      <w:r w:rsidR="0078100D" w:rsidRPr="007E4A6E">
        <w:rPr>
          <w:rFonts w:ascii="Segoe UI" w:hAnsi="Segoe UI" w:cs="Segoe UI"/>
          <w:szCs w:val="22"/>
        </w:rPr>
        <w:t xml:space="preserve"> v tištěné i digitální podobě</w:t>
      </w:r>
      <w:r w:rsidR="00B01315">
        <w:rPr>
          <w:rFonts w:ascii="Segoe UI" w:hAnsi="Segoe UI" w:cs="Segoe UI"/>
          <w:szCs w:val="22"/>
        </w:rPr>
        <w:t>, a časosběrných záběrů (sekvenční fotodokumentace, video a časosběrné kamery)</w:t>
      </w:r>
      <w:r w:rsidRPr="007E4A6E">
        <w:rPr>
          <w:rFonts w:ascii="Segoe UI" w:hAnsi="Segoe UI" w:cs="Segoe UI"/>
          <w:szCs w:val="22"/>
        </w:rPr>
        <w:t>;</w:t>
      </w:r>
    </w:p>
    <w:p w14:paraId="2766794A" w14:textId="77777777" w:rsidR="006E4915"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lastRenderedPageBreak/>
        <w:t>k</w:t>
      </w:r>
      <w:r w:rsidR="006E4915" w:rsidRPr="007E4A6E">
        <w:rPr>
          <w:rFonts w:ascii="Segoe UI" w:hAnsi="Segoe UI" w:cs="Segoe UI"/>
          <w:szCs w:val="22"/>
        </w:rPr>
        <w:t>ontrolovat, projednávat a</w:t>
      </w:r>
      <w:r w:rsidR="008A24EF" w:rsidRPr="007E4A6E">
        <w:rPr>
          <w:rFonts w:ascii="Segoe UI" w:hAnsi="Segoe UI" w:cs="Segoe UI"/>
          <w:szCs w:val="22"/>
        </w:rPr>
        <w:t xml:space="preserve"> odsouhlasovat s</w:t>
      </w:r>
      <w:r w:rsidR="004266D8" w:rsidRPr="007E4A6E">
        <w:rPr>
          <w:rFonts w:ascii="Segoe UI" w:hAnsi="Segoe UI" w:cs="Segoe UI"/>
          <w:szCs w:val="22"/>
        </w:rPr>
        <w:t> O</w:t>
      </w:r>
      <w:r w:rsidR="008A24EF" w:rsidRPr="007E4A6E">
        <w:rPr>
          <w:rFonts w:ascii="Segoe UI" w:hAnsi="Segoe UI" w:cs="Segoe UI"/>
          <w:szCs w:val="22"/>
        </w:rPr>
        <w:t>bjednatelem</w:t>
      </w:r>
      <w:r w:rsidR="004266D8" w:rsidRPr="007E4A6E">
        <w:rPr>
          <w:rFonts w:ascii="Segoe UI" w:hAnsi="Segoe UI" w:cs="Segoe UI"/>
          <w:szCs w:val="22"/>
        </w:rPr>
        <w:t>, zda jsou učiněna potřebná opatření u archeologických nálezů i nálezů, které mohou být předmětem památkové péče, podle příslušných právních předpisů</w:t>
      </w:r>
      <w:r w:rsidRPr="007E4A6E">
        <w:rPr>
          <w:rFonts w:ascii="Segoe UI" w:hAnsi="Segoe UI" w:cs="Segoe UI"/>
          <w:szCs w:val="22"/>
        </w:rPr>
        <w:t>;</w:t>
      </w:r>
    </w:p>
    <w:p w14:paraId="2147C295" w14:textId="26335B47" w:rsidR="00563C44"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563C44" w:rsidRPr="007E4A6E">
        <w:rPr>
          <w:rFonts w:ascii="Segoe UI" w:hAnsi="Segoe UI" w:cs="Segoe UI"/>
          <w:szCs w:val="22"/>
        </w:rPr>
        <w:t>ontrolovat a prověřovat plnění smluvních závazků vztahujících se k provozování Díla, přejímání a kontrola úplnosti a správnosti související dokumentace a dokladů (např. dokumentace skutečného provedení stavby, geodetická dokumentace či provozní dokumentace</w:t>
      </w:r>
      <w:r w:rsidR="001D5019" w:rsidRPr="007E4A6E">
        <w:rPr>
          <w:rFonts w:ascii="Segoe UI" w:hAnsi="Segoe UI" w:cs="Segoe UI"/>
          <w:szCs w:val="22"/>
        </w:rPr>
        <w:t>, protokoly právnických osob, p</w:t>
      </w:r>
      <w:r w:rsidR="0078100D" w:rsidRPr="007E4A6E">
        <w:rPr>
          <w:rFonts w:ascii="Segoe UI" w:hAnsi="Segoe UI" w:cs="Segoe UI"/>
          <w:szCs w:val="22"/>
        </w:rPr>
        <w:t>růkazy určených technických zařízení atp.</w:t>
      </w:r>
      <w:r w:rsidR="00563C44" w:rsidRPr="007E4A6E">
        <w:rPr>
          <w:rFonts w:ascii="Segoe UI" w:hAnsi="Segoe UI" w:cs="Segoe UI"/>
          <w:szCs w:val="22"/>
        </w:rPr>
        <w:t>); plnění závazků, kterými bylo podmíněno schválení příslušných protokolů, souvisejících s předáváním Díla do užívání či uvedením do běžného provozování; předávat Objednateli všechny zprávy, zápisy, potvrzení apod. vypracované zhotovitel</w:t>
      </w:r>
      <w:r w:rsidR="008C5746">
        <w:rPr>
          <w:rFonts w:ascii="Segoe UI" w:hAnsi="Segoe UI" w:cs="Segoe UI"/>
          <w:szCs w:val="22"/>
        </w:rPr>
        <w:t>em</w:t>
      </w:r>
      <w:r w:rsidRPr="007E4A6E">
        <w:rPr>
          <w:rFonts w:ascii="Segoe UI" w:hAnsi="Segoe UI" w:cs="Segoe UI"/>
          <w:szCs w:val="22"/>
        </w:rPr>
        <w:t>;</w:t>
      </w:r>
    </w:p>
    <w:p w14:paraId="59009888" w14:textId="36A593D7" w:rsidR="008A24EF" w:rsidRPr="007E4A6E" w:rsidRDefault="002761C5"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6E4915" w:rsidRPr="007E4A6E">
        <w:rPr>
          <w:rFonts w:ascii="Segoe UI" w:hAnsi="Segoe UI" w:cs="Segoe UI"/>
          <w:szCs w:val="22"/>
        </w:rPr>
        <w:t>ontrolovat, projednávat a odsouhlasovat s Objednatelem přípravu podkladů</w:t>
      </w:r>
      <w:r w:rsidR="008A24EF" w:rsidRPr="007E4A6E">
        <w:rPr>
          <w:rFonts w:ascii="Segoe UI" w:hAnsi="Segoe UI" w:cs="Segoe UI"/>
          <w:szCs w:val="22"/>
        </w:rPr>
        <w:t xml:space="preserve"> o průběhu a ukončení výstavby Díla, včetně finančního ukončení, pro statistickou a operativní majetkovou evidenci </w:t>
      </w:r>
      <w:r w:rsidRPr="007E4A6E">
        <w:rPr>
          <w:rFonts w:ascii="Segoe UI" w:hAnsi="Segoe UI" w:cs="Segoe UI"/>
          <w:szCs w:val="22"/>
        </w:rPr>
        <w:t>O</w:t>
      </w:r>
      <w:r w:rsidR="008A24EF" w:rsidRPr="007E4A6E">
        <w:rPr>
          <w:rFonts w:ascii="Segoe UI" w:hAnsi="Segoe UI" w:cs="Segoe UI"/>
          <w:szCs w:val="22"/>
        </w:rPr>
        <w:t>bjednatele podle právních předpisů a přijatých závazků.</w:t>
      </w:r>
    </w:p>
    <w:p w14:paraId="02376513" w14:textId="78882F86" w:rsidR="00F569BA" w:rsidRPr="000D34D6" w:rsidRDefault="00F569BA" w:rsidP="001A7877">
      <w:pPr>
        <w:spacing w:after="120" w:line="276" w:lineRule="auto"/>
        <w:ind w:left="709"/>
        <w:jc w:val="both"/>
        <w:rPr>
          <w:rFonts w:ascii="Segoe UI" w:hAnsi="Segoe UI" w:cs="Segoe UI"/>
          <w:sz w:val="22"/>
          <w:szCs w:val="22"/>
        </w:rPr>
      </w:pPr>
      <w:r w:rsidRPr="007E4A6E">
        <w:rPr>
          <w:rFonts w:ascii="Segoe UI" w:hAnsi="Segoe UI" w:cs="Segoe UI"/>
          <w:sz w:val="22"/>
          <w:szCs w:val="22"/>
        </w:rPr>
        <w:t>Pro účely zajištění kvality je Konzultant povinen písemně připravit</w:t>
      </w:r>
      <w:r w:rsidR="000311DD">
        <w:rPr>
          <w:rFonts w:ascii="Segoe UI" w:hAnsi="Segoe UI" w:cs="Segoe UI"/>
          <w:sz w:val="22"/>
          <w:szCs w:val="22"/>
        </w:rPr>
        <w:t xml:space="preserve"> Systém řízení kvality</w:t>
      </w:r>
      <w:r w:rsidRPr="007E4A6E">
        <w:rPr>
          <w:rFonts w:ascii="Segoe UI" w:hAnsi="Segoe UI" w:cs="Segoe UI"/>
          <w:sz w:val="22"/>
          <w:szCs w:val="22"/>
        </w:rPr>
        <w:t xml:space="preserve"> </w:t>
      </w:r>
      <w:r w:rsidR="000311DD">
        <w:rPr>
          <w:rFonts w:ascii="Segoe UI" w:hAnsi="Segoe UI" w:cs="Segoe UI"/>
          <w:sz w:val="22"/>
          <w:szCs w:val="22"/>
        </w:rPr>
        <w:t>(dále jen „</w:t>
      </w:r>
      <w:r w:rsidRPr="00F7530C">
        <w:rPr>
          <w:rFonts w:ascii="Segoe UI" w:hAnsi="Segoe UI" w:cs="Segoe UI"/>
          <w:i/>
          <w:sz w:val="22"/>
          <w:szCs w:val="22"/>
        </w:rPr>
        <w:t>QM systém</w:t>
      </w:r>
      <w:r w:rsidR="000311DD">
        <w:rPr>
          <w:rFonts w:ascii="Segoe UI" w:hAnsi="Segoe UI" w:cs="Segoe UI"/>
          <w:sz w:val="22"/>
          <w:szCs w:val="22"/>
        </w:rPr>
        <w:t>“)</w:t>
      </w:r>
      <w:r w:rsidRPr="007E4A6E">
        <w:rPr>
          <w:rFonts w:ascii="Segoe UI" w:hAnsi="Segoe UI" w:cs="Segoe UI"/>
          <w:sz w:val="22"/>
          <w:szCs w:val="22"/>
        </w:rPr>
        <w:t xml:space="preserve"> a zavést jej do svých interních postupů tak, aby zajistil dodržování požadavků Smlouvy. QM systém je Konzultant povinen připravit pro účely řádného odborného výkonu Služeb a předat ho Objednateli </w:t>
      </w:r>
      <w:r w:rsidRPr="00F7530C">
        <w:rPr>
          <w:rFonts w:ascii="Segoe UI" w:hAnsi="Segoe UI" w:cs="Segoe UI"/>
          <w:sz w:val="22"/>
          <w:szCs w:val="22"/>
        </w:rPr>
        <w:t xml:space="preserve">do 28 dnů </w:t>
      </w:r>
      <w:r w:rsidRPr="000311DD">
        <w:rPr>
          <w:rFonts w:ascii="Segoe UI" w:hAnsi="Segoe UI" w:cs="Segoe UI"/>
          <w:sz w:val="22"/>
          <w:szCs w:val="22"/>
        </w:rPr>
        <w:t>ode dne uzavření Smlouvy. V případě, že bude QM systém aktualizován nebo upraven, musí Konzultant bez zbytečného odkladu odeslat Objednateli písemnou kopii aktualizovaného nebo upraveného QM systému. QM systém musí být v soul</w:t>
      </w:r>
      <w:r w:rsidRPr="000D34D6">
        <w:rPr>
          <w:rFonts w:ascii="Segoe UI" w:hAnsi="Segoe UI" w:cs="Segoe UI"/>
          <w:sz w:val="22"/>
          <w:szCs w:val="22"/>
        </w:rPr>
        <w:t xml:space="preserve">adu s požadavky stanovenými ve Smlouvě a musí zahrnovat postupy Konzultanta: </w:t>
      </w:r>
    </w:p>
    <w:p w14:paraId="2D163307" w14:textId="3D65A421" w:rsidR="00F569BA" w:rsidRPr="000D34D6" w:rsidRDefault="00F569BA" w:rsidP="005A0A4E">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k zajištění toho, že veškerá oznámení, komunikace a další aktuální záznamy vztahující se k Dílu a Službám bude možné s jistotou vysledovat a dohledat v celém jejich znění,</w:t>
      </w:r>
    </w:p>
    <w:p w14:paraId="47B05BD9" w14:textId="3199CA7A" w:rsidR="00F569BA" w:rsidRPr="000D34D6" w:rsidRDefault="00F569BA"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k zajištění řádné koordinace a řízení činnosti týmu Správce stavby.</w:t>
      </w:r>
    </w:p>
    <w:p w14:paraId="6CEAEDD5" w14:textId="77777777" w:rsidR="00F569BA" w:rsidRPr="000D34D6" w:rsidRDefault="00F569BA" w:rsidP="001A7877">
      <w:pPr>
        <w:spacing w:after="120" w:line="276" w:lineRule="auto"/>
        <w:ind w:left="709"/>
        <w:jc w:val="both"/>
        <w:rPr>
          <w:rFonts w:ascii="Segoe UI" w:hAnsi="Segoe UI" w:cs="Segoe UI"/>
          <w:sz w:val="22"/>
          <w:szCs w:val="22"/>
        </w:rPr>
      </w:pPr>
      <w:r w:rsidRPr="000D34D6">
        <w:rPr>
          <w:rFonts w:ascii="Segoe UI" w:hAnsi="Segoe UI" w:cs="Segoe UI"/>
          <w:sz w:val="22"/>
          <w:szCs w:val="22"/>
        </w:rPr>
        <w:t xml:space="preserve">Objednatel musí QM systém předložený Správcem stavby posoudit </w:t>
      </w:r>
      <w:r w:rsidRPr="00F7530C">
        <w:rPr>
          <w:rFonts w:ascii="Segoe UI" w:hAnsi="Segoe UI" w:cs="Segoe UI"/>
          <w:sz w:val="22"/>
          <w:szCs w:val="22"/>
        </w:rPr>
        <w:t>ve lhůtě 21 dní</w:t>
      </w:r>
      <w:r w:rsidRPr="000311DD">
        <w:rPr>
          <w:rFonts w:ascii="Segoe UI" w:hAnsi="Segoe UI" w:cs="Segoe UI"/>
          <w:sz w:val="22"/>
          <w:szCs w:val="22"/>
        </w:rPr>
        <w:t>. V případě, že Objednatel v QM systému shledá nedostatky, vydá Konzultantovi písemné oznámení o nesouladu se Smlouvou, přičemž musí toto oznámení odůvodnit a uvést konkr</w:t>
      </w:r>
      <w:r w:rsidRPr="000D34D6">
        <w:rPr>
          <w:rFonts w:ascii="Segoe UI" w:hAnsi="Segoe UI" w:cs="Segoe UI"/>
          <w:sz w:val="22"/>
          <w:szCs w:val="22"/>
        </w:rPr>
        <w:t xml:space="preserve">étní rozsah, kterého se zjištěné nedostatky týkají. </w:t>
      </w:r>
    </w:p>
    <w:p w14:paraId="18F785B7" w14:textId="77777777" w:rsidR="001A7877" w:rsidRPr="000D34D6" w:rsidRDefault="00F569BA" w:rsidP="001A7877">
      <w:pPr>
        <w:spacing w:after="120" w:line="276" w:lineRule="auto"/>
        <w:ind w:left="709"/>
        <w:jc w:val="both"/>
        <w:rPr>
          <w:rFonts w:ascii="Segoe UI" w:hAnsi="Segoe UI" w:cs="Segoe UI"/>
          <w:sz w:val="22"/>
          <w:szCs w:val="22"/>
        </w:rPr>
      </w:pPr>
      <w:r w:rsidRPr="000D34D6">
        <w:rPr>
          <w:rFonts w:ascii="Segoe UI" w:hAnsi="Segoe UI" w:cs="Segoe UI"/>
          <w:sz w:val="22"/>
          <w:szCs w:val="22"/>
        </w:rPr>
        <w:t xml:space="preserve">Konzultant musí </w:t>
      </w:r>
      <w:r w:rsidRPr="00F7530C">
        <w:rPr>
          <w:rFonts w:ascii="Segoe UI" w:hAnsi="Segoe UI" w:cs="Segoe UI"/>
          <w:sz w:val="22"/>
          <w:szCs w:val="22"/>
        </w:rPr>
        <w:t>do 14 dnů</w:t>
      </w:r>
      <w:r w:rsidRPr="000311DD">
        <w:rPr>
          <w:rFonts w:ascii="Segoe UI" w:hAnsi="Segoe UI" w:cs="Segoe UI"/>
          <w:sz w:val="22"/>
          <w:szCs w:val="22"/>
        </w:rPr>
        <w:t xml:space="preserve"> po doručení oznámení o nedostatcích upravit QM systém tak, aby byl v souladu se Smlouvou a požadavky Objednatele</w:t>
      </w:r>
      <w:r w:rsidR="001A7877" w:rsidRPr="000311DD">
        <w:rPr>
          <w:rFonts w:ascii="Segoe UI" w:hAnsi="Segoe UI" w:cs="Segoe UI"/>
          <w:sz w:val="22"/>
          <w:szCs w:val="22"/>
        </w:rPr>
        <w:t xml:space="preserve"> dle písemného oznámení Objednatele</w:t>
      </w:r>
      <w:r w:rsidRPr="000D34D6">
        <w:rPr>
          <w:rFonts w:ascii="Segoe UI" w:hAnsi="Segoe UI" w:cs="Segoe UI"/>
          <w:sz w:val="22"/>
          <w:szCs w:val="22"/>
        </w:rPr>
        <w:t xml:space="preserve">. </w:t>
      </w:r>
    </w:p>
    <w:p w14:paraId="052E0793" w14:textId="77777777" w:rsidR="001A7877" w:rsidRPr="004D7C87" w:rsidRDefault="00F569BA" w:rsidP="001A7877">
      <w:pPr>
        <w:spacing w:after="120" w:line="276" w:lineRule="auto"/>
        <w:ind w:left="709"/>
        <w:jc w:val="both"/>
        <w:rPr>
          <w:rFonts w:ascii="Segoe UI" w:hAnsi="Segoe UI" w:cs="Segoe UI"/>
          <w:sz w:val="22"/>
          <w:szCs w:val="22"/>
        </w:rPr>
      </w:pPr>
      <w:r w:rsidRPr="000D34D6">
        <w:rPr>
          <w:rFonts w:ascii="Segoe UI" w:hAnsi="Segoe UI" w:cs="Segoe UI"/>
          <w:sz w:val="22"/>
          <w:szCs w:val="22"/>
        </w:rPr>
        <w:t xml:space="preserve">Pokud Objednatel nevydá oznámení podle tohoto odstavce </w:t>
      </w:r>
      <w:r w:rsidRPr="00F7530C">
        <w:rPr>
          <w:rFonts w:ascii="Segoe UI" w:hAnsi="Segoe UI" w:cs="Segoe UI"/>
          <w:sz w:val="22"/>
          <w:szCs w:val="22"/>
        </w:rPr>
        <w:t>do 21 dní</w:t>
      </w:r>
      <w:r w:rsidRPr="000311DD">
        <w:rPr>
          <w:rFonts w:ascii="Segoe UI" w:hAnsi="Segoe UI" w:cs="Segoe UI"/>
          <w:sz w:val="22"/>
          <w:szCs w:val="22"/>
        </w:rPr>
        <w:t xml:space="preserve"> ode dne, kdy mu byl</w:t>
      </w:r>
      <w:r w:rsidR="001A7877" w:rsidRPr="000311DD">
        <w:rPr>
          <w:rFonts w:ascii="Segoe UI" w:hAnsi="Segoe UI" w:cs="Segoe UI"/>
          <w:sz w:val="22"/>
          <w:szCs w:val="22"/>
        </w:rPr>
        <w:t>o</w:t>
      </w:r>
      <w:r w:rsidRPr="000311DD">
        <w:rPr>
          <w:rFonts w:ascii="Segoe UI" w:hAnsi="Segoe UI" w:cs="Segoe UI"/>
          <w:sz w:val="22"/>
          <w:szCs w:val="22"/>
        </w:rPr>
        <w:t xml:space="preserve"> </w:t>
      </w:r>
      <w:r w:rsidR="001A7877" w:rsidRPr="000311DD">
        <w:rPr>
          <w:rFonts w:ascii="Segoe UI" w:hAnsi="Segoe UI" w:cs="Segoe UI"/>
          <w:sz w:val="22"/>
          <w:szCs w:val="22"/>
        </w:rPr>
        <w:t>Konzultantem</w:t>
      </w:r>
      <w:r w:rsidRPr="000311DD">
        <w:rPr>
          <w:rFonts w:ascii="Segoe UI" w:hAnsi="Segoe UI" w:cs="Segoe UI"/>
          <w:sz w:val="22"/>
          <w:szCs w:val="22"/>
        </w:rPr>
        <w:t xml:space="preserve"> doručeno písemné vyhotovení QM systému, má se za to, že je QM systém v souladu se Smlouvou.</w:t>
      </w:r>
      <w:r w:rsidRPr="004D7C87">
        <w:rPr>
          <w:rFonts w:ascii="Segoe UI" w:hAnsi="Segoe UI" w:cs="Segoe UI"/>
          <w:sz w:val="22"/>
          <w:szCs w:val="22"/>
        </w:rPr>
        <w:t xml:space="preserve"> </w:t>
      </w:r>
    </w:p>
    <w:p w14:paraId="41BC5128" w14:textId="77777777" w:rsidR="001A7877" w:rsidRPr="007E4A6E" w:rsidRDefault="00F569BA" w:rsidP="001A7877">
      <w:pPr>
        <w:spacing w:after="120" w:line="276" w:lineRule="auto"/>
        <w:ind w:left="709"/>
        <w:jc w:val="both"/>
        <w:rPr>
          <w:rFonts w:ascii="Segoe UI" w:hAnsi="Segoe UI" w:cs="Segoe UI"/>
          <w:sz w:val="22"/>
          <w:szCs w:val="22"/>
        </w:rPr>
      </w:pPr>
      <w:r w:rsidRPr="00DD356E">
        <w:rPr>
          <w:rFonts w:ascii="Segoe UI" w:hAnsi="Segoe UI" w:cs="Segoe UI"/>
          <w:sz w:val="22"/>
          <w:szCs w:val="22"/>
        </w:rPr>
        <w:lastRenderedPageBreak/>
        <w:t xml:space="preserve">Objednatel může </w:t>
      </w:r>
      <w:r w:rsidR="001A7877" w:rsidRPr="00DD356E">
        <w:rPr>
          <w:rFonts w:ascii="Segoe UI" w:hAnsi="Segoe UI" w:cs="Segoe UI"/>
          <w:sz w:val="22"/>
          <w:szCs w:val="22"/>
        </w:rPr>
        <w:t>Konzultanta</w:t>
      </w:r>
      <w:r w:rsidRPr="00A74D1C">
        <w:rPr>
          <w:rFonts w:ascii="Segoe UI" w:hAnsi="Segoe UI" w:cs="Segoe UI"/>
          <w:sz w:val="22"/>
          <w:szCs w:val="22"/>
        </w:rPr>
        <w:t xml:space="preserve"> kdykoli písemně upozor</w:t>
      </w:r>
      <w:r w:rsidRPr="007E4A6E">
        <w:rPr>
          <w:rFonts w:ascii="Segoe UI" w:hAnsi="Segoe UI" w:cs="Segoe UI"/>
          <w:sz w:val="22"/>
          <w:szCs w:val="22"/>
        </w:rPr>
        <w:t xml:space="preserve">nit na to, že nedodržuje povinnost zavést </w:t>
      </w:r>
      <w:r w:rsidR="001A7877" w:rsidRPr="007E4A6E">
        <w:rPr>
          <w:rFonts w:ascii="Segoe UI" w:hAnsi="Segoe UI" w:cs="Segoe UI"/>
          <w:sz w:val="22"/>
          <w:szCs w:val="22"/>
        </w:rPr>
        <w:t>nebo</w:t>
      </w:r>
      <w:r w:rsidRPr="007E4A6E">
        <w:rPr>
          <w:rFonts w:ascii="Segoe UI" w:hAnsi="Segoe UI" w:cs="Segoe UI"/>
          <w:sz w:val="22"/>
          <w:szCs w:val="22"/>
        </w:rPr>
        <w:t xml:space="preserve"> dodržovat QM systém a uvede, v jakém rozsahu tuto povinnost porušuje. Poté, co </w:t>
      </w:r>
      <w:r w:rsidR="001A7877" w:rsidRPr="007E4A6E">
        <w:rPr>
          <w:rFonts w:ascii="Segoe UI" w:hAnsi="Segoe UI" w:cs="Segoe UI"/>
          <w:sz w:val="22"/>
          <w:szCs w:val="22"/>
        </w:rPr>
        <w:t>Konzultant</w:t>
      </w:r>
      <w:r w:rsidRPr="007E4A6E">
        <w:rPr>
          <w:rFonts w:ascii="Segoe UI" w:hAnsi="Segoe UI" w:cs="Segoe UI"/>
          <w:sz w:val="22"/>
          <w:szCs w:val="22"/>
        </w:rPr>
        <w:t xml:space="preserve"> obdrží upozornění podle tohoto odstavce, musí tyto nedostatky neprodleně odstranit. </w:t>
      </w:r>
    </w:p>
    <w:p w14:paraId="74337D1A" w14:textId="11ED10F0" w:rsidR="00FC50D6" w:rsidRPr="00FA0376" w:rsidRDefault="001A7877" w:rsidP="001A7877">
      <w:pPr>
        <w:spacing w:after="120" w:line="276" w:lineRule="auto"/>
        <w:ind w:left="709"/>
        <w:jc w:val="both"/>
        <w:rPr>
          <w:rFonts w:ascii="Segoe UI" w:hAnsi="Segoe UI" w:cs="Segoe UI"/>
          <w:sz w:val="22"/>
          <w:szCs w:val="22"/>
        </w:rPr>
      </w:pPr>
      <w:r w:rsidRPr="007E4A6E">
        <w:rPr>
          <w:rFonts w:ascii="Segoe UI" w:hAnsi="Segoe UI" w:cs="Segoe UI"/>
          <w:sz w:val="22"/>
          <w:szCs w:val="22"/>
        </w:rPr>
        <w:t>Konzultant</w:t>
      </w:r>
      <w:r w:rsidR="00F569BA" w:rsidRPr="007E4A6E">
        <w:rPr>
          <w:rFonts w:ascii="Segoe UI" w:hAnsi="Segoe UI" w:cs="Segoe UI"/>
          <w:sz w:val="22"/>
          <w:szCs w:val="22"/>
        </w:rPr>
        <w:t xml:space="preserve"> musí </w:t>
      </w:r>
      <w:r w:rsidR="00F569BA" w:rsidRPr="00FA0376">
        <w:rPr>
          <w:rFonts w:ascii="Segoe UI" w:hAnsi="Segoe UI" w:cs="Segoe UI"/>
          <w:sz w:val="22"/>
          <w:szCs w:val="22"/>
        </w:rPr>
        <w:t xml:space="preserve">pravidelně provádět interní audit QM systému, minimálně však jednou za 6 měsíců. </w:t>
      </w:r>
      <w:r w:rsidRPr="00FA0376">
        <w:rPr>
          <w:rFonts w:ascii="Segoe UI" w:hAnsi="Segoe UI" w:cs="Segoe UI"/>
          <w:sz w:val="22"/>
          <w:szCs w:val="22"/>
        </w:rPr>
        <w:t xml:space="preserve">Konzultant </w:t>
      </w:r>
      <w:r w:rsidR="00F569BA" w:rsidRPr="00FA0376">
        <w:rPr>
          <w:rFonts w:ascii="Segoe UI" w:hAnsi="Segoe UI" w:cs="Segoe UI"/>
          <w:sz w:val="22"/>
          <w:szCs w:val="22"/>
        </w:rPr>
        <w:t xml:space="preserve">musí odeslat Objednateli zprávu o výsledcích provedeného interního auditu, a to nejpozději do 7 dnů ode dne jeho dokončení. Každá taková zpráva musí obsahovat návrh opatření ke zlepšení a eventuálně nápravě QM systému. Pokud </w:t>
      </w:r>
      <w:r w:rsidRPr="00FA0376">
        <w:rPr>
          <w:rFonts w:ascii="Segoe UI" w:hAnsi="Segoe UI" w:cs="Segoe UI"/>
          <w:sz w:val="22"/>
          <w:szCs w:val="22"/>
        </w:rPr>
        <w:t xml:space="preserve">Konzultant </w:t>
      </w:r>
      <w:r w:rsidR="00F569BA" w:rsidRPr="00FA0376">
        <w:rPr>
          <w:rFonts w:ascii="Segoe UI" w:hAnsi="Segoe UI" w:cs="Segoe UI"/>
          <w:sz w:val="22"/>
          <w:szCs w:val="22"/>
        </w:rPr>
        <w:t xml:space="preserve">podléhá na základě certifikace kvality externímu auditu, je </w:t>
      </w:r>
      <w:r w:rsidRPr="00FA0376">
        <w:rPr>
          <w:rFonts w:ascii="Segoe UI" w:hAnsi="Segoe UI" w:cs="Segoe UI"/>
          <w:sz w:val="22"/>
          <w:szCs w:val="22"/>
        </w:rPr>
        <w:t xml:space="preserve">Konzultant </w:t>
      </w:r>
      <w:r w:rsidR="00F569BA" w:rsidRPr="00FA0376">
        <w:rPr>
          <w:rFonts w:ascii="Segoe UI" w:hAnsi="Segoe UI" w:cs="Segoe UI"/>
          <w:sz w:val="22"/>
          <w:szCs w:val="22"/>
        </w:rPr>
        <w:t xml:space="preserve">povinen Objednateli neprodleně oznámit jakékoli nedostatky zjištěné externím auditem. Pokud je </w:t>
      </w:r>
      <w:r w:rsidRPr="00FA0376">
        <w:rPr>
          <w:rFonts w:ascii="Segoe UI" w:hAnsi="Segoe UI" w:cs="Segoe UI"/>
          <w:sz w:val="22"/>
          <w:szCs w:val="22"/>
        </w:rPr>
        <w:t xml:space="preserve">Konzultant </w:t>
      </w:r>
      <w:r w:rsidR="00F569BA" w:rsidRPr="00FA0376">
        <w:rPr>
          <w:rFonts w:ascii="Segoe UI" w:hAnsi="Segoe UI" w:cs="Segoe UI"/>
          <w:sz w:val="22"/>
          <w:szCs w:val="22"/>
        </w:rPr>
        <w:t>společností více osob, uplatní se tato povinnost na všechny osoby, které jsou součástí této společnosti (</w:t>
      </w:r>
      <w:r w:rsidRPr="00FA0376">
        <w:rPr>
          <w:rFonts w:ascii="Segoe UI" w:hAnsi="Segoe UI" w:cs="Segoe UI"/>
          <w:sz w:val="22"/>
          <w:szCs w:val="22"/>
        </w:rPr>
        <w:t>Konzultant</w:t>
      </w:r>
      <w:r w:rsidR="00F569BA" w:rsidRPr="00FA0376">
        <w:rPr>
          <w:rFonts w:ascii="Segoe UI" w:hAnsi="Segoe UI" w:cs="Segoe UI"/>
          <w:sz w:val="22"/>
          <w:szCs w:val="22"/>
        </w:rPr>
        <w:t>).</w:t>
      </w:r>
    </w:p>
    <w:p w14:paraId="1F5C1753" w14:textId="372EA44F" w:rsidR="00FA0376" w:rsidRDefault="00FA0376" w:rsidP="00DA5EFB">
      <w:pPr>
        <w:spacing w:after="120" w:line="276" w:lineRule="auto"/>
        <w:ind w:left="709"/>
        <w:jc w:val="both"/>
        <w:rPr>
          <w:rFonts w:ascii="Segoe UI" w:hAnsi="Segoe UI" w:cs="Segoe UI"/>
          <w:sz w:val="22"/>
          <w:szCs w:val="22"/>
        </w:rPr>
      </w:pPr>
      <w:r>
        <w:rPr>
          <w:rFonts w:ascii="Segoe UI" w:hAnsi="Segoe UI" w:cs="Segoe UI"/>
          <w:sz w:val="22"/>
          <w:szCs w:val="22"/>
        </w:rPr>
        <w:t>Konzultant je povinen také zajistit komplexní provoz Informačního systému Projektu pro spolupráci mezi Objednatelem v roli investora Projektu, Konzultantem v roli Správce stavby a Zhotovitelem Díla při řízení realizace Díla.</w:t>
      </w:r>
    </w:p>
    <w:p w14:paraId="79C9BCFC" w14:textId="29EE5650" w:rsidR="00280606" w:rsidRPr="000D34D6" w:rsidRDefault="00280606" w:rsidP="001A7877">
      <w:pPr>
        <w:pStyle w:val="Odstavecseseznamem"/>
        <w:spacing w:before="0" w:after="120" w:line="276" w:lineRule="auto"/>
        <w:jc w:val="both"/>
        <w:rPr>
          <w:rFonts w:ascii="Segoe UI" w:hAnsi="Segoe UI" w:cs="Segoe UI"/>
          <w:szCs w:val="22"/>
        </w:rPr>
      </w:pPr>
      <w:r w:rsidRPr="000D34D6">
        <w:rPr>
          <w:rFonts w:ascii="Segoe UI" w:hAnsi="Segoe UI" w:cs="Segoe UI"/>
          <w:szCs w:val="22"/>
        </w:rPr>
        <w:t>Konzultant po celou dobu trvání Etapy</w:t>
      </w:r>
      <w:r w:rsidR="00E95E2F" w:rsidRPr="000D34D6">
        <w:rPr>
          <w:rFonts w:ascii="Segoe UI" w:hAnsi="Segoe UI" w:cs="Segoe UI"/>
          <w:szCs w:val="22"/>
        </w:rPr>
        <w:t xml:space="preserve"> výkonu</w:t>
      </w:r>
      <w:r w:rsidRPr="000D34D6">
        <w:rPr>
          <w:rFonts w:ascii="Segoe UI" w:hAnsi="Segoe UI" w:cs="Segoe UI"/>
          <w:szCs w:val="22"/>
        </w:rPr>
        <w:t xml:space="preserve"> činnosti Správce stavby a Etapy poradenských a kontrolních služeb v době trvání záruční doby Díla zajistí a bude provozovat široce dostupný informační systém, pomocí kterého budou strany podílející se na provádění a kontrole Díla spolupracovat</w:t>
      </w:r>
      <w:r w:rsidR="00406346" w:rsidRPr="000D34D6">
        <w:rPr>
          <w:rFonts w:ascii="Segoe UI" w:hAnsi="Segoe UI" w:cs="Segoe UI"/>
          <w:szCs w:val="22"/>
        </w:rPr>
        <w:t xml:space="preserve"> (dále jen „</w:t>
      </w:r>
      <w:r w:rsidR="00406346" w:rsidRPr="000D34D6">
        <w:rPr>
          <w:rFonts w:ascii="Segoe UI" w:hAnsi="Segoe UI" w:cs="Segoe UI"/>
          <w:i/>
          <w:szCs w:val="22"/>
        </w:rPr>
        <w:t>služby Informačního systému</w:t>
      </w:r>
      <w:r w:rsidR="00406346" w:rsidRPr="000D34D6">
        <w:rPr>
          <w:rFonts w:ascii="Segoe UI" w:hAnsi="Segoe UI" w:cs="Segoe UI"/>
          <w:szCs w:val="22"/>
        </w:rPr>
        <w:t>")</w:t>
      </w:r>
      <w:r w:rsidRPr="000D34D6">
        <w:rPr>
          <w:rFonts w:ascii="Segoe UI" w:hAnsi="Segoe UI" w:cs="Segoe UI"/>
          <w:szCs w:val="22"/>
        </w:rPr>
        <w:t>.</w:t>
      </w:r>
      <w:r w:rsidR="00FB0216" w:rsidRPr="000D34D6">
        <w:rPr>
          <w:rFonts w:ascii="Segoe UI" w:hAnsi="Segoe UI" w:cs="Segoe UI"/>
          <w:szCs w:val="22"/>
        </w:rPr>
        <w:t xml:space="preserve"> Viz také Pod-článek 1.8.2 Zvláštních podmínek.</w:t>
      </w:r>
    </w:p>
    <w:p w14:paraId="4B63F73F" w14:textId="77777777" w:rsidR="00280606" w:rsidRPr="000D34D6" w:rsidRDefault="00280606" w:rsidP="001A7877">
      <w:pPr>
        <w:pStyle w:val="Odstavecseseznamem"/>
        <w:spacing w:before="0" w:after="120" w:line="276" w:lineRule="auto"/>
        <w:jc w:val="both"/>
        <w:rPr>
          <w:rFonts w:ascii="Segoe UI" w:hAnsi="Segoe UI" w:cs="Segoe UI"/>
          <w:szCs w:val="22"/>
        </w:rPr>
      </w:pPr>
      <w:r w:rsidRPr="000D34D6">
        <w:rPr>
          <w:rFonts w:ascii="Segoe UI" w:hAnsi="Segoe UI" w:cs="Segoe UI"/>
          <w:szCs w:val="22"/>
        </w:rPr>
        <w:t>Požadavky na funkcionalitu systému:</w:t>
      </w:r>
    </w:p>
    <w:p w14:paraId="21FF7E29" w14:textId="3B22546B" w:rsidR="00644EC4" w:rsidRPr="00F7530C" w:rsidRDefault="00644EC4" w:rsidP="009D295C">
      <w:pPr>
        <w:pStyle w:val="Odstavecseseznamem"/>
        <w:numPr>
          <w:ilvl w:val="1"/>
          <w:numId w:val="3"/>
        </w:numPr>
        <w:spacing w:before="0" w:after="120" w:line="276" w:lineRule="auto"/>
        <w:ind w:left="1418" w:hanging="567"/>
        <w:jc w:val="both"/>
        <w:rPr>
          <w:rFonts w:ascii="Segoe UI" w:hAnsi="Segoe UI" w:cs="Segoe UI"/>
          <w:szCs w:val="22"/>
        </w:rPr>
      </w:pPr>
      <w:r w:rsidRPr="00F7530C">
        <w:rPr>
          <w:rFonts w:ascii="Segoe UI" w:hAnsi="Segoe UI" w:cs="Segoe UI"/>
          <w:szCs w:val="22"/>
        </w:rPr>
        <w:t>Strukturu systému, nastavení a přidělení práv zajistí Správce stavby.</w:t>
      </w:r>
    </w:p>
    <w:p w14:paraId="551114B6" w14:textId="6E287AE4" w:rsidR="00280606" w:rsidRPr="000D34D6" w:rsidRDefault="00280606" w:rsidP="005A0A4E">
      <w:pPr>
        <w:pStyle w:val="Odstavecseseznamem"/>
        <w:numPr>
          <w:ilvl w:val="1"/>
          <w:numId w:val="3"/>
        </w:numPr>
        <w:spacing w:before="0" w:after="120" w:line="276" w:lineRule="auto"/>
        <w:ind w:left="1418" w:hanging="567"/>
        <w:jc w:val="both"/>
        <w:rPr>
          <w:rFonts w:ascii="Segoe UI" w:hAnsi="Segoe UI" w:cs="Segoe UI"/>
          <w:szCs w:val="22"/>
        </w:rPr>
      </w:pPr>
      <w:r w:rsidRPr="0022269F">
        <w:rPr>
          <w:rFonts w:ascii="Segoe UI" w:hAnsi="Segoe UI" w:cs="Segoe UI"/>
          <w:szCs w:val="22"/>
        </w:rPr>
        <w:t>Systém bude přístupný bez instalace dodatečného softwaru prostřednictvím internetového prohlížeče, a t</w:t>
      </w:r>
      <w:r w:rsidRPr="000D34D6">
        <w:rPr>
          <w:rFonts w:ascii="Segoe UI" w:hAnsi="Segoe UI" w:cs="Segoe UI"/>
          <w:szCs w:val="22"/>
        </w:rPr>
        <w:t>o jak u pevných stanic, tak z mobilních zařízení, a to s dostupností nejméně 98 % po celou dobu trvání kontraktu.</w:t>
      </w:r>
    </w:p>
    <w:p w14:paraId="0B546861" w14:textId="77777777" w:rsidR="00280606" w:rsidRPr="000D34D6" w:rsidRDefault="00280606" w:rsidP="005A0A4E">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Přístup do systému bude mít zejména Objednatel, Správce stavby, Zhotovitel a jimi určení pracovníci a spolupracovníci.</w:t>
      </w:r>
    </w:p>
    <w:p w14:paraId="4035180C" w14:textId="7777777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Všechny dokumenty a úkony provedené v sytému budou obsahovat zaručenou informaci o původci, čase a originalitě.</w:t>
      </w:r>
    </w:p>
    <w:p w14:paraId="4FE850C9" w14:textId="7777777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Data budou umístěna na serveru třetí strany a nikdo nebude mít oprávnění data jakkoli měnit.</w:t>
      </w:r>
    </w:p>
    <w:p w14:paraId="1E70135A" w14:textId="165B9D05"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 xml:space="preserve">Žádný úkon ani dokument nebude </w:t>
      </w:r>
      <w:r w:rsidR="00C77B79" w:rsidRPr="000D34D6">
        <w:rPr>
          <w:rFonts w:ascii="Segoe UI" w:hAnsi="Segoe UI" w:cs="Segoe UI"/>
          <w:szCs w:val="22"/>
        </w:rPr>
        <w:t xml:space="preserve">možné </w:t>
      </w:r>
      <w:r w:rsidRPr="000D34D6">
        <w:rPr>
          <w:rFonts w:ascii="Segoe UI" w:hAnsi="Segoe UI" w:cs="Segoe UI"/>
          <w:szCs w:val="22"/>
        </w:rPr>
        <w:t>trvale odstran</w:t>
      </w:r>
      <w:r w:rsidR="00C77B79" w:rsidRPr="000D34D6">
        <w:rPr>
          <w:rFonts w:ascii="Segoe UI" w:hAnsi="Segoe UI" w:cs="Segoe UI"/>
          <w:szCs w:val="22"/>
        </w:rPr>
        <w:t>it</w:t>
      </w:r>
      <w:r w:rsidRPr="000D34D6">
        <w:rPr>
          <w:rFonts w:ascii="Segoe UI" w:hAnsi="Segoe UI" w:cs="Segoe UI"/>
          <w:szCs w:val="22"/>
        </w:rPr>
        <w:t>, možné bude pouze nahrazení novou verzí.</w:t>
      </w:r>
    </w:p>
    <w:p w14:paraId="4CA31F7D" w14:textId="40FE2544"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 xml:space="preserve">Dokumenty vždy bude vkládat a úkony provádět jejich původce v rámci provádění Díla nebo činnosti Konzultanta, dokumenty Objednatele vkládá </w:t>
      </w:r>
      <w:r w:rsidR="00C77B79" w:rsidRPr="000D34D6">
        <w:rPr>
          <w:rFonts w:ascii="Segoe UI" w:hAnsi="Segoe UI" w:cs="Segoe UI"/>
          <w:szCs w:val="22"/>
        </w:rPr>
        <w:t>K</w:t>
      </w:r>
      <w:r w:rsidRPr="000D34D6">
        <w:rPr>
          <w:rFonts w:ascii="Segoe UI" w:hAnsi="Segoe UI" w:cs="Segoe UI"/>
          <w:szCs w:val="22"/>
        </w:rPr>
        <w:t>onzultant.</w:t>
      </w:r>
    </w:p>
    <w:p w14:paraId="28FBD64E" w14:textId="7777777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lastRenderedPageBreak/>
        <w:t>Schvalovací a předávací procesy v systému nahrazují jejich fyzickou formu vyjma dokumentů určených ve Smluvních podmínkách FIDIC a dokumentů určených Zadavatelem ve Zvláštních obchodních podmínkách pro Zhotovitele Díla k fyzické archivaci nebo předávání. Tyto schvalovací a předávací procesy jsou závazné.</w:t>
      </w:r>
    </w:p>
    <w:p w14:paraId="1F7130D9" w14:textId="31F5EC8D" w:rsidR="00C77B79" w:rsidRPr="00F7530C" w:rsidRDefault="00C77B79" w:rsidP="001C0C2A">
      <w:pPr>
        <w:pStyle w:val="Odstavecseseznamem"/>
        <w:numPr>
          <w:ilvl w:val="1"/>
          <w:numId w:val="3"/>
        </w:numPr>
        <w:spacing w:before="0" w:after="120" w:line="276" w:lineRule="auto"/>
        <w:ind w:left="1418" w:hanging="567"/>
        <w:jc w:val="both"/>
        <w:rPr>
          <w:rFonts w:ascii="Segoe UI" w:hAnsi="Segoe UI" w:cs="Segoe UI"/>
          <w:szCs w:val="22"/>
        </w:rPr>
      </w:pPr>
      <w:r w:rsidRPr="00F7530C">
        <w:rPr>
          <w:rFonts w:ascii="Segoe UI" w:hAnsi="Segoe UI" w:cs="Segoe UI"/>
          <w:szCs w:val="22"/>
        </w:rPr>
        <w:t>Schvalovací a předávací procesy provedené v systému jsou závazné</w:t>
      </w:r>
    </w:p>
    <w:p w14:paraId="60592448" w14:textId="70E86B81"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22269F">
        <w:rPr>
          <w:rFonts w:ascii="Segoe UI" w:hAnsi="Segoe UI" w:cs="Segoe UI"/>
          <w:szCs w:val="22"/>
        </w:rPr>
        <w:t>Všechny strany podílející se na provádění Díla (Objednatel, Správce stavby, Zhotovitel) po dokončení obdrží externí kopii celého systému, jejíž funkčnost bude zajištěna po dobu 10 let bez zvláštního programového nebo fyzickéh</w:t>
      </w:r>
      <w:r w:rsidRPr="000D34D6">
        <w:rPr>
          <w:rFonts w:ascii="Segoe UI" w:hAnsi="Segoe UI" w:cs="Segoe UI"/>
          <w:szCs w:val="22"/>
        </w:rPr>
        <w:t>o vybavení.</w:t>
      </w:r>
    </w:p>
    <w:p w14:paraId="56D1D5F7" w14:textId="7777777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U všech procesů musí systém umožňovat generování automatických zpráv o plnění termínů a stavu schvalovacího procesu.</w:t>
      </w:r>
    </w:p>
    <w:p w14:paraId="4B0A4F94" w14:textId="7777777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Ve všech dokumentech vložených do systému bude možné vyhledávat metodou fulltext OCR (textové vyhledávání na základě strojového čtení dokumentu).</w:t>
      </w:r>
    </w:p>
    <w:p w14:paraId="659BBB5A" w14:textId="6FE68337" w:rsidR="00280606" w:rsidRPr="000D34D6"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Základním používaným formátem souboru bude PDF a doplňujícími všechny běžné soubory kancelářských aplikací a výkresové dokumentace</w:t>
      </w:r>
      <w:r w:rsidR="00C77B79" w:rsidRPr="000D34D6">
        <w:rPr>
          <w:rFonts w:ascii="Segoe UI" w:hAnsi="Segoe UI" w:cs="Segoe UI"/>
          <w:szCs w:val="22"/>
        </w:rPr>
        <w:t>.</w:t>
      </w:r>
    </w:p>
    <w:p w14:paraId="226F5CB0" w14:textId="77777777" w:rsidR="00280606" w:rsidRPr="000D34D6" w:rsidRDefault="00280606" w:rsidP="001A7877">
      <w:pPr>
        <w:pStyle w:val="Odstavecseseznamem"/>
        <w:spacing w:before="0" w:after="120" w:line="276" w:lineRule="auto"/>
        <w:jc w:val="both"/>
        <w:rPr>
          <w:rFonts w:ascii="Segoe UI" w:hAnsi="Segoe UI" w:cs="Segoe UI"/>
          <w:szCs w:val="22"/>
        </w:rPr>
      </w:pPr>
      <w:r w:rsidRPr="000D34D6">
        <w:rPr>
          <w:rFonts w:ascii="Segoe UI" w:hAnsi="Segoe UI" w:cs="Segoe UI"/>
          <w:szCs w:val="22"/>
        </w:rPr>
        <w:t>Požadavky na zpracované procesy a informace:</w:t>
      </w:r>
    </w:p>
    <w:p w14:paraId="2543A27B" w14:textId="77777777" w:rsidR="00280606" w:rsidRPr="000D34D6" w:rsidRDefault="00280606" w:rsidP="009D295C">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Archivace kompletní činnosti Správce stavby</w:t>
      </w:r>
    </w:p>
    <w:p w14:paraId="2EBD1AA8" w14:textId="77777777" w:rsidR="00280606" w:rsidRPr="000D34D6" w:rsidRDefault="00280606" w:rsidP="005A0A4E">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Řízení projektové dokumentace, která zahrnuje zejména: realizační dokumentace, dokumentace pro stavební povolení, výrobně technická dokumentace, dílenské dokumentace atd.</w:t>
      </w:r>
    </w:p>
    <w:p w14:paraId="27B46DEF"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evidence a hlídání termínů</w:t>
      </w:r>
    </w:p>
    <w:p w14:paraId="4FEA2791"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poloautomatické schvalovací procesy s jednoznačnou identifikací úkonů a dokumentů</w:t>
      </w:r>
    </w:p>
    <w:p w14:paraId="64FCB2ED"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archivace všech stupňů a verzí dokumentace</w:t>
      </w:r>
    </w:p>
    <w:p w14:paraId="4D69125A" w14:textId="77777777" w:rsidR="00280606" w:rsidRPr="000D34D6" w:rsidRDefault="00280606" w:rsidP="009D295C">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Řízení dokumentace kvality, zahrnující zejména:</w:t>
      </w:r>
    </w:p>
    <w:p w14:paraId="52F1E1E2" w14:textId="77777777" w:rsidR="00280606" w:rsidRPr="000D34D6" w:rsidRDefault="00280606" w:rsidP="009D295C">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Technologické předpisy pro práce, kontrolní a zkušební plány, výsledky zkoušek a řešení neshod</w:t>
      </w:r>
    </w:p>
    <w:p w14:paraId="2473771E"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Evidence a hlídání termínů</w:t>
      </w:r>
    </w:p>
    <w:p w14:paraId="7CAD6F78"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Poloautomatické schvalovací procesy s jednoznačnou identifikací úkonů a dokumentů</w:t>
      </w:r>
    </w:p>
    <w:p w14:paraId="249A49ED" w14:textId="77777777" w:rsidR="00280606" w:rsidRPr="000D34D6" w:rsidRDefault="00280606" w:rsidP="001C0C2A">
      <w:pPr>
        <w:pStyle w:val="Odstavecseseznamem"/>
        <w:numPr>
          <w:ilvl w:val="0"/>
          <w:numId w:val="6"/>
        </w:numPr>
        <w:spacing w:before="0" w:after="120" w:line="276" w:lineRule="auto"/>
        <w:ind w:left="1985"/>
        <w:jc w:val="both"/>
        <w:rPr>
          <w:rFonts w:ascii="Segoe UI" w:hAnsi="Segoe UI" w:cs="Segoe UI"/>
          <w:szCs w:val="22"/>
        </w:rPr>
      </w:pPr>
      <w:r w:rsidRPr="000D34D6">
        <w:rPr>
          <w:rFonts w:ascii="Segoe UI" w:hAnsi="Segoe UI" w:cs="Segoe UI"/>
          <w:szCs w:val="22"/>
        </w:rPr>
        <w:t>Archivaci všech stupňů a verzí dokumentace</w:t>
      </w:r>
    </w:p>
    <w:p w14:paraId="4E12E256" w14:textId="77777777" w:rsidR="00280606" w:rsidRPr="000D34D6" w:rsidRDefault="00280606" w:rsidP="009D295C">
      <w:pPr>
        <w:pStyle w:val="Odstavecseseznamem"/>
        <w:numPr>
          <w:ilvl w:val="1"/>
          <w:numId w:val="3"/>
        </w:numPr>
        <w:spacing w:before="0" w:after="120" w:line="276" w:lineRule="auto"/>
        <w:ind w:left="1418" w:hanging="567"/>
        <w:jc w:val="both"/>
        <w:rPr>
          <w:rFonts w:ascii="Segoe UI" w:hAnsi="Segoe UI" w:cs="Segoe UI"/>
          <w:szCs w:val="22"/>
        </w:rPr>
      </w:pPr>
      <w:r w:rsidRPr="000D34D6">
        <w:rPr>
          <w:rFonts w:ascii="Segoe UI" w:hAnsi="Segoe UI" w:cs="Segoe UI"/>
          <w:szCs w:val="22"/>
        </w:rPr>
        <w:t>Řízení geodetické dokumentace, v rozsahu:</w:t>
      </w:r>
    </w:p>
    <w:p w14:paraId="1145E907" w14:textId="15D5F96D" w:rsidR="00F558A8" w:rsidRPr="00F7530C" w:rsidRDefault="00F558A8" w:rsidP="009D295C">
      <w:pPr>
        <w:pStyle w:val="Odstavecseseznamem"/>
        <w:numPr>
          <w:ilvl w:val="0"/>
          <w:numId w:val="6"/>
        </w:numPr>
        <w:spacing w:before="0" w:after="120" w:line="276" w:lineRule="auto"/>
        <w:ind w:left="1985"/>
        <w:jc w:val="both"/>
        <w:rPr>
          <w:rFonts w:ascii="Segoe UI" w:hAnsi="Segoe UI" w:cs="Segoe UI"/>
          <w:szCs w:val="22"/>
        </w:rPr>
      </w:pPr>
      <w:r w:rsidRPr="00F7530C">
        <w:rPr>
          <w:rFonts w:ascii="Segoe UI" w:hAnsi="Segoe UI" w:cs="Segoe UI"/>
          <w:szCs w:val="22"/>
        </w:rPr>
        <w:t>Protokoly o měření a jejich přílohy</w:t>
      </w:r>
    </w:p>
    <w:p w14:paraId="4581E3E5" w14:textId="6EE98FFE" w:rsidR="00280606" w:rsidRPr="004D7C87" w:rsidRDefault="00280606" w:rsidP="009D295C">
      <w:pPr>
        <w:pStyle w:val="Odstavecseseznamem"/>
        <w:numPr>
          <w:ilvl w:val="0"/>
          <w:numId w:val="6"/>
        </w:numPr>
        <w:spacing w:before="0" w:after="120" w:line="276" w:lineRule="auto"/>
        <w:ind w:left="1985"/>
        <w:jc w:val="both"/>
        <w:rPr>
          <w:rFonts w:ascii="Segoe UI" w:hAnsi="Segoe UI" w:cs="Segoe UI"/>
          <w:szCs w:val="22"/>
        </w:rPr>
      </w:pPr>
      <w:r w:rsidRPr="004D7C87">
        <w:rPr>
          <w:rFonts w:ascii="Segoe UI" w:hAnsi="Segoe UI" w:cs="Segoe UI"/>
          <w:szCs w:val="22"/>
        </w:rPr>
        <w:lastRenderedPageBreak/>
        <w:t>Archivace všech geodetických podkladů</w:t>
      </w:r>
    </w:p>
    <w:p w14:paraId="23109C30" w14:textId="77777777" w:rsidR="00280606" w:rsidRPr="004D7C87" w:rsidRDefault="00280606" w:rsidP="009D295C">
      <w:pPr>
        <w:pStyle w:val="Odstavecseseznamem"/>
        <w:numPr>
          <w:ilvl w:val="0"/>
          <w:numId w:val="6"/>
        </w:numPr>
        <w:spacing w:before="0" w:after="120" w:line="276" w:lineRule="auto"/>
        <w:ind w:left="1985"/>
        <w:jc w:val="both"/>
        <w:rPr>
          <w:rFonts w:ascii="Segoe UI" w:hAnsi="Segoe UI" w:cs="Segoe UI"/>
          <w:szCs w:val="22"/>
        </w:rPr>
      </w:pPr>
      <w:r w:rsidRPr="004D7C87">
        <w:rPr>
          <w:rFonts w:ascii="Segoe UI" w:hAnsi="Segoe UI" w:cs="Segoe UI"/>
          <w:szCs w:val="22"/>
        </w:rPr>
        <w:t>Evidence a vyhodnocení provedených měření</w:t>
      </w:r>
    </w:p>
    <w:p w14:paraId="29AA865C" w14:textId="08CE1605" w:rsidR="00F558A8" w:rsidRPr="004D7C87" w:rsidRDefault="00F558A8" w:rsidP="005A0A4E">
      <w:pPr>
        <w:pStyle w:val="Odstavecseseznamem"/>
        <w:numPr>
          <w:ilvl w:val="1"/>
          <w:numId w:val="3"/>
        </w:numPr>
        <w:spacing w:before="0" w:after="120" w:line="276" w:lineRule="auto"/>
        <w:ind w:left="1418" w:hanging="567"/>
        <w:jc w:val="both"/>
        <w:rPr>
          <w:rFonts w:ascii="Segoe UI" w:hAnsi="Segoe UI" w:cs="Segoe UI"/>
          <w:szCs w:val="22"/>
        </w:rPr>
      </w:pPr>
      <w:r w:rsidRPr="004D7C87">
        <w:rPr>
          <w:rFonts w:ascii="Segoe UI" w:hAnsi="Segoe UI" w:cs="Segoe UI"/>
          <w:szCs w:val="22"/>
        </w:rPr>
        <w:t xml:space="preserve">Evidence </w:t>
      </w:r>
      <w:r w:rsidR="001F2A1B" w:rsidRPr="004D7C87">
        <w:rPr>
          <w:rFonts w:ascii="Segoe UI" w:hAnsi="Segoe UI" w:cs="Segoe UI"/>
          <w:szCs w:val="22"/>
        </w:rPr>
        <w:t>přítomnosti</w:t>
      </w:r>
      <w:r w:rsidRPr="004D7C87">
        <w:rPr>
          <w:rFonts w:ascii="Segoe UI" w:hAnsi="Segoe UI" w:cs="Segoe UI"/>
          <w:szCs w:val="22"/>
        </w:rPr>
        <w:t xml:space="preserve"> na Staveništi alespoň pro všechny členy realizačního týmu</w:t>
      </w:r>
      <w:r w:rsidR="001F2A1B" w:rsidRPr="004D7C87">
        <w:rPr>
          <w:rFonts w:ascii="Segoe UI" w:hAnsi="Segoe UI" w:cs="Segoe UI"/>
          <w:szCs w:val="22"/>
        </w:rPr>
        <w:t xml:space="preserve"> dle seznamu uvedeného v Ceníku služeb níže</w:t>
      </w:r>
    </w:p>
    <w:p w14:paraId="4F44A8AA" w14:textId="4CCE83FE" w:rsidR="00280606" w:rsidRPr="004D7C87" w:rsidRDefault="00280606" w:rsidP="005A0A4E">
      <w:pPr>
        <w:pStyle w:val="Odstavecseseznamem"/>
        <w:numPr>
          <w:ilvl w:val="1"/>
          <w:numId w:val="3"/>
        </w:numPr>
        <w:spacing w:before="0" w:after="120" w:line="276" w:lineRule="auto"/>
        <w:ind w:left="1418" w:hanging="567"/>
        <w:jc w:val="both"/>
        <w:rPr>
          <w:rFonts w:ascii="Segoe UI" w:hAnsi="Segoe UI" w:cs="Segoe UI"/>
          <w:szCs w:val="22"/>
        </w:rPr>
      </w:pPr>
      <w:proofErr w:type="spellStart"/>
      <w:r w:rsidRPr="004D7C87">
        <w:rPr>
          <w:rFonts w:ascii="Segoe UI" w:hAnsi="Segoe UI" w:cs="Segoe UI"/>
          <w:szCs w:val="22"/>
        </w:rPr>
        <w:t>Claim</w:t>
      </w:r>
      <w:proofErr w:type="spellEnd"/>
      <w:r w:rsidRPr="004D7C87">
        <w:rPr>
          <w:rFonts w:ascii="Segoe UI" w:hAnsi="Segoe UI" w:cs="Segoe UI"/>
          <w:szCs w:val="22"/>
        </w:rPr>
        <w:t xml:space="preserve"> management (komplexní evidence procesů </w:t>
      </w:r>
      <w:proofErr w:type="spellStart"/>
      <w:r w:rsidRPr="004D7C87">
        <w:rPr>
          <w:rFonts w:ascii="Segoe UI" w:hAnsi="Segoe UI" w:cs="Segoe UI"/>
          <w:szCs w:val="22"/>
        </w:rPr>
        <w:t>claimů</w:t>
      </w:r>
      <w:proofErr w:type="spellEnd"/>
      <w:r w:rsidRPr="004D7C87">
        <w:rPr>
          <w:rFonts w:ascii="Segoe UI" w:hAnsi="Segoe UI" w:cs="Segoe UI"/>
          <w:szCs w:val="22"/>
        </w:rPr>
        <w:t>)</w:t>
      </w:r>
    </w:p>
    <w:p w14:paraId="180769B0" w14:textId="77777777" w:rsidR="00280606" w:rsidRPr="004D7C87" w:rsidRDefault="00280606" w:rsidP="005A0A4E">
      <w:pPr>
        <w:pStyle w:val="Odstavecseseznamem"/>
        <w:numPr>
          <w:ilvl w:val="1"/>
          <w:numId w:val="3"/>
        </w:numPr>
        <w:spacing w:before="0" w:after="120" w:line="276" w:lineRule="auto"/>
        <w:ind w:left="1418" w:hanging="567"/>
        <w:jc w:val="both"/>
        <w:rPr>
          <w:rFonts w:ascii="Segoe UI" w:hAnsi="Segoe UI" w:cs="Segoe UI"/>
          <w:szCs w:val="22"/>
        </w:rPr>
      </w:pPr>
      <w:r w:rsidRPr="004D7C87">
        <w:rPr>
          <w:rFonts w:ascii="Segoe UI" w:hAnsi="Segoe UI" w:cs="Segoe UI"/>
          <w:szCs w:val="22"/>
        </w:rPr>
        <w:t>Řízení vad (kompletní evidence procesů odstraňování vad během realizace stavebních prací i Záruční doby)</w:t>
      </w:r>
    </w:p>
    <w:p w14:paraId="6F6E35F0" w14:textId="77777777" w:rsidR="00280606" w:rsidRPr="004D7C87" w:rsidRDefault="00280606" w:rsidP="001C0C2A">
      <w:pPr>
        <w:pStyle w:val="Odstavecseseznamem"/>
        <w:numPr>
          <w:ilvl w:val="1"/>
          <w:numId w:val="3"/>
        </w:numPr>
        <w:spacing w:before="0" w:after="120" w:line="276" w:lineRule="auto"/>
        <w:ind w:left="1418" w:hanging="567"/>
        <w:jc w:val="both"/>
        <w:rPr>
          <w:rFonts w:ascii="Segoe UI" w:hAnsi="Segoe UI" w:cs="Segoe UI"/>
          <w:szCs w:val="22"/>
        </w:rPr>
      </w:pPr>
      <w:r w:rsidRPr="004D7C87">
        <w:rPr>
          <w:rFonts w:ascii="Segoe UI" w:hAnsi="Segoe UI" w:cs="Segoe UI"/>
          <w:szCs w:val="22"/>
        </w:rPr>
        <w:t>Komunikace, ve formě evidence a/nebo realizace veškeré korespondenční agendy vyjma korespondence určené ve Smluvních podmínkách FIDIC a určené Zadavatelem ve Zvláštních obchodních po</w:t>
      </w:r>
      <w:r w:rsidRPr="00DD356E">
        <w:rPr>
          <w:rFonts w:ascii="Segoe UI" w:hAnsi="Segoe UI" w:cs="Segoe UI"/>
          <w:szCs w:val="22"/>
        </w:rPr>
        <w:t>dmínkách pro Zhotovitele Díla k fyzické archivaci.</w:t>
      </w:r>
    </w:p>
    <w:p w14:paraId="72183072" w14:textId="77777777" w:rsidR="00280606" w:rsidRPr="004D7C87" w:rsidRDefault="00280606" w:rsidP="001A7877">
      <w:pPr>
        <w:pStyle w:val="Odstavecseseznamem"/>
        <w:spacing w:before="0" w:after="120" w:line="276" w:lineRule="auto"/>
        <w:jc w:val="both"/>
        <w:rPr>
          <w:rFonts w:ascii="Segoe UI" w:hAnsi="Segoe UI" w:cs="Segoe UI"/>
          <w:szCs w:val="22"/>
        </w:rPr>
      </w:pPr>
      <w:r w:rsidRPr="004D7C87">
        <w:rPr>
          <w:rFonts w:ascii="Segoe UI" w:hAnsi="Segoe UI" w:cs="Segoe UI"/>
          <w:szCs w:val="22"/>
        </w:rPr>
        <w:t>Konzultant je dále povinen zajistit, aby členové týmu Správce stavby pro plnění Smlouvy disponovali veškerým vybavením potřebným pro řádné provádění Služeb.</w:t>
      </w:r>
    </w:p>
    <w:p w14:paraId="124D6E45" w14:textId="77777777" w:rsidR="00280606" w:rsidRPr="001C0C2A" w:rsidRDefault="00280606" w:rsidP="001C0C2A">
      <w:pPr>
        <w:spacing w:after="120" w:line="276" w:lineRule="auto"/>
        <w:jc w:val="both"/>
        <w:rPr>
          <w:rFonts w:ascii="Segoe UI" w:hAnsi="Segoe UI" w:cs="Segoe UI"/>
          <w:szCs w:val="22"/>
        </w:rPr>
      </w:pPr>
    </w:p>
    <w:p w14:paraId="06E88169" w14:textId="379B4FA0" w:rsidR="0061531B" w:rsidRPr="004D7C87" w:rsidRDefault="00280606" w:rsidP="001C0C2A">
      <w:pPr>
        <w:spacing w:after="120" w:line="276" w:lineRule="auto"/>
        <w:ind w:left="142"/>
        <w:jc w:val="both"/>
        <w:rPr>
          <w:rFonts w:ascii="Segoe UI" w:hAnsi="Segoe UI" w:cs="Segoe UI"/>
          <w:b/>
          <w:i/>
          <w:sz w:val="22"/>
          <w:szCs w:val="22"/>
        </w:rPr>
      </w:pPr>
      <w:r w:rsidRPr="004D7C87">
        <w:rPr>
          <w:rFonts w:ascii="Segoe UI" w:hAnsi="Segoe UI" w:cs="Segoe UI"/>
          <w:b/>
          <w:i/>
          <w:sz w:val="22"/>
          <w:szCs w:val="22"/>
        </w:rPr>
        <w:t>B</w:t>
      </w:r>
      <w:r w:rsidR="001D5019" w:rsidRPr="004D7C87">
        <w:rPr>
          <w:rFonts w:ascii="Segoe UI" w:hAnsi="Segoe UI" w:cs="Segoe UI"/>
          <w:b/>
          <w:i/>
          <w:sz w:val="22"/>
          <w:szCs w:val="22"/>
        </w:rPr>
        <w:t xml:space="preserve"> </w:t>
      </w:r>
      <w:r w:rsidR="0061531B" w:rsidRPr="004D7C87">
        <w:rPr>
          <w:rFonts w:ascii="Segoe UI" w:hAnsi="Segoe UI" w:cs="Segoe UI"/>
          <w:b/>
          <w:i/>
          <w:sz w:val="22"/>
          <w:szCs w:val="22"/>
        </w:rPr>
        <w:t>Činnost úředně oprávněného zeměměřického inženýra Objednatele</w:t>
      </w:r>
      <w:r w:rsidR="001D5019" w:rsidRPr="004D7C87">
        <w:rPr>
          <w:rFonts w:ascii="Segoe UI" w:hAnsi="Segoe UI" w:cs="Segoe UI"/>
          <w:b/>
          <w:i/>
          <w:sz w:val="22"/>
          <w:szCs w:val="22"/>
        </w:rPr>
        <w:t xml:space="preserve"> </w:t>
      </w:r>
      <w:r w:rsidR="0061531B" w:rsidRPr="004D7C87">
        <w:rPr>
          <w:rFonts w:ascii="Segoe UI" w:hAnsi="Segoe UI" w:cs="Segoe UI"/>
          <w:b/>
          <w:i/>
          <w:sz w:val="22"/>
          <w:szCs w:val="22"/>
        </w:rPr>
        <w:t>(ÚOZI-O)</w:t>
      </w:r>
    </w:p>
    <w:p w14:paraId="20B9511E" w14:textId="329E5E1A" w:rsidR="002D1B47" w:rsidRPr="004D7C87" w:rsidRDefault="002D1B47" w:rsidP="001A7877">
      <w:pPr>
        <w:pStyle w:val="Odstavecseseznamem"/>
        <w:spacing w:before="0" w:after="120" w:line="276" w:lineRule="auto"/>
        <w:jc w:val="both"/>
        <w:rPr>
          <w:rFonts w:ascii="Segoe UI" w:hAnsi="Segoe UI" w:cs="Segoe UI"/>
          <w:szCs w:val="22"/>
        </w:rPr>
      </w:pPr>
      <w:r w:rsidRPr="004D7C87">
        <w:rPr>
          <w:rFonts w:ascii="Segoe UI" w:hAnsi="Segoe UI" w:cs="Segoe UI"/>
          <w:szCs w:val="22"/>
        </w:rPr>
        <w:t xml:space="preserve">Konzultant jakožto úředně oprávněný zeměměřický inženýr Objednatele (ÚOZI-O) zastupuje Objednatele ve všech věcech týkajících se geodetické činnosti Objednatele v průběhu </w:t>
      </w:r>
      <w:r w:rsidR="005A0A4E">
        <w:rPr>
          <w:rFonts w:ascii="Segoe UI" w:hAnsi="Segoe UI" w:cs="Segoe UI"/>
          <w:szCs w:val="22"/>
        </w:rPr>
        <w:t xml:space="preserve">přípravy realizace a </w:t>
      </w:r>
      <w:r w:rsidRPr="00AD4784">
        <w:rPr>
          <w:rFonts w:ascii="Segoe UI" w:hAnsi="Segoe UI" w:cs="Segoe UI"/>
          <w:szCs w:val="22"/>
        </w:rPr>
        <w:t xml:space="preserve">realizace </w:t>
      </w:r>
      <w:r w:rsidR="00BC1010" w:rsidRPr="004D7C87">
        <w:rPr>
          <w:rFonts w:ascii="Segoe UI" w:hAnsi="Segoe UI" w:cs="Segoe UI"/>
          <w:szCs w:val="22"/>
        </w:rPr>
        <w:t xml:space="preserve">Díla </w:t>
      </w:r>
      <w:r w:rsidRPr="004D7C87">
        <w:rPr>
          <w:rFonts w:ascii="Segoe UI" w:hAnsi="Segoe UI" w:cs="Segoe UI"/>
          <w:szCs w:val="22"/>
        </w:rPr>
        <w:t>a při závěrečném vyhodnocení Díla.</w:t>
      </w:r>
    </w:p>
    <w:p w14:paraId="0069B9AE" w14:textId="77777777" w:rsidR="002D1B47" w:rsidRPr="004D7C87" w:rsidRDefault="002D1B47" w:rsidP="001A7877">
      <w:pPr>
        <w:pStyle w:val="Odstavecseseznamem"/>
        <w:spacing w:before="0" w:after="120" w:line="276" w:lineRule="auto"/>
        <w:jc w:val="both"/>
        <w:rPr>
          <w:rFonts w:ascii="Segoe UI" w:hAnsi="Segoe UI" w:cs="Segoe UI"/>
          <w:szCs w:val="22"/>
        </w:rPr>
      </w:pPr>
      <w:r w:rsidRPr="004D7C87">
        <w:rPr>
          <w:rFonts w:ascii="Segoe UI" w:hAnsi="Segoe UI" w:cs="Segoe UI"/>
          <w:szCs w:val="22"/>
        </w:rPr>
        <w:t xml:space="preserve">Činnost ÚOZI-O před realizací Díla </w:t>
      </w:r>
    </w:p>
    <w:p w14:paraId="7304EA27" w14:textId="35E0AEBD" w:rsidR="002D1B47" w:rsidRPr="007E4A6E" w:rsidRDefault="002D1B47" w:rsidP="005A0A4E">
      <w:pPr>
        <w:pStyle w:val="Odstavecseseznamem"/>
        <w:numPr>
          <w:ilvl w:val="1"/>
          <w:numId w:val="3"/>
        </w:numPr>
        <w:spacing w:before="0" w:after="120" w:line="276" w:lineRule="auto"/>
        <w:ind w:left="1418" w:hanging="567"/>
        <w:jc w:val="both"/>
        <w:rPr>
          <w:rFonts w:ascii="Segoe UI" w:hAnsi="Segoe UI" w:cs="Segoe UI"/>
          <w:szCs w:val="22"/>
        </w:rPr>
      </w:pPr>
      <w:r w:rsidRPr="004D7C87">
        <w:rPr>
          <w:rFonts w:ascii="Segoe UI" w:hAnsi="Segoe UI" w:cs="Segoe UI"/>
          <w:szCs w:val="22"/>
        </w:rPr>
        <w:t xml:space="preserve">K termínu předání staveniště ÚOZI-O pečlivě prostuduje dokumenty Díla, </w:t>
      </w:r>
      <w:r w:rsidR="00044D19" w:rsidRPr="004D7C87">
        <w:rPr>
          <w:rFonts w:ascii="Segoe UI" w:hAnsi="Segoe UI" w:cs="Segoe UI"/>
          <w:szCs w:val="22"/>
        </w:rPr>
        <w:t xml:space="preserve">vybuduje a předá Objednateli </w:t>
      </w:r>
      <w:r w:rsidRPr="004D7C87">
        <w:rPr>
          <w:rFonts w:ascii="Segoe UI" w:hAnsi="Segoe UI" w:cs="Segoe UI"/>
          <w:szCs w:val="22"/>
        </w:rPr>
        <w:t xml:space="preserve">základní vytyčovací síť, </w:t>
      </w:r>
      <w:r w:rsidR="00044D19" w:rsidRPr="004D7C87">
        <w:rPr>
          <w:rFonts w:ascii="Segoe UI" w:hAnsi="Segoe UI" w:cs="Segoe UI"/>
          <w:szCs w:val="22"/>
        </w:rPr>
        <w:t xml:space="preserve">předá ji Objednateli, který při předání provede </w:t>
      </w:r>
      <w:r w:rsidR="00044D19" w:rsidRPr="00DD356E">
        <w:rPr>
          <w:rFonts w:ascii="Segoe UI" w:hAnsi="Segoe UI" w:cs="Segoe UI"/>
          <w:szCs w:val="22"/>
        </w:rPr>
        <w:t>kontrolu stabilizace a signalizace a současně s ním ji do své správy převezm</w:t>
      </w:r>
      <w:r w:rsidR="008C5746">
        <w:rPr>
          <w:rFonts w:ascii="Segoe UI" w:hAnsi="Segoe UI" w:cs="Segoe UI"/>
          <w:szCs w:val="22"/>
        </w:rPr>
        <w:t>e</w:t>
      </w:r>
      <w:r w:rsidR="00044D19" w:rsidRPr="00DD356E">
        <w:rPr>
          <w:rFonts w:ascii="Segoe UI" w:hAnsi="Segoe UI" w:cs="Segoe UI"/>
          <w:szCs w:val="22"/>
        </w:rPr>
        <w:t xml:space="preserve"> Zhotovitel</w:t>
      </w:r>
      <w:r w:rsidR="0089757E" w:rsidRPr="00DD356E">
        <w:rPr>
          <w:rFonts w:ascii="Segoe UI" w:hAnsi="Segoe UI" w:cs="Segoe UI"/>
          <w:szCs w:val="22"/>
        </w:rPr>
        <w:t>.</w:t>
      </w:r>
      <w:r w:rsidRPr="007E4A6E">
        <w:rPr>
          <w:rFonts w:ascii="Segoe UI" w:hAnsi="Segoe UI" w:cs="Segoe UI"/>
          <w:szCs w:val="22"/>
        </w:rPr>
        <w:t xml:space="preserve"> </w:t>
      </w:r>
    </w:p>
    <w:p w14:paraId="1E97BEE0"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 xml:space="preserve">U mostních a tunelových objektů s vybudovanými </w:t>
      </w:r>
      <w:proofErr w:type="spellStart"/>
      <w:r w:rsidRPr="007E4A6E">
        <w:rPr>
          <w:rFonts w:ascii="Segoe UI" w:hAnsi="Segoe UI" w:cs="Segoe UI"/>
          <w:szCs w:val="22"/>
        </w:rPr>
        <w:t>mikrosítěmi</w:t>
      </w:r>
      <w:proofErr w:type="spellEnd"/>
      <w:r w:rsidRPr="007E4A6E">
        <w:rPr>
          <w:rFonts w:ascii="Segoe UI" w:hAnsi="Segoe UI" w:cs="Segoe UI"/>
          <w:szCs w:val="22"/>
        </w:rPr>
        <w:t xml:space="preserve"> bez korekcí, provede kontrolu stabilizace a signalizace dle PD a</w:t>
      </w:r>
      <w:r w:rsidR="005637F6" w:rsidRPr="007E4A6E">
        <w:rPr>
          <w:rFonts w:ascii="Segoe UI" w:hAnsi="Segoe UI" w:cs="Segoe UI"/>
          <w:szCs w:val="22"/>
        </w:rPr>
        <w:t> </w:t>
      </w:r>
      <w:r w:rsidRPr="007E4A6E">
        <w:rPr>
          <w:rFonts w:ascii="Segoe UI" w:hAnsi="Segoe UI" w:cs="Segoe UI"/>
          <w:szCs w:val="22"/>
        </w:rPr>
        <w:t xml:space="preserve">kontrolně zaměří. </w:t>
      </w:r>
    </w:p>
    <w:p w14:paraId="3E825E08"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 xml:space="preserve">Vytyčení obvodu staveniště provede v rozsahu obvodu Díla (trvalého i dočasného záboru). </w:t>
      </w:r>
    </w:p>
    <w:p w14:paraId="2A5E3DC3"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ÚOZI-O se účastní předání staveniště a za účasti pověřených pracovníků Objednatele předá protokolárně ÚOZI-Z základní vytyčovací síť i s výsledky své kontroly a obvod Díla.</w:t>
      </w:r>
    </w:p>
    <w:p w14:paraId="7C74280B" w14:textId="079C5D7C" w:rsidR="002D1B47" w:rsidRPr="007E4A6E" w:rsidRDefault="002D1B47"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K těmto činnostem obdrží od Zhotovitel</w:t>
      </w:r>
      <w:r w:rsidR="008C5746">
        <w:rPr>
          <w:rFonts w:ascii="Segoe UI" w:hAnsi="Segoe UI" w:cs="Segoe UI"/>
          <w:szCs w:val="22"/>
        </w:rPr>
        <w:t>e</w:t>
      </w:r>
      <w:r w:rsidRPr="007E4A6E">
        <w:rPr>
          <w:rFonts w:ascii="Segoe UI" w:hAnsi="Segoe UI" w:cs="Segoe UI"/>
          <w:szCs w:val="22"/>
        </w:rPr>
        <w:t xml:space="preserve"> Díla vybrané dokumentace</w:t>
      </w:r>
      <w:r w:rsidR="002308BE" w:rsidRPr="007E4A6E">
        <w:rPr>
          <w:rFonts w:ascii="Segoe UI" w:hAnsi="Segoe UI" w:cs="Segoe UI"/>
          <w:szCs w:val="22"/>
        </w:rPr>
        <w:t>:</w:t>
      </w:r>
      <w:r w:rsidRPr="007E4A6E">
        <w:rPr>
          <w:rFonts w:ascii="Segoe UI" w:hAnsi="Segoe UI" w:cs="Segoe UI"/>
          <w:szCs w:val="22"/>
        </w:rPr>
        <w:t xml:space="preserve"> </w:t>
      </w:r>
    </w:p>
    <w:p w14:paraId="0F3135C5" w14:textId="77777777" w:rsidR="002D1B47" w:rsidRPr="007E4A6E" w:rsidRDefault="002D1B47" w:rsidP="005A0A4E">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 xml:space="preserve">projekt či protokol o vyhotovení základní vytyčovací sítě připojené na státní závazný systém (S-JTSK, </w:t>
      </w:r>
      <w:proofErr w:type="spellStart"/>
      <w:r w:rsidRPr="007E4A6E">
        <w:rPr>
          <w:rFonts w:ascii="Segoe UI" w:hAnsi="Segoe UI" w:cs="Segoe UI"/>
          <w:szCs w:val="22"/>
        </w:rPr>
        <w:t>Bpv</w:t>
      </w:r>
      <w:proofErr w:type="spellEnd"/>
      <w:r w:rsidRPr="007E4A6E">
        <w:rPr>
          <w:rFonts w:ascii="Segoe UI" w:hAnsi="Segoe UI" w:cs="Segoe UI"/>
          <w:szCs w:val="22"/>
        </w:rPr>
        <w:t>.) vč. protokolů;</w:t>
      </w:r>
    </w:p>
    <w:p w14:paraId="6DE87F23"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proofErr w:type="spellStart"/>
      <w:r w:rsidRPr="007E4A6E">
        <w:rPr>
          <w:rFonts w:ascii="Segoe UI" w:hAnsi="Segoe UI" w:cs="Segoe UI"/>
          <w:szCs w:val="22"/>
        </w:rPr>
        <w:t>tabelogram</w:t>
      </w:r>
      <w:proofErr w:type="spellEnd"/>
      <w:r w:rsidRPr="007E4A6E">
        <w:rPr>
          <w:rFonts w:ascii="Segoe UI" w:hAnsi="Segoe UI" w:cs="Segoe UI"/>
          <w:szCs w:val="22"/>
        </w:rPr>
        <w:t xml:space="preserve"> hlavní trasy;</w:t>
      </w:r>
    </w:p>
    <w:p w14:paraId="0B6240E1"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lastRenderedPageBreak/>
        <w:t>Geodetickou část projektové dokumentace a vytyčovací výkresy Díla a jednotlivých objektů;</w:t>
      </w:r>
    </w:p>
    <w:p w14:paraId="535F9F3A"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vytyčovací výkresy trvalého a dočasného záboru – obvod staveniště;</w:t>
      </w:r>
    </w:p>
    <w:p w14:paraId="166C4359"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záborový elaborát Díla.</w:t>
      </w:r>
    </w:p>
    <w:p w14:paraId="5260678D" w14:textId="77777777" w:rsidR="002D1B47" w:rsidRPr="007E4A6E" w:rsidRDefault="002D1B47"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Činnost ÚOZI-O v průběhu realizace Díla:</w:t>
      </w:r>
    </w:p>
    <w:p w14:paraId="57716B3B" w14:textId="77777777" w:rsidR="002D1B47" w:rsidRPr="007E4A6E" w:rsidRDefault="002308BE" w:rsidP="005A0A4E">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w:t>
      </w:r>
      <w:r w:rsidR="002D1B47" w:rsidRPr="007E4A6E">
        <w:rPr>
          <w:rFonts w:ascii="Segoe UI" w:hAnsi="Segoe UI" w:cs="Segoe UI"/>
          <w:szCs w:val="22"/>
        </w:rPr>
        <w:t>ontrolní činnost dle požadavků Správce stavby</w:t>
      </w:r>
      <w:r w:rsidR="00044D19" w:rsidRPr="007E4A6E">
        <w:rPr>
          <w:rFonts w:ascii="Segoe UI" w:hAnsi="Segoe UI" w:cs="Segoe UI"/>
          <w:szCs w:val="22"/>
        </w:rPr>
        <w:t xml:space="preserve"> a Objednatele</w:t>
      </w:r>
      <w:r w:rsidR="002D1B47" w:rsidRPr="007E4A6E">
        <w:rPr>
          <w:rFonts w:ascii="Segoe UI" w:hAnsi="Segoe UI" w:cs="Segoe UI"/>
          <w:szCs w:val="22"/>
        </w:rPr>
        <w:t>. Výsledky své činnosti bezodkladně předává formou předávacích protokolů.</w:t>
      </w:r>
    </w:p>
    <w:p w14:paraId="352B9C90"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 xml:space="preserve">Na vyžádání provádí kontrolní měření a doplnění bodů primární i sekundárních sítí.  </w:t>
      </w:r>
    </w:p>
    <w:p w14:paraId="652209E4"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Pod kontrolní činnost ÚOZI-O spadá i kontrolní činnost geodetických procesů v rámci automatického řízení a navádění stavebních strojů, především s ohledem na dodržení předepsaných odchylek</w:t>
      </w:r>
    </w:p>
    <w:p w14:paraId="65E257E7"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w:t>
      </w:r>
      <w:r w:rsidR="002D1B47" w:rsidRPr="007E4A6E">
        <w:rPr>
          <w:rFonts w:ascii="Segoe UI" w:hAnsi="Segoe UI" w:cs="Segoe UI"/>
          <w:szCs w:val="22"/>
        </w:rPr>
        <w:t>rovádí kontrolní měření stavebních objektů, kontrolu polohy a</w:t>
      </w:r>
      <w:r w:rsidR="005637F6" w:rsidRPr="007E4A6E">
        <w:rPr>
          <w:rFonts w:ascii="Segoe UI" w:hAnsi="Segoe UI" w:cs="Segoe UI"/>
          <w:szCs w:val="22"/>
        </w:rPr>
        <w:t> </w:t>
      </w:r>
      <w:r w:rsidR="002D1B47" w:rsidRPr="007E4A6E">
        <w:rPr>
          <w:rFonts w:ascii="Segoe UI" w:hAnsi="Segoe UI" w:cs="Segoe UI"/>
          <w:szCs w:val="22"/>
        </w:rPr>
        <w:t>výšky všech charakteristických částí stavebních objektů (základů, konstrukčních vrstev, tvaru a polohy nadzemních konstrukcí, tvaru a polohy tunelových konstrukcí – primární a</w:t>
      </w:r>
      <w:r w:rsidR="005637F6" w:rsidRPr="007E4A6E">
        <w:rPr>
          <w:rFonts w:ascii="Segoe UI" w:hAnsi="Segoe UI" w:cs="Segoe UI"/>
          <w:szCs w:val="22"/>
        </w:rPr>
        <w:t> </w:t>
      </w:r>
      <w:r w:rsidR="002D1B47" w:rsidRPr="007E4A6E">
        <w:rPr>
          <w:rFonts w:ascii="Segoe UI" w:hAnsi="Segoe UI" w:cs="Segoe UI"/>
          <w:szCs w:val="22"/>
        </w:rPr>
        <w:t>sekundární obezdívka, kontrola průjezdného profilu – a kontroly kubatur. Při této činnosti se řídí pokyny Správce stavby. Vyhodnocuje po geodetické stránce výsledky kontrolních měření. Kontrolní činnost je většinou prováděna v rozsahu min. 20 % měřitelných jevů</w:t>
      </w:r>
    </w:p>
    <w:p w14:paraId="37531E39"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Dle požadavků Správce stavby nebo Objednatele kontroluje činnosti ÚOZI-Z a geodeta GTM. Průběžně v průběhu výstavby přebírá od ÚOZI-Z geodetickou dokumentaci zaměření skutečného provedení (GDSP)</w:t>
      </w:r>
    </w:p>
    <w:p w14:paraId="0ABB3A5D"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ÚOZI-O průběžně provádí souborné zpracování GDSP. Podrobnosti zpracování GDSP konzultuje s Objednatelem</w:t>
      </w:r>
    </w:p>
    <w:p w14:paraId="4BBACA77"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O</w:t>
      </w:r>
      <w:r w:rsidR="002D1B47" w:rsidRPr="007E4A6E">
        <w:rPr>
          <w:rFonts w:ascii="Segoe UI" w:hAnsi="Segoe UI" w:cs="Segoe UI"/>
          <w:szCs w:val="22"/>
        </w:rPr>
        <w:t xml:space="preserve">dsouhlasuje projekt na vybudování </w:t>
      </w:r>
      <w:proofErr w:type="spellStart"/>
      <w:r w:rsidR="002D1B47" w:rsidRPr="007E4A6E">
        <w:rPr>
          <w:rFonts w:ascii="Segoe UI" w:hAnsi="Segoe UI" w:cs="Segoe UI"/>
          <w:szCs w:val="22"/>
        </w:rPr>
        <w:t>mikrosítí</w:t>
      </w:r>
      <w:proofErr w:type="spellEnd"/>
      <w:r w:rsidR="002D1B47" w:rsidRPr="007E4A6E">
        <w:rPr>
          <w:rFonts w:ascii="Segoe UI" w:hAnsi="Segoe UI" w:cs="Segoe UI"/>
          <w:szCs w:val="22"/>
        </w:rPr>
        <w:t xml:space="preserve"> a dohlíží na realizaci </w:t>
      </w:r>
    </w:p>
    <w:p w14:paraId="57F61869"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N</w:t>
      </w:r>
      <w:r w:rsidR="002D1B47" w:rsidRPr="007E4A6E">
        <w:rPr>
          <w:rFonts w:ascii="Segoe UI" w:hAnsi="Segoe UI" w:cs="Segoe UI"/>
          <w:szCs w:val="22"/>
        </w:rPr>
        <w:t xml:space="preserve">avrhuje progresivní a účelné metody pro kontrolní měření, tvorbu a údržbu ZMK v průběhu a po dokončení realizace Díla. </w:t>
      </w:r>
    </w:p>
    <w:p w14:paraId="1713648A" w14:textId="77777777" w:rsidR="002D1B47" w:rsidRPr="007E4A6E" w:rsidRDefault="002D1B47"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Činnost ÚOZI-O po uvedení Díla do provozu (závěrečné vyhodnocení Díla)</w:t>
      </w:r>
    </w:p>
    <w:p w14:paraId="5E04C74A" w14:textId="77777777" w:rsidR="002D1B47" w:rsidRPr="007E4A6E" w:rsidRDefault="002D1B47" w:rsidP="005A0A4E">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tvorba geometrických plánů (GP) probíhá dle těchto zásad. Pokud není tvorba geometrických plánu v</w:t>
      </w:r>
      <w:r w:rsidR="002308BE" w:rsidRPr="007E4A6E">
        <w:rPr>
          <w:rFonts w:ascii="Segoe UI" w:hAnsi="Segoe UI" w:cs="Segoe UI"/>
          <w:szCs w:val="22"/>
        </w:rPr>
        <w:t> Požadavcích objednatele na Dílo</w:t>
      </w:r>
      <w:r w:rsidRPr="007E4A6E">
        <w:rPr>
          <w:rFonts w:ascii="Segoe UI" w:hAnsi="Segoe UI" w:cs="Segoe UI"/>
          <w:szCs w:val="22"/>
        </w:rPr>
        <w:t xml:space="preserve"> určena jako povinnost zhotovitele Díla, jedná se o povinnost ÚOZI-O:</w:t>
      </w:r>
    </w:p>
    <w:p w14:paraId="785E54D2"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 xml:space="preserve">geodetická část dokumentace skutečného provedení stavby (GDSPS) SO včetně zákresu vlastnických hranic z KN musí být ze strany zhotovitele Díla odevzdána ke kontrole ÚOZI-O z důvodu přesahu záborů před termínem přejímky SO. V případě potřeby svolá a moderuje ÚOZI-O rozhraničující komisi, </w:t>
      </w:r>
    </w:p>
    <w:p w14:paraId="55E8EE8E"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lastRenderedPageBreak/>
        <w:t>geometrické plány pro oddělení pozemků následným správcům či pro potřeby Díla se vyhotovují tak, že</w:t>
      </w:r>
    </w:p>
    <w:p w14:paraId="64149793" w14:textId="77777777" w:rsidR="002D1B47" w:rsidRPr="007E4A6E" w:rsidRDefault="002D1B47" w:rsidP="001C0C2A">
      <w:pPr>
        <w:pStyle w:val="Odstavecseseznamem"/>
        <w:numPr>
          <w:ilvl w:val="0"/>
          <w:numId w:val="6"/>
        </w:numPr>
        <w:spacing w:before="0" w:after="120" w:line="276" w:lineRule="auto"/>
        <w:ind w:left="1985"/>
        <w:jc w:val="both"/>
        <w:rPr>
          <w:rFonts w:ascii="Segoe UI" w:hAnsi="Segoe UI" w:cs="Segoe UI"/>
          <w:szCs w:val="22"/>
        </w:rPr>
      </w:pPr>
      <w:r w:rsidRPr="007E4A6E">
        <w:rPr>
          <w:rFonts w:ascii="Segoe UI" w:hAnsi="Segoe UI" w:cs="Segoe UI"/>
          <w:szCs w:val="22"/>
        </w:rPr>
        <w:t xml:space="preserve">rozhraničovací komise ve složení ÚOZI-O, ÚOZI-Z, pověření pracovníci Objednatele a pozvaní nabyvatelé objektů odsouhlasí v terénu nově vzniklou majetkovou hranici, </w:t>
      </w:r>
    </w:p>
    <w:p w14:paraId="0507C204" w14:textId="77777777" w:rsidR="002D1B47" w:rsidRPr="007E4A6E" w:rsidRDefault="002D1B47" w:rsidP="001C0C2A">
      <w:pPr>
        <w:pStyle w:val="Odstavecseseznamem"/>
        <w:numPr>
          <w:ilvl w:val="0"/>
          <w:numId w:val="6"/>
        </w:numPr>
        <w:spacing w:before="0" w:after="120" w:line="276" w:lineRule="auto"/>
        <w:ind w:left="1985"/>
        <w:jc w:val="both"/>
        <w:rPr>
          <w:rFonts w:ascii="Segoe UI" w:hAnsi="Segoe UI" w:cs="Segoe UI"/>
          <w:szCs w:val="22"/>
        </w:rPr>
      </w:pPr>
      <w:r w:rsidRPr="007E4A6E">
        <w:rPr>
          <w:rFonts w:ascii="Segoe UI" w:hAnsi="Segoe UI" w:cs="Segoe UI"/>
          <w:szCs w:val="22"/>
        </w:rPr>
        <w:t>průběhu vyšetřené hranice ÚOZI-O vyhotoví protokol, který podepíší všichni účastníci jednání a připraví v</w:t>
      </w:r>
      <w:r w:rsidR="005637F6" w:rsidRPr="007E4A6E">
        <w:rPr>
          <w:rFonts w:ascii="Segoe UI" w:hAnsi="Segoe UI" w:cs="Segoe UI"/>
          <w:szCs w:val="22"/>
        </w:rPr>
        <w:t> </w:t>
      </w:r>
      <w:r w:rsidRPr="007E4A6E">
        <w:rPr>
          <w:rFonts w:ascii="Segoe UI" w:hAnsi="Segoe UI" w:cs="Segoe UI"/>
          <w:szCs w:val="22"/>
        </w:rPr>
        <w:t>součinnosti s ÚOZI-Z všechny potřebné doklady dle platných norem Objednatele,</w:t>
      </w:r>
    </w:p>
    <w:p w14:paraId="15AABE3D" w14:textId="77777777" w:rsidR="002D1B47" w:rsidRPr="007E4A6E" w:rsidRDefault="002D1B47" w:rsidP="001C0C2A">
      <w:pPr>
        <w:pStyle w:val="Odstavecseseznamem"/>
        <w:numPr>
          <w:ilvl w:val="0"/>
          <w:numId w:val="6"/>
        </w:numPr>
        <w:spacing w:before="0" w:after="120" w:line="276" w:lineRule="auto"/>
        <w:ind w:left="1985"/>
        <w:jc w:val="both"/>
        <w:rPr>
          <w:rFonts w:ascii="Segoe UI" w:hAnsi="Segoe UI" w:cs="Segoe UI"/>
          <w:szCs w:val="22"/>
        </w:rPr>
      </w:pPr>
      <w:r w:rsidRPr="007E4A6E">
        <w:rPr>
          <w:rFonts w:ascii="Segoe UI" w:hAnsi="Segoe UI" w:cs="Segoe UI"/>
          <w:szCs w:val="22"/>
        </w:rPr>
        <w:t>ÚOZI-Z provede v rámci tvorby GP omezníkování nově vyšetřených majetkových hranic mezi Objednatelem a</w:t>
      </w:r>
      <w:r w:rsidR="005637F6" w:rsidRPr="007E4A6E">
        <w:rPr>
          <w:rFonts w:ascii="Segoe UI" w:hAnsi="Segoe UI" w:cs="Segoe UI"/>
          <w:szCs w:val="22"/>
        </w:rPr>
        <w:t> </w:t>
      </w:r>
      <w:r w:rsidRPr="007E4A6E">
        <w:rPr>
          <w:rFonts w:ascii="Segoe UI" w:hAnsi="Segoe UI" w:cs="Segoe UI"/>
          <w:szCs w:val="22"/>
        </w:rPr>
        <w:t xml:space="preserve">sousedními nabyvateli a vyhotoví nové GP s členěním na objekty, </w:t>
      </w:r>
    </w:p>
    <w:p w14:paraId="5250F922" w14:textId="77777777" w:rsidR="002D1B47" w:rsidRPr="007E4A6E" w:rsidRDefault="002D1B47" w:rsidP="001C0C2A">
      <w:pPr>
        <w:pStyle w:val="Odstavecseseznamem"/>
        <w:numPr>
          <w:ilvl w:val="0"/>
          <w:numId w:val="6"/>
        </w:numPr>
        <w:spacing w:before="0" w:after="120" w:line="276" w:lineRule="auto"/>
        <w:ind w:left="1985"/>
        <w:jc w:val="both"/>
        <w:rPr>
          <w:rFonts w:ascii="Segoe UI" w:hAnsi="Segoe UI" w:cs="Segoe UI"/>
          <w:szCs w:val="22"/>
        </w:rPr>
      </w:pPr>
      <w:r w:rsidRPr="007E4A6E">
        <w:rPr>
          <w:rFonts w:ascii="Segoe UI" w:hAnsi="Segoe UI" w:cs="Segoe UI"/>
          <w:szCs w:val="22"/>
        </w:rPr>
        <w:t>hotové GP přebírá pověřený pracovník Objednatele (pro potřeby ZMK a majetkoprávního oddělení Objednatele).</w:t>
      </w:r>
    </w:p>
    <w:p w14:paraId="0772786E"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N</w:t>
      </w:r>
      <w:r w:rsidR="002D1B47" w:rsidRPr="007E4A6E">
        <w:rPr>
          <w:rFonts w:ascii="Segoe UI" w:hAnsi="Segoe UI" w:cs="Segoe UI"/>
          <w:szCs w:val="22"/>
        </w:rPr>
        <w:t xml:space="preserve">a základě GDSP zpracované ÚOZI-Z vyhotovuje ÚOZI-O průběžně ZMK, včetně zapracování nových GP do mapy katastru nemovitostí (KN) a údržby databáze KN pro TDS, </w:t>
      </w:r>
    </w:p>
    <w:p w14:paraId="4D82B6BA"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w:t>
      </w:r>
      <w:r w:rsidR="002D1B47" w:rsidRPr="007E4A6E">
        <w:rPr>
          <w:rFonts w:ascii="Segoe UI" w:hAnsi="Segoe UI" w:cs="Segoe UI"/>
          <w:szCs w:val="22"/>
        </w:rPr>
        <w:t>ro mosty a zdi je dále zpracovávána ÚOZI-Z dokumentace GDSP ZMK-3D,</w:t>
      </w:r>
    </w:p>
    <w:p w14:paraId="2AA8E233"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C</w:t>
      </w:r>
      <w:r w:rsidR="002D1B47" w:rsidRPr="007E4A6E">
        <w:rPr>
          <w:rFonts w:ascii="Segoe UI" w:hAnsi="Segoe UI" w:cs="Segoe UI"/>
          <w:szCs w:val="22"/>
        </w:rPr>
        <w:t xml:space="preserve">hybějící dokumentaci potřebnou pro celkovou tvorbu ZMK si ÚOZI-O písemně vyžádá prostřednictvím </w:t>
      </w:r>
      <w:r w:rsidRPr="007E4A6E">
        <w:rPr>
          <w:rFonts w:ascii="Segoe UI" w:hAnsi="Segoe UI" w:cs="Segoe UI"/>
          <w:szCs w:val="22"/>
        </w:rPr>
        <w:t>Správce stavby</w:t>
      </w:r>
      <w:r w:rsidR="002D1B47" w:rsidRPr="007E4A6E">
        <w:rPr>
          <w:rFonts w:ascii="Segoe UI" w:hAnsi="Segoe UI" w:cs="Segoe UI"/>
          <w:szCs w:val="22"/>
        </w:rPr>
        <w:t xml:space="preserve"> u ÚOZI-Z, případně koordinátora,</w:t>
      </w:r>
    </w:p>
    <w:p w14:paraId="2BFA9632" w14:textId="77777777" w:rsidR="002D1B47" w:rsidRPr="007E4A6E" w:rsidRDefault="002308BE"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Hotovou</w:t>
      </w:r>
      <w:r w:rsidR="002D1B47" w:rsidRPr="007E4A6E">
        <w:rPr>
          <w:rFonts w:ascii="Segoe UI" w:hAnsi="Segoe UI" w:cs="Segoe UI"/>
          <w:szCs w:val="22"/>
        </w:rPr>
        <w:t xml:space="preserve"> a zkontrolovanou ZMK předává </w:t>
      </w:r>
      <w:r w:rsidR="00044D19" w:rsidRPr="007E4A6E">
        <w:rPr>
          <w:rFonts w:ascii="Segoe UI" w:hAnsi="Segoe UI" w:cs="Segoe UI"/>
          <w:szCs w:val="22"/>
        </w:rPr>
        <w:t>2</w:t>
      </w:r>
      <w:r w:rsidR="002D1B47" w:rsidRPr="007E4A6E">
        <w:rPr>
          <w:rFonts w:ascii="Segoe UI" w:hAnsi="Segoe UI" w:cs="Segoe UI"/>
          <w:szCs w:val="22"/>
        </w:rPr>
        <w:t xml:space="preserve">x na vhodném datovém nosiči (CD/DVD) a </w:t>
      </w:r>
      <w:r w:rsidR="00044D19" w:rsidRPr="007E4A6E">
        <w:rPr>
          <w:rFonts w:ascii="Segoe UI" w:hAnsi="Segoe UI" w:cs="Segoe UI"/>
          <w:szCs w:val="22"/>
        </w:rPr>
        <w:t xml:space="preserve">5x </w:t>
      </w:r>
      <w:r w:rsidR="002D1B47" w:rsidRPr="007E4A6E">
        <w:rPr>
          <w:rFonts w:ascii="Segoe UI" w:hAnsi="Segoe UI" w:cs="Segoe UI"/>
          <w:szCs w:val="22"/>
        </w:rPr>
        <w:t>v barevném tisku Objednateli; současně předává na datovém nosiči GDSPS od ÚOZI-Z po jednotlivých objektech seřazenou do adresářové struktury dle SO.</w:t>
      </w:r>
    </w:p>
    <w:p w14:paraId="4760C392" w14:textId="14BB0E4E" w:rsidR="002308BE" w:rsidRPr="00662220" w:rsidRDefault="00280606" w:rsidP="001C0C2A">
      <w:pPr>
        <w:rPr>
          <w:rFonts w:ascii="Segoe UI" w:hAnsi="Segoe UI" w:cs="Segoe UI"/>
          <w:b/>
          <w:i/>
          <w:sz w:val="22"/>
        </w:rPr>
      </w:pPr>
      <w:bookmarkStart w:id="4" w:name="_Hlk772853"/>
      <w:r w:rsidRPr="00662220">
        <w:rPr>
          <w:rFonts w:ascii="Segoe UI" w:hAnsi="Segoe UI" w:cs="Segoe UI"/>
          <w:b/>
          <w:i/>
          <w:sz w:val="22"/>
        </w:rPr>
        <w:t>C</w:t>
      </w:r>
      <w:r w:rsidR="00065058" w:rsidRPr="00662220">
        <w:rPr>
          <w:rFonts w:ascii="Segoe UI" w:hAnsi="Segoe UI" w:cs="Segoe UI"/>
          <w:b/>
          <w:i/>
          <w:sz w:val="22"/>
        </w:rPr>
        <w:t xml:space="preserve"> </w:t>
      </w:r>
      <w:r w:rsidR="002308BE" w:rsidRPr="00662220">
        <w:rPr>
          <w:rFonts w:ascii="Segoe UI" w:hAnsi="Segoe UI" w:cs="Segoe UI"/>
          <w:b/>
          <w:i/>
          <w:sz w:val="22"/>
        </w:rPr>
        <w:t>Činnost koordinátora bezpečnosti a ochrany zdraví na staveništi Objednatele</w:t>
      </w:r>
      <w:r w:rsidR="00065058" w:rsidRPr="00662220">
        <w:rPr>
          <w:rFonts w:ascii="Segoe UI" w:hAnsi="Segoe UI" w:cs="Segoe UI"/>
          <w:b/>
          <w:i/>
          <w:sz w:val="22"/>
        </w:rPr>
        <w:t xml:space="preserve"> </w:t>
      </w:r>
      <w:r w:rsidR="002308BE" w:rsidRPr="00662220">
        <w:rPr>
          <w:rFonts w:ascii="Segoe UI" w:hAnsi="Segoe UI" w:cs="Segoe UI"/>
          <w:b/>
          <w:i/>
          <w:sz w:val="22"/>
        </w:rPr>
        <w:t>(BOZP)</w:t>
      </w:r>
    </w:p>
    <w:bookmarkEnd w:id="4"/>
    <w:p w14:paraId="663B95D9" w14:textId="15341AAA" w:rsidR="002D1B47" w:rsidRPr="004D7C87" w:rsidRDefault="002D1B47"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 xml:space="preserve">Konzultant zajišťuje výkon koordinátora BOZP na staveništi </w:t>
      </w:r>
      <w:r w:rsidR="00D13BFB">
        <w:rPr>
          <w:rFonts w:ascii="Segoe UI" w:hAnsi="Segoe UI" w:cs="Segoe UI"/>
          <w:szCs w:val="22"/>
        </w:rPr>
        <w:t>v průběhu přípravy realizace a</w:t>
      </w:r>
      <w:r w:rsidRPr="004D7C87">
        <w:rPr>
          <w:rFonts w:ascii="Segoe UI" w:hAnsi="Segoe UI" w:cs="Segoe UI"/>
          <w:szCs w:val="22"/>
        </w:rPr>
        <w:t xml:space="preserve"> realizace </w:t>
      </w:r>
      <w:r w:rsidR="00BC1010" w:rsidRPr="004D7C87">
        <w:rPr>
          <w:rFonts w:ascii="Segoe UI" w:hAnsi="Segoe UI" w:cs="Segoe UI"/>
          <w:szCs w:val="22"/>
        </w:rPr>
        <w:t xml:space="preserve">Díla </w:t>
      </w:r>
      <w:r w:rsidRPr="004D7C87">
        <w:rPr>
          <w:rFonts w:ascii="Segoe UI" w:hAnsi="Segoe UI" w:cs="Segoe UI"/>
          <w:szCs w:val="22"/>
        </w:rPr>
        <w:t>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(dále jen „zákon BOZP“ a „výkon činnosti koordinátora BOZP“).</w:t>
      </w:r>
    </w:p>
    <w:p w14:paraId="16F08F8F" w14:textId="77777777" w:rsidR="002D1B47" w:rsidRPr="008A1B1B" w:rsidRDefault="002D1B47" w:rsidP="001A7877">
      <w:pPr>
        <w:pStyle w:val="Odstavecseseznamem"/>
        <w:spacing w:before="0" w:after="120" w:line="276" w:lineRule="auto"/>
        <w:jc w:val="both"/>
        <w:rPr>
          <w:rFonts w:ascii="Segoe UI" w:hAnsi="Segoe UI" w:cs="Segoe UI"/>
          <w:szCs w:val="22"/>
        </w:rPr>
      </w:pPr>
      <w:r w:rsidRPr="004D7C87">
        <w:rPr>
          <w:rFonts w:ascii="Segoe UI" w:hAnsi="Segoe UI" w:cs="Segoe UI"/>
          <w:szCs w:val="22"/>
        </w:rPr>
        <w:t>Mezi povinnosti Konzultanta při výkonu činnosti koordinátora BOZP patří zejména:</w:t>
      </w:r>
    </w:p>
    <w:p w14:paraId="25C01FBE" w14:textId="0AEFB989"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DD356E">
        <w:rPr>
          <w:rFonts w:ascii="Segoe UI" w:hAnsi="Segoe UI" w:cs="Segoe UI"/>
          <w:szCs w:val="22"/>
        </w:rPr>
        <w:t>převzetí, kontrola a dopracování „Plánu BOZP Díla“ pro realizaci Díla</w:t>
      </w:r>
      <w:r w:rsidR="00044D19" w:rsidRPr="00DD356E">
        <w:rPr>
          <w:rFonts w:ascii="Segoe UI" w:hAnsi="Segoe UI" w:cs="Segoe UI"/>
          <w:szCs w:val="22"/>
        </w:rPr>
        <w:t xml:space="preserve"> od zhotovitel</w:t>
      </w:r>
      <w:r w:rsidR="008C5746">
        <w:rPr>
          <w:rFonts w:ascii="Segoe UI" w:hAnsi="Segoe UI" w:cs="Segoe UI"/>
          <w:szCs w:val="22"/>
        </w:rPr>
        <w:t>e</w:t>
      </w:r>
      <w:r w:rsidR="00044D19" w:rsidRPr="00DD356E">
        <w:rPr>
          <w:rFonts w:ascii="Segoe UI" w:hAnsi="Segoe UI" w:cs="Segoe UI"/>
          <w:szCs w:val="22"/>
        </w:rPr>
        <w:t xml:space="preserve"> Díla</w:t>
      </w:r>
      <w:r w:rsidRPr="007E4A6E">
        <w:rPr>
          <w:rFonts w:ascii="Segoe UI" w:hAnsi="Segoe UI" w:cs="Segoe UI"/>
          <w:szCs w:val="22"/>
        </w:rPr>
        <w:t>;</w:t>
      </w:r>
    </w:p>
    <w:p w14:paraId="568E77BE"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vypracování nebo aktualizace přehledu obecně závazných předpisů k realizaci Díla a informace o rizicích, které se mohou při realizaci Díla vyskytnout;</w:t>
      </w:r>
    </w:p>
    <w:p w14:paraId="329484F2"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lastRenderedPageBreak/>
        <w:t>zabezpečit, aby Plán BOZP Díla obsahoval podrobnosti o místních a provozních podmínkách, údaje, informace a postupy, které se mohou při realizaci Díla vyskytnout;</w:t>
      </w:r>
    </w:p>
    <w:p w14:paraId="06BD185A"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vypracování a zaslání Oznámení o zahájení prací na Oblastní inspektorát práce (OIP).</w:t>
      </w:r>
    </w:p>
    <w:p w14:paraId="1F5BDF68" w14:textId="00D70E9C"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zajistit seznámení zhotovitel</w:t>
      </w:r>
      <w:r w:rsidR="008C5746">
        <w:rPr>
          <w:rFonts w:ascii="Segoe UI" w:hAnsi="Segoe UI" w:cs="Segoe UI"/>
          <w:szCs w:val="22"/>
        </w:rPr>
        <w:t>e</w:t>
      </w:r>
      <w:r w:rsidRPr="007E4A6E">
        <w:rPr>
          <w:rFonts w:ascii="Segoe UI" w:hAnsi="Segoe UI" w:cs="Segoe UI"/>
          <w:szCs w:val="22"/>
        </w:rPr>
        <w:t xml:space="preserve"> Díla s Plánem BOZP Díla a</w:t>
      </w:r>
      <w:r w:rsidR="005637F6" w:rsidRPr="007E4A6E">
        <w:rPr>
          <w:rFonts w:ascii="Segoe UI" w:hAnsi="Segoe UI" w:cs="Segoe UI"/>
          <w:szCs w:val="22"/>
        </w:rPr>
        <w:t> </w:t>
      </w:r>
      <w:r w:rsidRPr="007E4A6E">
        <w:rPr>
          <w:rFonts w:ascii="Segoe UI" w:hAnsi="Segoe UI" w:cs="Segoe UI"/>
          <w:szCs w:val="22"/>
        </w:rPr>
        <w:t>s</w:t>
      </w:r>
      <w:r w:rsidR="005637F6" w:rsidRPr="007E4A6E">
        <w:rPr>
          <w:rFonts w:ascii="Segoe UI" w:hAnsi="Segoe UI" w:cs="Segoe UI"/>
          <w:szCs w:val="22"/>
        </w:rPr>
        <w:t> </w:t>
      </w:r>
      <w:r w:rsidRPr="007E4A6E">
        <w:rPr>
          <w:rFonts w:ascii="Segoe UI" w:hAnsi="Segoe UI" w:cs="Segoe UI"/>
          <w:szCs w:val="22"/>
        </w:rPr>
        <w:t>riziky a opatřeními k jejich eliminaci;</w:t>
      </w:r>
    </w:p>
    <w:p w14:paraId="229660CA" w14:textId="3120372D"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zpracovat, předat, upravovat a aktualizovat Plán BOZP Díla a</w:t>
      </w:r>
      <w:r w:rsidR="005637F6" w:rsidRPr="007E4A6E">
        <w:rPr>
          <w:rFonts w:ascii="Segoe UI" w:hAnsi="Segoe UI" w:cs="Segoe UI"/>
          <w:szCs w:val="22"/>
        </w:rPr>
        <w:t> </w:t>
      </w:r>
      <w:r w:rsidRPr="007E4A6E">
        <w:rPr>
          <w:rFonts w:ascii="Segoe UI" w:hAnsi="Segoe UI" w:cs="Segoe UI"/>
          <w:szCs w:val="22"/>
        </w:rPr>
        <w:t>působit na jeho dodržování a na to, aby zhotovitel Díla realizovali potřebná opatření k</w:t>
      </w:r>
      <w:r w:rsidR="008C5746">
        <w:rPr>
          <w:rFonts w:ascii="Segoe UI" w:hAnsi="Segoe UI" w:cs="Segoe UI"/>
          <w:szCs w:val="22"/>
        </w:rPr>
        <w:t> </w:t>
      </w:r>
      <w:r w:rsidRPr="007E4A6E">
        <w:rPr>
          <w:rFonts w:ascii="Segoe UI" w:hAnsi="Segoe UI" w:cs="Segoe UI"/>
          <w:szCs w:val="22"/>
        </w:rPr>
        <w:t>zajištění bezpečnosti práce a ochrany zdraví;</w:t>
      </w:r>
    </w:p>
    <w:p w14:paraId="7E0BEE36" w14:textId="7CEF8B3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kontrolovat informovanost zhotovitel</w:t>
      </w:r>
      <w:r w:rsidR="008C5746">
        <w:rPr>
          <w:rFonts w:ascii="Segoe UI" w:hAnsi="Segoe UI" w:cs="Segoe UI"/>
          <w:szCs w:val="22"/>
        </w:rPr>
        <w:t>e</w:t>
      </w:r>
      <w:r w:rsidRPr="007E4A6E">
        <w:rPr>
          <w:rFonts w:ascii="Segoe UI" w:hAnsi="Segoe UI" w:cs="Segoe UI"/>
          <w:szCs w:val="22"/>
        </w:rPr>
        <w:t xml:space="preserve"> Díla o bezpečnostních a zdravotních rizicích, která vznikla na staveništi během postupu prací, a o</w:t>
      </w:r>
      <w:r w:rsidR="008C5746">
        <w:rPr>
          <w:rFonts w:ascii="Segoe UI" w:hAnsi="Segoe UI" w:cs="Segoe UI"/>
          <w:szCs w:val="22"/>
        </w:rPr>
        <w:t> </w:t>
      </w:r>
      <w:r w:rsidRPr="007E4A6E">
        <w:rPr>
          <w:rFonts w:ascii="Segoe UI" w:hAnsi="Segoe UI" w:cs="Segoe UI"/>
          <w:szCs w:val="22"/>
        </w:rPr>
        <w:t>příslušných opatřeních k minimalizaci rizik;</w:t>
      </w:r>
    </w:p>
    <w:p w14:paraId="2ABE7CBD" w14:textId="0CBCC74D"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upozorňovat prokazatelným způsobem zhotovitele Díla na nedostatky v</w:t>
      </w:r>
      <w:r w:rsidR="008C5746">
        <w:rPr>
          <w:rFonts w:ascii="Segoe UI" w:hAnsi="Segoe UI" w:cs="Segoe UI"/>
          <w:szCs w:val="22"/>
        </w:rPr>
        <w:t> </w:t>
      </w:r>
      <w:r w:rsidRPr="007E4A6E">
        <w:rPr>
          <w:rFonts w:ascii="Segoe UI" w:hAnsi="Segoe UI" w:cs="Segoe UI"/>
          <w:szCs w:val="22"/>
        </w:rPr>
        <w:t>uplatňování požadavků na bezpečnost a ochranu zdraví při práci zjištěné při realizaci Díla, vyžadovat zjednání nápravy a k tomu navrhovat přiměřená technická a organizační opatření;</w:t>
      </w:r>
    </w:p>
    <w:p w14:paraId="68C42085"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oznamovat Objednateli nedostatky v uplatňování požadavků na zajištění bezpečnosti a ochrany zdraví nebyla-li zhotovitelem Díla neprodleně přijata přiměřená opatření ke zjednání nápravy;</w:t>
      </w:r>
    </w:p>
    <w:p w14:paraId="4720818E"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sledovat realizaci nápravných opatření a v případě neplnění prokazatelným způsobem vyžadovat na zhotoviteli Díla jejich plnění. V případě opakování stejných nedostatků navrhnout uplatnění sankčních opatření</w:t>
      </w:r>
      <w:r w:rsidR="00044D19" w:rsidRPr="007E4A6E">
        <w:rPr>
          <w:rFonts w:ascii="Segoe UI" w:hAnsi="Segoe UI" w:cs="Segoe UI"/>
          <w:szCs w:val="22"/>
        </w:rPr>
        <w:t>, právně závazně garantovat vymahatelnost sankčních opatření Objednateli</w:t>
      </w:r>
      <w:r w:rsidRPr="007E4A6E">
        <w:rPr>
          <w:rFonts w:ascii="Segoe UI" w:hAnsi="Segoe UI" w:cs="Segoe UI"/>
          <w:szCs w:val="22"/>
        </w:rPr>
        <w:t>;</w:t>
      </w:r>
    </w:p>
    <w:p w14:paraId="45170C5D" w14:textId="41369470"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zúčastňovat se stanovených kontrolních dní Díla a navrhnout termíny kontrolních dní k problematice BOZP, Plánu BOZP Díla atp. Projednávat součinnost zhotovitel</w:t>
      </w:r>
      <w:r w:rsidR="008C5746">
        <w:rPr>
          <w:rFonts w:ascii="Segoe UI" w:hAnsi="Segoe UI" w:cs="Segoe UI"/>
          <w:szCs w:val="22"/>
        </w:rPr>
        <w:t>e</w:t>
      </w:r>
      <w:r w:rsidRPr="007E4A6E">
        <w:rPr>
          <w:rFonts w:ascii="Segoe UI" w:hAnsi="Segoe UI" w:cs="Segoe UI"/>
          <w:szCs w:val="22"/>
        </w:rPr>
        <w:t xml:space="preserve"> Díla z hlediska bezpečnosti a ochrany zdraví, kontrolovat vedení dokumentace BOZP Díla a dosažené výsledky;</w:t>
      </w:r>
    </w:p>
    <w:p w14:paraId="20421538" w14:textId="4531C4AC"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vykonávat a koordinovat kontrolu dodržování zásad, pravidel a</w:t>
      </w:r>
      <w:r w:rsidR="005637F6" w:rsidRPr="007E4A6E">
        <w:rPr>
          <w:rFonts w:ascii="Segoe UI" w:hAnsi="Segoe UI" w:cs="Segoe UI"/>
          <w:szCs w:val="22"/>
        </w:rPr>
        <w:t> </w:t>
      </w:r>
      <w:r w:rsidRPr="007E4A6E">
        <w:rPr>
          <w:rFonts w:ascii="Segoe UI" w:hAnsi="Segoe UI" w:cs="Segoe UI"/>
          <w:szCs w:val="22"/>
        </w:rPr>
        <w:t>požadavků v</w:t>
      </w:r>
      <w:r w:rsidR="008C5746">
        <w:rPr>
          <w:rFonts w:ascii="Segoe UI" w:hAnsi="Segoe UI" w:cs="Segoe UI"/>
          <w:szCs w:val="22"/>
        </w:rPr>
        <w:t> </w:t>
      </w:r>
      <w:r w:rsidRPr="007E4A6E">
        <w:rPr>
          <w:rFonts w:ascii="Segoe UI" w:hAnsi="Segoe UI" w:cs="Segoe UI"/>
          <w:szCs w:val="22"/>
        </w:rPr>
        <w:t>oblasti bezpečnosti a ochrany zdraví při práci a</w:t>
      </w:r>
      <w:r w:rsidR="005637F6" w:rsidRPr="007E4A6E">
        <w:rPr>
          <w:rFonts w:ascii="Segoe UI" w:hAnsi="Segoe UI" w:cs="Segoe UI"/>
          <w:szCs w:val="22"/>
        </w:rPr>
        <w:t> </w:t>
      </w:r>
      <w:r w:rsidRPr="007E4A6E">
        <w:rPr>
          <w:rFonts w:ascii="Segoe UI" w:hAnsi="Segoe UI" w:cs="Segoe UI"/>
          <w:szCs w:val="22"/>
        </w:rPr>
        <w:t>požární ochrany zajišťovaných zhotovitel</w:t>
      </w:r>
      <w:r w:rsidR="008C5746">
        <w:rPr>
          <w:rFonts w:ascii="Segoe UI" w:hAnsi="Segoe UI" w:cs="Segoe UI"/>
          <w:szCs w:val="22"/>
        </w:rPr>
        <w:t>em</w:t>
      </w:r>
      <w:r w:rsidRPr="007E4A6E">
        <w:rPr>
          <w:rFonts w:ascii="Segoe UI" w:hAnsi="Segoe UI" w:cs="Segoe UI"/>
          <w:szCs w:val="22"/>
        </w:rPr>
        <w:t xml:space="preserve"> Díla a vést o tom záznamy;</w:t>
      </w:r>
    </w:p>
    <w:p w14:paraId="2234B91F" w14:textId="77777777" w:rsidR="002D1B47" w:rsidRPr="007E4A6E" w:rsidRDefault="002D1B47" w:rsidP="001C0C2A">
      <w:pPr>
        <w:pStyle w:val="Odstavecseseznamem"/>
        <w:numPr>
          <w:ilvl w:val="1"/>
          <w:numId w:val="3"/>
        </w:numPr>
        <w:spacing w:before="0" w:after="120" w:line="276" w:lineRule="auto"/>
        <w:ind w:left="1418" w:hanging="567"/>
        <w:jc w:val="both"/>
        <w:rPr>
          <w:rFonts w:ascii="Segoe UI" w:hAnsi="Segoe UI" w:cs="Segoe UI"/>
          <w:szCs w:val="22"/>
        </w:rPr>
      </w:pPr>
      <w:r w:rsidRPr="007E4A6E">
        <w:rPr>
          <w:rFonts w:ascii="Segoe UI" w:hAnsi="Segoe UI" w:cs="Segoe UI"/>
          <w:szCs w:val="22"/>
        </w:rPr>
        <w:t>provádět kontrolu dokumentace systémů managementu BOZP související se stavební činností a postupem prací podle realizační dokumentace.</w:t>
      </w:r>
    </w:p>
    <w:p w14:paraId="5C90192E" w14:textId="77777777" w:rsidR="00C04B72" w:rsidRPr="004D7C87" w:rsidRDefault="00C04B72" w:rsidP="001A7877">
      <w:pPr>
        <w:pStyle w:val="Nadpis2"/>
        <w:numPr>
          <w:ilvl w:val="2"/>
          <w:numId w:val="20"/>
        </w:numPr>
        <w:spacing w:before="0" w:after="120" w:line="276" w:lineRule="auto"/>
        <w:jc w:val="both"/>
        <w:rPr>
          <w:rFonts w:ascii="Segoe UI" w:eastAsiaTheme="majorEastAsia" w:hAnsi="Segoe UI" w:cs="Segoe UI"/>
          <w:sz w:val="22"/>
          <w:szCs w:val="22"/>
        </w:rPr>
      </w:pPr>
      <w:r w:rsidRPr="004D7C87">
        <w:rPr>
          <w:rFonts w:ascii="Segoe UI" w:hAnsi="Segoe UI" w:cs="Segoe UI"/>
          <w:sz w:val="22"/>
          <w:szCs w:val="22"/>
        </w:rPr>
        <w:t>Rozsah služeb</w:t>
      </w:r>
    </w:p>
    <w:p w14:paraId="1F22D400" w14:textId="77777777" w:rsidR="00A633A3" w:rsidRPr="004D7C87" w:rsidRDefault="00A633A3" w:rsidP="001A7877">
      <w:pPr>
        <w:pStyle w:val="Odstavecseseznamem"/>
        <w:spacing w:before="0" w:after="120" w:line="276" w:lineRule="auto"/>
        <w:jc w:val="both"/>
        <w:rPr>
          <w:rFonts w:ascii="Segoe UI" w:hAnsi="Segoe UI" w:cs="Segoe UI"/>
          <w:szCs w:val="22"/>
        </w:rPr>
      </w:pPr>
      <w:r w:rsidRPr="004D7C87">
        <w:rPr>
          <w:rFonts w:ascii="Segoe UI" w:hAnsi="Segoe UI" w:cs="Segoe UI"/>
          <w:szCs w:val="22"/>
        </w:rPr>
        <w:t xml:space="preserve">Konzultant vykoná běžné služby vyjmenované v čl. </w:t>
      </w:r>
      <w:r w:rsidR="00C04B72" w:rsidRPr="004D7C87">
        <w:rPr>
          <w:rFonts w:ascii="Segoe UI" w:hAnsi="Segoe UI" w:cs="Segoe UI"/>
          <w:szCs w:val="22"/>
        </w:rPr>
        <w:fldChar w:fldCharType="begin"/>
      </w:r>
      <w:r w:rsidR="00C04B72" w:rsidRPr="007E4A6E">
        <w:rPr>
          <w:rFonts w:ascii="Segoe UI" w:hAnsi="Segoe UI" w:cs="Segoe UI"/>
          <w:szCs w:val="22"/>
        </w:rPr>
        <w:instrText xml:space="preserve"> REF _Ref536554776 \r \h </w:instrText>
      </w:r>
      <w:r w:rsidR="002B4AB8" w:rsidRPr="007E4A6E">
        <w:rPr>
          <w:rFonts w:ascii="Segoe UI" w:hAnsi="Segoe UI" w:cs="Segoe UI"/>
          <w:szCs w:val="22"/>
        </w:rPr>
        <w:instrText xml:space="preserve"> \* MERGEFORMAT </w:instrText>
      </w:r>
      <w:r w:rsidR="00C04B72" w:rsidRPr="004D7C87">
        <w:rPr>
          <w:rFonts w:ascii="Segoe UI" w:hAnsi="Segoe UI" w:cs="Segoe UI"/>
          <w:szCs w:val="22"/>
        </w:rPr>
      </w:r>
      <w:r w:rsidR="00C04B72" w:rsidRPr="004D7C87">
        <w:rPr>
          <w:rFonts w:ascii="Segoe UI" w:hAnsi="Segoe UI" w:cs="Segoe UI"/>
          <w:szCs w:val="22"/>
        </w:rPr>
        <w:fldChar w:fldCharType="separate"/>
      </w:r>
      <w:r w:rsidR="00C04B72" w:rsidRPr="004D7C87">
        <w:rPr>
          <w:rFonts w:ascii="Segoe UI" w:hAnsi="Segoe UI" w:cs="Segoe UI"/>
          <w:szCs w:val="22"/>
        </w:rPr>
        <w:t>1.1.1</w:t>
      </w:r>
      <w:r w:rsidR="00C04B72" w:rsidRPr="004D7C87">
        <w:rPr>
          <w:rFonts w:ascii="Segoe UI" w:hAnsi="Segoe UI" w:cs="Segoe UI"/>
          <w:szCs w:val="22"/>
        </w:rPr>
        <w:fldChar w:fldCharType="end"/>
      </w:r>
      <w:r w:rsidRPr="004D7C87">
        <w:rPr>
          <w:rFonts w:ascii="Segoe UI" w:hAnsi="Segoe UI" w:cs="Segoe UI"/>
          <w:szCs w:val="22"/>
        </w:rPr>
        <w:t xml:space="preserve"> v následujícím rozsahu:</w:t>
      </w:r>
    </w:p>
    <w:p w14:paraId="162BD91F" w14:textId="77777777" w:rsidR="00A03BA0" w:rsidRPr="004D7C87" w:rsidRDefault="00A633A3" w:rsidP="001C0C2A">
      <w:pPr>
        <w:pStyle w:val="Odstavecseseznamem"/>
        <w:numPr>
          <w:ilvl w:val="0"/>
          <w:numId w:val="24"/>
        </w:numPr>
        <w:spacing w:before="0" w:after="120" w:line="276" w:lineRule="auto"/>
        <w:jc w:val="both"/>
        <w:rPr>
          <w:rFonts w:ascii="Segoe UI" w:hAnsi="Segoe UI" w:cs="Segoe UI"/>
          <w:i/>
          <w:szCs w:val="22"/>
        </w:rPr>
      </w:pPr>
      <w:r w:rsidRPr="004D7C87">
        <w:rPr>
          <w:rFonts w:ascii="Segoe UI" w:hAnsi="Segoe UI" w:cs="Segoe UI"/>
          <w:i/>
          <w:szCs w:val="22"/>
        </w:rPr>
        <w:lastRenderedPageBreak/>
        <w:t>Činnost Správce stavby v rozsahu, v jakém ji vymezuje Smlouva Zhotovitele Díla a výkon stálého technického dozoru stavebníka nad prováděním stavby</w:t>
      </w:r>
    </w:p>
    <w:p w14:paraId="2B353AED" w14:textId="77777777" w:rsidR="00A03BA0" w:rsidRPr="004D7C87" w:rsidRDefault="00A633A3" w:rsidP="001C0C2A">
      <w:pPr>
        <w:pStyle w:val="Odstavecseseznamem"/>
        <w:numPr>
          <w:ilvl w:val="0"/>
          <w:numId w:val="24"/>
        </w:numPr>
        <w:spacing w:before="0" w:after="120" w:line="276" w:lineRule="auto"/>
        <w:jc w:val="both"/>
        <w:rPr>
          <w:rFonts w:ascii="Segoe UI" w:hAnsi="Segoe UI" w:cs="Segoe UI"/>
          <w:i/>
          <w:szCs w:val="22"/>
        </w:rPr>
      </w:pPr>
      <w:r w:rsidRPr="004D7C87">
        <w:rPr>
          <w:rFonts w:ascii="Segoe UI" w:hAnsi="Segoe UI" w:cs="Segoe UI"/>
          <w:i/>
          <w:szCs w:val="22"/>
        </w:rPr>
        <w:t>Činnost úředně oprávněného zeměměřického inženýra Objednatele (ÚOZI-O)</w:t>
      </w:r>
    </w:p>
    <w:p w14:paraId="34226692" w14:textId="77777777" w:rsidR="00A633A3" w:rsidRPr="004D7C87" w:rsidRDefault="00A633A3" w:rsidP="001C0C2A">
      <w:pPr>
        <w:pStyle w:val="Odstavecseseznamem"/>
        <w:numPr>
          <w:ilvl w:val="0"/>
          <w:numId w:val="24"/>
        </w:numPr>
        <w:spacing w:before="0" w:after="120" w:line="276" w:lineRule="auto"/>
        <w:jc w:val="both"/>
        <w:rPr>
          <w:rFonts w:ascii="Segoe UI" w:hAnsi="Segoe UI" w:cs="Segoe UI"/>
          <w:i/>
          <w:szCs w:val="22"/>
        </w:rPr>
      </w:pPr>
      <w:r w:rsidRPr="004D7C87">
        <w:rPr>
          <w:rFonts w:ascii="Segoe UI" w:hAnsi="Segoe UI" w:cs="Segoe UI"/>
          <w:i/>
          <w:szCs w:val="22"/>
        </w:rPr>
        <w:t>Činnost koordinátora bezpečnosti a ochrany zdraví na staveništi Objednatele (BOZP)</w:t>
      </w:r>
    </w:p>
    <w:p w14:paraId="26C5CC07" w14:textId="47D3CCFD" w:rsidR="00A633A3" w:rsidRPr="007E4A6E" w:rsidRDefault="00A4364A" w:rsidP="001A7877">
      <w:pPr>
        <w:pStyle w:val="Odstavecseseznamem"/>
        <w:spacing w:before="0" w:after="120" w:line="276" w:lineRule="auto"/>
        <w:jc w:val="both"/>
        <w:rPr>
          <w:rFonts w:ascii="Segoe UI" w:hAnsi="Segoe UI" w:cs="Segoe UI"/>
          <w:szCs w:val="22"/>
        </w:rPr>
      </w:pPr>
      <w:r w:rsidRPr="006776BD">
        <w:rPr>
          <w:rFonts w:ascii="Segoe UI" w:hAnsi="Segoe UI" w:cs="Segoe UI"/>
          <w:szCs w:val="22"/>
        </w:rPr>
        <w:t>Za B</w:t>
      </w:r>
      <w:r w:rsidR="00A633A3" w:rsidRPr="006776BD">
        <w:rPr>
          <w:rFonts w:ascii="Segoe UI" w:hAnsi="Segoe UI" w:cs="Segoe UI"/>
          <w:szCs w:val="22"/>
        </w:rPr>
        <w:t xml:space="preserve">ěžné služby </w:t>
      </w:r>
      <w:r w:rsidR="00A633A3" w:rsidRPr="000D34D6">
        <w:rPr>
          <w:rFonts w:ascii="Segoe UI" w:hAnsi="Segoe UI" w:cs="Segoe UI"/>
          <w:szCs w:val="22"/>
        </w:rPr>
        <w:t>se považují veškeré služby vykonané Konzultantem v době určené v Příloze 4 Smlouvy HARMONOGRAM SLUŽEB v platném znění (tj.</w:t>
      </w:r>
      <w:r w:rsidR="00A633A3" w:rsidRPr="002267D3">
        <w:rPr>
          <w:rFonts w:ascii="Segoe UI" w:hAnsi="Segoe UI" w:cs="Segoe UI"/>
          <w:szCs w:val="22"/>
        </w:rPr>
        <w:t xml:space="preserve"> včetně změn dle čl. 4.10 Sm</w:t>
      </w:r>
      <w:r w:rsidR="00A633A3" w:rsidRPr="00DD356E">
        <w:rPr>
          <w:rFonts w:ascii="Segoe UI" w:hAnsi="Segoe UI" w:cs="Segoe UI"/>
          <w:szCs w:val="22"/>
        </w:rPr>
        <w:t>louvy) pro plnění Etapy činnosti Správce stavby, a to v rozsahu, který odpovídá informacím a znalostem, které Konzultant měl nebo při řádné péči mohl mít v době podání nabídky Konzultanta.</w:t>
      </w:r>
    </w:p>
    <w:p w14:paraId="1932B908" w14:textId="44043A4F" w:rsidR="0066283C" w:rsidRPr="007E4A6E" w:rsidRDefault="0066283C" w:rsidP="001A7877">
      <w:pPr>
        <w:pStyle w:val="Odstavecseseznamem"/>
        <w:spacing w:before="0" w:after="120" w:line="276" w:lineRule="auto"/>
        <w:jc w:val="both"/>
        <w:rPr>
          <w:rFonts w:ascii="Segoe UI" w:hAnsi="Segoe UI" w:cs="Segoe UI"/>
          <w:szCs w:val="22"/>
        </w:rPr>
      </w:pPr>
      <w:r w:rsidRPr="007E4A6E">
        <w:rPr>
          <w:rFonts w:ascii="Segoe UI" w:hAnsi="Segoe UI" w:cs="Segoe UI"/>
          <w:szCs w:val="22"/>
        </w:rPr>
        <w:t>Za Běžné služby</w:t>
      </w:r>
      <w:r w:rsidR="00406346" w:rsidRPr="007E4A6E">
        <w:rPr>
          <w:rFonts w:ascii="Segoe UI" w:hAnsi="Segoe UI" w:cs="Segoe UI"/>
          <w:szCs w:val="22"/>
        </w:rPr>
        <w:t xml:space="preserve"> Informačního systému</w:t>
      </w:r>
      <w:r w:rsidRPr="007E4A6E">
        <w:rPr>
          <w:rFonts w:ascii="Segoe UI" w:hAnsi="Segoe UI" w:cs="Segoe UI"/>
          <w:szCs w:val="22"/>
        </w:rPr>
        <w:t xml:space="preserve"> se považují veškeré Služby vykonané Konzultantem v době určené v Příloze 4 Smlouvy HARMONOGRAM SLUŽEB v platném znění (tj. včetně změn dle pod</w:t>
      </w:r>
      <w:r w:rsidR="003C2CA0">
        <w:rPr>
          <w:rFonts w:ascii="Segoe UI" w:hAnsi="Segoe UI" w:cs="Segoe UI"/>
          <w:szCs w:val="22"/>
        </w:rPr>
        <w:t>-</w:t>
      </w:r>
      <w:r w:rsidRPr="007E4A6E">
        <w:rPr>
          <w:rFonts w:ascii="Segoe UI" w:hAnsi="Segoe UI" w:cs="Segoe UI"/>
          <w:szCs w:val="22"/>
        </w:rPr>
        <w:t>čl</w:t>
      </w:r>
      <w:r w:rsidR="003C2CA0">
        <w:rPr>
          <w:rFonts w:ascii="Segoe UI" w:hAnsi="Segoe UI" w:cs="Segoe UI"/>
          <w:szCs w:val="22"/>
        </w:rPr>
        <w:t>ánku</w:t>
      </w:r>
      <w:r w:rsidRPr="007E4A6E">
        <w:rPr>
          <w:rFonts w:ascii="Segoe UI" w:hAnsi="Segoe UI" w:cs="Segoe UI"/>
          <w:szCs w:val="22"/>
        </w:rPr>
        <w:t xml:space="preserve"> 4.10 Smlouvy) pro plnění Etapy činnosti správce stavby a v Etapě poskytování podpory zadavateli v záruční době Díla.</w:t>
      </w:r>
    </w:p>
    <w:p w14:paraId="28D9C1F2" w14:textId="3E89E9CE" w:rsidR="0061531B" w:rsidRPr="007E4A6E" w:rsidRDefault="0061531B" w:rsidP="001A7877">
      <w:pPr>
        <w:pStyle w:val="Odstavecseseznamem"/>
        <w:spacing w:before="0" w:after="120" w:line="276" w:lineRule="auto"/>
        <w:jc w:val="both"/>
        <w:rPr>
          <w:rFonts w:ascii="Segoe UI" w:hAnsi="Segoe UI" w:cs="Segoe UI"/>
          <w:szCs w:val="22"/>
        </w:rPr>
      </w:pPr>
    </w:p>
    <w:p w14:paraId="44F21883" w14:textId="77777777" w:rsidR="00903477" w:rsidRPr="007E4A6E" w:rsidRDefault="009C2719" w:rsidP="00C03A39">
      <w:pPr>
        <w:pStyle w:val="Styl1"/>
        <w:tabs>
          <w:tab w:val="clear" w:pos="1288"/>
        </w:tabs>
        <w:spacing w:before="0" w:after="0" w:line="276" w:lineRule="auto"/>
        <w:ind w:left="567" w:hanging="426"/>
        <w:jc w:val="both"/>
        <w:rPr>
          <w:rFonts w:ascii="Segoe UI" w:hAnsi="Segoe UI" w:cs="Segoe UI"/>
          <w:sz w:val="26"/>
          <w:szCs w:val="26"/>
        </w:rPr>
      </w:pPr>
      <w:r w:rsidRPr="007E4A6E">
        <w:rPr>
          <w:rFonts w:ascii="Segoe UI" w:hAnsi="Segoe UI" w:cs="Segoe UI"/>
          <w:sz w:val="26"/>
          <w:szCs w:val="26"/>
        </w:rPr>
        <w:t>1.2</w:t>
      </w:r>
      <w:r w:rsidRPr="007E4A6E">
        <w:rPr>
          <w:rFonts w:ascii="Segoe UI" w:hAnsi="Segoe UI" w:cs="Segoe UI"/>
          <w:sz w:val="26"/>
          <w:szCs w:val="26"/>
        </w:rPr>
        <w:tab/>
      </w:r>
      <w:bookmarkStart w:id="5" w:name="_Toc490733061"/>
      <w:r w:rsidR="00903477" w:rsidRPr="007E4A6E">
        <w:rPr>
          <w:rFonts w:ascii="Segoe UI" w:hAnsi="Segoe UI" w:cs="Segoe UI"/>
          <w:sz w:val="26"/>
          <w:szCs w:val="26"/>
          <w:u w:val="single"/>
        </w:rPr>
        <w:t>Etapa poradenských a kontrolních služeb v době trvání záruční doby Díla</w:t>
      </w:r>
      <w:bookmarkEnd w:id="5"/>
      <w:r w:rsidR="00903477" w:rsidRPr="007E4A6E">
        <w:rPr>
          <w:rFonts w:ascii="Segoe UI" w:hAnsi="Segoe UI" w:cs="Segoe UI"/>
          <w:sz w:val="26"/>
          <w:szCs w:val="26"/>
          <w:u w:val="single"/>
        </w:rPr>
        <w:t xml:space="preserve"> </w:t>
      </w:r>
    </w:p>
    <w:p w14:paraId="16A32AE4" w14:textId="77777777" w:rsidR="004F17EF" w:rsidRPr="007E4A6E" w:rsidRDefault="00A67E6C" w:rsidP="001C0C2A">
      <w:pPr>
        <w:pStyle w:val="Nadpis2"/>
        <w:spacing w:before="0" w:after="120" w:line="276" w:lineRule="auto"/>
        <w:ind w:left="720" w:firstLine="0"/>
        <w:jc w:val="both"/>
        <w:rPr>
          <w:rFonts w:ascii="Segoe UI" w:hAnsi="Segoe UI" w:cs="Segoe UI"/>
          <w:sz w:val="22"/>
          <w:szCs w:val="22"/>
        </w:rPr>
      </w:pPr>
      <w:r w:rsidRPr="007E4A6E">
        <w:rPr>
          <w:rFonts w:ascii="Segoe UI" w:hAnsi="Segoe UI" w:cs="Segoe UI"/>
          <w:sz w:val="22"/>
          <w:szCs w:val="22"/>
        </w:rPr>
        <w:t>1.2.1</w:t>
      </w:r>
      <w:r w:rsidRPr="007E4A6E">
        <w:rPr>
          <w:rFonts w:ascii="Segoe UI" w:hAnsi="Segoe UI" w:cs="Segoe UI"/>
          <w:sz w:val="22"/>
          <w:szCs w:val="22"/>
        </w:rPr>
        <w:tab/>
      </w:r>
      <w:r w:rsidR="004F17EF" w:rsidRPr="007E4A6E">
        <w:rPr>
          <w:rFonts w:ascii="Segoe UI" w:hAnsi="Segoe UI" w:cs="Segoe UI"/>
          <w:sz w:val="22"/>
          <w:szCs w:val="22"/>
        </w:rPr>
        <w:t>Vymezení služeb</w:t>
      </w:r>
    </w:p>
    <w:p w14:paraId="0CB12361" w14:textId="77777777" w:rsidR="004F17EF" w:rsidRPr="007E4A6E" w:rsidRDefault="004F17EF"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 xml:space="preserve">V této etapě sestávají </w:t>
      </w:r>
      <w:r w:rsidR="00A4364A" w:rsidRPr="007E4A6E">
        <w:rPr>
          <w:rFonts w:ascii="Segoe UI" w:hAnsi="Segoe UI" w:cs="Segoe UI"/>
          <w:szCs w:val="22"/>
        </w:rPr>
        <w:t>B</w:t>
      </w:r>
      <w:r w:rsidRPr="007E4A6E">
        <w:rPr>
          <w:rFonts w:ascii="Segoe UI" w:hAnsi="Segoe UI" w:cs="Segoe UI"/>
          <w:szCs w:val="22"/>
        </w:rPr>
        <w:t>ěžné služby Konzultanta z následujících činností:</w:t>
      </w:r>
    </w:p>
    <w:p w14:paraId="02A6FCB6" w14:textId="77777777" w:rsidR="004F17EF" w:rsidRPr="007E4A6E" w:rsidRDefault="004F17EF" w:rsidP="001C0C2A">
      <w:pPr>
        <w:pStyle w:val="Odstavecseseznamem"/>
        <w:numPr>
          <w:ilvl w:val="0"/>
          <w:numId w:val="24"/>
        </w:numPr>
        <w:spacing w:before="0" w:after="120" w:line="276" w:lineRule="auto"/>
        <w:jc w:val="both"/>
        <w:rPr>
          <w:rFonts w:ascii="Segoe UI" w:hAnsi="Segoe UI" w:cs="Segoe UI"/>
          <w:b/>
          <w:i/>
          <w:szCs w:val="22"/>
        </w:rPr>
      </w:pPr>
      <w:r w:rsidRPr="007E4A6E">
        <w:rPr>
          <w:rFonts w:ascii="Segoe UI" w:hAnsi="Segoe UI" w:cs="Segoe UI"/>
          <w:b/>
          <w:i/>
          <w:szCs w:val="22"/>
        </w:rPr>
        <w:t>Vyřízení reklamací Díla</w:t>
      </w:r>
    </w:p>
    <w:p w14:paraId="5B3975A2" w14:textId="77777777" w:rsidR="004F17EF" w:rsidRPr="007E4A6E" w:rsidRDefault="004F17EF" w:rsidP="001C0C2A">
      <w:pPr>
        <w:pStyle w:val="Odstavecseseznamem"/>
        <w:numPr>
          <w:ilvl w:val="0"/>
          <w:numId w:val="24"/>
        </w:numPr>
        <w:spacing w:before="0" w:after="120" w:line="276" w:lineRule="auto"/>
        <w:jc w:val="both"/>
        <w:rPr>
          <w:rFonts w:ascii="Segoe UI" w:hAnsi="Segoe UI" w:cs="Segoe UI"/>
          <w:b/>
          <w:i/>
          <w:szCs w:val="22"/>
        </w:rPr>
      </w:pPr>
      <w:r w:rsidRPr="007E4A6E">
        <w:rPr>
          <w:rFonts w:ascii="Segoe UI" w:hAnsi="Segoe UI" w:cs="Segoe UI"/>
          <w:b/>
          <w:i/>
          <w:szCs w:val="22"/>
        </w:rPr>
        <w:t>Závěrečná prohlídka Díla</w:t>
      </w:r>
    </w:p>
    <w:p w14:paraId="5171A582" w14:textId="534929E3" w:rsidR="004F17EF" w:rsidRPr="00DD356E" w:rsidRDefault="0039044E" w:rsidP="001C0C2A">
      <w:pPr>
        <w:pStyle w:val="Nadpis3"/>
        <w:spacing w:before="0" w:after="120" w:line="276" w:lineRule="auto"/>
        <w:jc w:val="both"/>
        <w:rPr>
          <w:rFonts w:ascii="Segoe UI" w:hAnsi="Segoe UI" w:cs="Segoe UI"/>
          <w:sz w:val="22"/>
          <w:szCs w:val="22"/>
        </w:rPr>
      </w:pPr>
      <w:r w:rsidRPr="00DD356E">
        <w:rPr>
          <w:rFonts w:ascii="Segoe UI" w:hAnsi="Segoe UI" w:cs="Segoe UI"/>
          <w:sz w:val="22"/>
          <w:szCs w:val="22"/>
        </w:rPr>
        <w:t>1</w:t>
      </w:r>
      <w:r w:rsidR="004F17EF" w:rsidRPr="00DD356E">
        <w:rPr>
          <w:rFonts w:ascii="Segoe UI" w:hAnsi="Segoe UI" w:cs="Segoe UI"/>
          <w:sz w:val="22"/>
          <w:szCs w:val="22"/>
        </w:rPr>
        <w:t>.</w:t>
      </w:r>
      <w:r w:rsidR="00A67E6C" w:rsidRPr="00DD356E">
        <w:rPr>
          <w:rFonts w:ascii="Segoe UI" w:hAnsi="Segoe UI" w:cs="Segoe UI"/>
          <w:sz w:val="22"/>
          <w:szCs w:val="22"/>
        </w:rPr>
        <w:t>2</w:t>
      </w:r>
      <w:r w:rsidR="004F17EF" w:rsidRPr="00DD356E">
        <w:rPr>
          <w:rFonts w:ascii="Segoe UI" w:hAnsi="Segoe UI" w:cs="Segoe UI"/>
          <w:sz w:val="22"/>
          <w:szCs w:val="22"/>
        </w:rPr>
        <w:t>.2 Způsob poskytování služeb</w:t>
      </w:r>
    </w:p>
    <w:p w14:paraId="38A852A1" w14:textId="550AC374" w:rsidR="004F17EF" w:rsidRPr="00DD356E" w:rsidRDefault="00406346" w:rsidP="001C0C2A">
      <w:pPr>
        <w:spacing w:after="120" w:line="276" w:lineRule="auto"/>
        <w:ind w:left="142"/>
        <w:jc w:val="both"/>
        <w:rPr>
          <w:rFonts w:ascii="Segoe UI" w:hAnsi="Segoe UI" w:cs="Segoe UI"/>
          <w:b/>
          <w:i/>
          <w:sz w:val="22"/>
          <w:szCs w:val="22"/>
        </w:rPr>
      </w:pPr>
      <w:r w:rsidRPr="00DD356E">
        <w:rPr>
          <w:rFonts w:ascii="Segoe UI" w:hAnsi="Segoe UI" w:cs="Segoe UI"/>
          <w:b/>
          <w:i/>
          <w:sz w:val="22"/>
          <w:szCs w:val="22"/>
        </w:rPr>
        <w:t>D</w:t>
      </w:r>
      <w:r w:rsidR="00A03BA0" w:rsidRPr="00DD356E">
        <w:rPr>
          <w:rFonts w:ascii="Segoe UI" w:hAnsi="Segoe UI" w:cs="Segoe UI"/>
          <w:b/>
          <w:i/>
          <w:sz w:val="22"/>
          <w:szCs w:val="22"/>
        </w:rPr>
        <w:t xml:space="preserve"> </w:t>
      </w:r>
      <w:r w:rsidR="004F17EF" w:rsidRPr="00DD356E">
        <w:rPr>
          <w:rFonts w:ascii="Segoe UI" w:hAnsi="Segoe UI" w:cs="Segoe UI"/>
          <w:b/>
          <w:i/>
          <w:sz w:val="22"/>
          <w:szCs w:val="22"/>
        </w:rPr>
        <w:t>Vyřízení reklamací Díla</w:t>
      </w:r>
    </w:p>
    <w:p w14:paraId="2C76C5E7" w14:textId="21D462CB" w:rsidR="004F17EF" w:rsidRPr="00DD356E" w:rsidRDefault="004F17EF" w:rsidP="001C0C2A">
      <w:pPr>
        <w:pStyle w:val="Odstavecseseznamem"/>
        <w:spacing w:before="0" w:after="120" w:line="276" w:lineRule="auto"/>
        <w:jc w:val="both"/>
        <w:rPr>
          <w:rFonts w:ascii="Segoe UI" w:hAnsi="Segoe UI" w:cs="Segoe UI"/>
          <w:szCs w:val="22"/>
        </w:rPr>
      </w:pPr>
      <w:r w:rsidRPr="00DD356E">
        <w:rPr>
          <w:rFonts w:ascii="Segoe UI" w:hAnsi="Segoe UI" w:cs="Segoe UI"/>
          <w:szCs w:val="22"/>
        </w:rPr>
        <w:t xml:space="preserve">Průběžné technické prohlídky </w:t>
      </w:r>
      <w:r w:rsidRPr="00B9008C">
        <w:rPr>
          <w:rFonts w:ascii="Segoe UI" w:hAnsi="Segoe UI" w:cs="Segoe UI"/>
          <w:szCs w:val="22"/>
        </w:rPr>
        <w:t>Díla po celou dobu záruční lhůty Díla</w:t>
      </w:r>
      <w:r w:rsidR="0022269F">
        <w:rPr>
          <w:rFonts w:ascii="Segoe UI" w:hAnsi="Segoe UI" w:cs="Segoe UI"/>
          <w:szCs w:val="22"/>
        </w:rPr>
        <w:t>, a to alespoň jedenkrát za tři po sobě jdoucí měsíce,</w:t>
      </w:r>
      <w:r w:rsidRPr="00B9008C">
        <w:rPr>
          <w:rFonts w:ascii="Segoe UI" w:hAnsi="Segoe UI" w:cs="Segoe UI"/>
          <w:szCs w:val="22"/>
        </w:rPr>
        <w:t xml:space="preserve">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 následně zahájit a administrovat reklamační řízení. O zahájení reklamačního řízení je Konzultant povinen písemně informovat Objednatele do 7 kalendářních dnů. Konzultant provádí rovněž kontrolu prováděných prací, pokud je reklamace řešena opravou a to v celém rozsahu povinností Správce stavby dle Smlouvy Zhotovitele Díla. O </w:t>
      </w:r>
      <w:r w:rsidRPr="00DD356E">
        <w:rPr>
          <w:rFonts w:ascii="Segoe UI" w:hAnsi="Segoe UI" w:cs="Segoe UI"/>
          <w:szCs w:val="22"/>
        </w:rPr>
        <w:t xml:space="preserve">průběhu všech </w:t>
      </w:r>
      <w:r w:rsidRPr="00DD356E">
        <w:rPr>
          <w:rFonts w:ascii="Segoe UI" w:hAnsi="Segoe UI" w:cs="Segoe UI"/>
          <w:szCs w:val="22"/>
        </w:rPr>
        <w:lastRenderedPageBreak/>
        <w:t>běžících reklamačních řízení Konzultant Objednateli předává pravidelnou Zprávu o reklamacích, a to v půlročních intervalech.</w:t>
      </w:r>
    </w:p>
    <w:p w14:paraId="48C3F5B0" w14:textId="659D25EF" w:rsidR="00837EEE" w:rsidRPr="007E4A6E" w:rsidRDefault="00837EEE" w:rsidP="001C0C2A">
      <w:pPr>
        <w:pStyle w:val="Odstavecseseznamem"/>
        <w:spacing w:before="0" w:after="120" w:line="276" w:lineRule="auto"/>
        <w:jc w:val="both"/>
        <w:rPr>
          <w:rFonts w:ascii="Segoe UI" w:hAnsi="Segoe UI" w:cs="Segoe UI"/>
          <w:szCs w:val="22"/>
        </w:rPr>
      </w:pPr>
      <w:r w:rsidRPr="00DD356E">
        <w:rPr>
          <w:rFonts w:ascii="Segoe UI" w:hAnsi="Segoe UI" w:cs="Segoe UI"/>
          <w:szCs w:val="22"/>
        </w:rPr>
        <w:t>Konzultant bude zajišťovat provoz Informačního systému projektu v souladu s pravidly uvedenými v</w:t>
      </w:r>
      <w:r w:rsidRPr="007E4A6E">
        <w:rPr>
          <w:rFonts w:ascii="Segoe UI" w:hAnsi="Segoe UI" w:cs="Segoe UI"/>
          <w:szCs w:val="22"/>
        </w:rPr>
        <w:t> odst. 1.1.2 písm. A. této Přílohy 1 také v rámci poskytování Služeb v době trvání záruční doby Díla.</w:t>
      </w:r>
    </w:p>
    <w:p w14:paraId="6392F978" w14:textId="58C52D1F" w:rsidR="00997584" w:rsidRPr="007E4A6E" w:rsidRDefault="00B656B5" w:rsidP="001C0C2A">
      <w:pPr>
        <w:spacing w:after="120" w:line="276" w:lineRule="auto"/>
        <w:ind w:left="142"/>
        <w:jc w:val="both"/>
        <w:rPr>
          <w:rFonts w:ascii="Segoe UI" w:hAnsi="Segoe UI" w:cs="Segoe UI"/>
          <w:b/>
          <w:i/>
          <w:sz w:val="22"/>
          <w:szCs w:val="22"/>
        </w:rPr>
      </w:pPr>
      <w:r w:rsidRPr="007E4A6E">
        <w:rPr>
          <w:rFonts w:ascii="Segoe UI" w:hAnsi="Segoe UI" w:cs="Segoe UI"/>
          <w:b/>
          <w:i/>
          <w:sz w:val="22"/>
          <w:szCs w:val="22"/>
        </w:rPr>
        <w:t>E</w:t>
      </w:r>
      <w:r w:rsidR="00A03BA0" w:rsidRPr="007E4A6E">
        <w:rPr>
          <w:rFonts w:ascii="Segoe UI" w:hAnsi="Segoe UI" w:cs="Segoe UI"/>
          <w:b/>
          <w:i/>
          <w:sz w:val="22"/>
          <w:szCs w:val="22"/>
        </w:rPr>
        <w:t xml:space="preserve"> </w:t>
      </w:r>
      <w:r w:rsidR="00997584" w:rsidRPr="007E4A6E">
        <w:rPr>
          <w:rFonts w:ascii="Segoe UI" w:hAnsi="Segoe UI" w:cs="Segoe UI"/>
          <w:b/>
          <w:i/>
          <w:sz w:val="22"/>
          <w:szCs w:val="22"/>
        </w:rPr>
        <w:t>Závěrečná prohlídka Díla</w:t>
      </w:r>
    </w:p>
    <w:p w14:paraId="18796689" w14:textId="77777777" w:rsidR="004F17EF" w:rsidRPr="007E4A6E" w:rsidRDefault="004F17EF"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Tři měsíce před koncem každé Záruční doby provede Konzultant prohlídku Díla nebo části Díla, ke které se záruční doba vztahuje a o jejím výsledku předá nejpozději jeden měsíc před uplynutím Záruční doby zprávu Objednateli. V případě zjištění závad platí postup uvedený v přechozím odstavci.</w:t>
      </w:r>
    </w:p>
    <w:p w14:paraId="55FA0E06" w14:textId="17D540EE" w:rsidR="00997584" w:rsidRPr="007E4A6E" w:rsidRDefault="00997584" w:rsidP="001C0C2A">
      <w:pPr>
        <w:pStyle w:val="Odstavecseseznamem"/>
        <w:spacing w:before="0" w:after="120" w:line="276" w:lineRule="auto"/>
        <w:jc w:val="both"/>
        <w:rPr>
          <w:rFonts w:ascii="Segoe UI" w:hAnsi="Segoe UI" w:cs="Segoe UI"/>
          <w:szCs w:val="22"/>
        </w:rPr>
      </w:pPr>
    </w:p>
    <w:p w14:paraId="74F8E3CD" w14:textId="0C77ADBC" w:rsidR="004F17EF" w:rsidRPr="007E4A6E" w:rsidRDefault="0039044E" w:rsidP="001C0C2A">
      <w:pPr>
        <w:pStyle w:val="Nadpis3"/>
        <w:spacing w:before="0" w:after="120" w:line="276" w:lineRule="auto"/>
        <w:jc w:val="both"/>
        <w:rPr>
          <w:rFonts w:ascii="Segoe UI" w:hAnsi="Segoe UI" w:cs="Segoe UI"/>
          <w:sz w:val="22"/>
          <w:szCs w:val="22"/>
        </w:rPr>
      </w:pPr>
      <w:r w:rsidRPr="007E4A6E">
        <w:rPr>
          <w:rFonts w:ascii="Segoe UI" w:hAnsi="Segoe UI" w:cs="Segoe UI"/>
          <w:sz w:val="22"/>
          <w:szCs w:val="22"/>
        </w:rPr>
        <w:t>1</w:t>
      </w:r>
      <w:r w:rsidR="00997584" w:rsidRPr="007E4A6E">
        <w:rPr>
          <w:rFonts w:ascii="Segoe UI" w:hAnsi="Segoe UI" w:cs="Segoe UI"/>
          <w:sz w:val="22"/>
          <w:szCs w:val="22"/>
        </w:rPr>
        <w:t>.</w:t>
      </w:r>
      <w:r w:rsidR="00A67E6C" w:rsidRPr="007E4A6E">
        <w:rPr>
          <w:rFonts w:ascii="Segoe UI" w:hAnsi="Segoe UI" w:cs="Segoe UI"/>
          <w:sz w:val="22"/>
          <w:szCs w:val="22"/>
        </w:rPr>
        <w:t>2</w:t>
      </w:r>
      <w:r w:rsidR="00997584" w:rsidRPr="007E4A6E">
        <w:rPr>
          <w:rFonts w:ascii="Segoe UI" w:hAnsi="Segoe UI" w:cs="Segoe UI"/>
          <w:sz w:val="22"/>
          <w:szCs w:val="22"/>
        </w:rPr>
        <w:t>.3</w:t>
      </w:r>
      <w:r w:rsidR="004F17EF" w:rsidRPr="007E4A6E">
        <w:rPr>
          <w:rFonts w:ascii="Segoe UI" w:hAnsi="Segoe UI" w:cs="Segoe UI"/>
          <w:sz w:val="22"/>
          <w:szCs w:val="22"/>
        </w:rPr>
        <w:t xml:space="preserve"> Rozsah služeb</w:t>
      </w:r>
    </w:p>
    <w:p w14:paraId="0B4837B2" w14:textId="6650B300" w:rsidR="004F17EF" w:rsidRPr="007E4A6E" w:rsidRDefault="004F17EF"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 xml:space="preserve">Konzultant vykoná </w:t>
      </w:r>
      <w:r w:rsidR="00A4364A" w:rsidRPr="007E4A6E">
        <w:rPr>
          <w:rFonts w:ascii="Segoe UI" w:hAnsi="Segoe UI" w:cs="Segoe UI"/>
          <w:szCs w:val="22"/>
        </w:rPr>
        <w:t>B</w:t>
      </w:r>
      <w:r w:rsidRPr="007E4A6E">
        <w:rPr>
          <w:rFonts w:ascii="Segoe UI" w:hAnsi="Segoe UI" w:cs="Segoe UI"/>
          <w:szCs w:val="22"/>
        </w:rPr>
        <w:t xml:space="preserve">ěžné služby vyjmenované v čl. </w:t>
      </w:r>
      <w:r w:rsidR="007124D1" w:rsidRPr="007E4A6E">
        <w:rPr>
          <w:rFonts w:ascii="Segoe UI" w:hAnsi="Segoe UI" w:cs="Segoe UI"/>
          <w:szCs w:val="22"/>
        </w:rPr>
        <w:t>1</w:t>
      </w:r>
      <w:r w:rsidR="00997584" w:rsidRPr="007E4A6E">
        <w:rPr>
          <w:rFonts w:ascii="Segoe UI" w:hAnsi="Segoe UI" w:cs="Segoe UI"/>
          <w:szCs w:val="22"/>
        </w:rPr>
        <w:t>.</w:t>
      </w:r>
      <w:r w:rsidR="00091D2E" w:rsidRPr="007E4A6E">
        <w:rPr>
          <w:rFonts w:ascii="Segoe UI" w:hAnsi="Segoe UI" w:cs="Segoe UI"/>
          <w:szCs w:val="22"/>
        </w:rPr>
        <w:t>2</w:t>
      </w:r>
      <w:r w:rsidR="00997584" w:rsidRPr="007E4A6E">
        <w:rPr>
          <w:rFonts w:ascii="Segoe UI" w:hAnsi="Segoe UI" w:cs="Segoe UI"/>
          <w:szCs w:val="22"/>
        </w:rPr>
        <w:t>.1</w:t>
      </w:r>
      <w:r w:rsidRPr="007E4A6E">
        <w:rPr>
          <w:rFonts w:ascii="Segoe UI" w:hAnsi="Segoe UI" w:cs="Segoe UI"/>
          <w:szCs w:val="22"/>
        </w:rPr>
        <w:t xml:space="preserve"> v následujícím rozsahu:</w:t>
      </w:r>
    </w:p>
    <w:p w14:paraId="6C8D63D4" w14:textId="77777777" w:rsidR="004F17EF" w:rsidRPr="007E4A6E" w:rsidRDefault="004F17EF"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Za bě</w:t>
      </w:r>
      <w:r w:rsidR="00A4364A" w:rsidRPr="007E4A6E">
        <w:rPr>
          <w:rFonts w:ascii="Segoe UI" w:hAnsi="Segoe UI" w:cs="Segoe UI"/>
          <w:szCs w:val="22"/>
        </w:rPr>
        <w:t>žné služby se považují veškeré S</w:t>
      </w:r>
      <w:r w:rsidRPr="007E4A6E">
        <w:rPr>
          <w:rFonts w:ascii="Segoe UI" w:hAnsi="Segoe UI" w:cs="Segoe UI"/>
          <w:szCs w:val="22"/>
        </w:rPr>
        <w:t>lužby vykonané Konzultantem v době určené v Příloze 4 Smlouvy HARMONOGRAM SLUŽEB v platném znění (tj. včetně změn dle pod-čl. 4.10 Smlouvy) pro plnění Etapy poskytování podpory zadavateli v záruční době Díla, a to v rozsahu, který odpovídá informacím a znalostem, které Konzultant měl nebo při řádné péči mohl mít v době podání nabídky Konzultanta.</w:t>
      </w:r>
    </w:p>
    <w:p w14:paraId="073BB6C1" w14:textId="77777777" w:rsidR="00EB0AD2" w:rsidRPr="007E4A6E" w:rsidRDefault="00EB0AD2" w:rsidP="001C0C2A">
      <w:pPr>
        <w:pStyle w:val="Nadpis1"/>
        <w:spacing w:before="0" w:after="120" w:line="276" w:lineRule="auto"/>
        <w:jc w:val="both"/>
        <w:rPr>
          <w:rFonts w:ascii="Segoe UI" w:hAnsi="Segoe UI" w:cs="Segoe UI"/>
          <w:sz w:val="22"/>
          <w:szCs w:val="22"/>
        </w:rPr>
      </w:pPr>
      <w:r w:rsidRPr="007E4A6E">
        <w:rPr>
          <w:rFonts w:ascii="Segoe UI" w:hAnsi="Segoe UI" w:cs="Segoe UI"/>
          <w:sz w:val="22"/>
          <w:szCs w:val="22"/>
        </w:rPr>
        <w:t>Rozpis služeb sloužící k nacenění</w:t>
      </w:r>
    </w:p>
    <w:p w14:paraId="18DEAB9C" w14:textId="7BA4E173" w:rsidR="00EB0AD2" w:rsidRPr="007E4A6E" w:rsidRDefault="00EB0AD2"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 xml:space="preserve">Konzultant se zavazuje poskytovat Objednateli Služby dle této Smlouvy (Běžné služby, Dodatečné služby a Výjimečné služby) za položkové sazby uvedené níže podle položkových cen, které jsou založeny na sazbách níže uvedených a to v souladu se Smlouvou, zejm. čl. 5 </w:t>
      </w:r>
      <w:r w:rsidR="0001457F" w:rsidRPr="007E4A6E">
        <w:rPr>
          <w:rFonts w:ascii="Segoe UI" w:hAnsi="Segoe UI" w:cs="Segoe UI"/>
          <w:szCs w:val="22"/>
        </w:rPr>
        <w:t>Zvláštních a Obecných podmínek</w:t>
      </w:r>
      <w:r w:rsidRPr="007E4A6E">
        <w:rPr>
          <w:rFonts w:ascii="Segoe UI" w:hAnsi="Segoe UI" w:cs="Segoe UI"/>
          <w:szCs w:val="22"/>
        </w:rPr>
        <w:t xml:space="preserve">. </w:t>
      </w:r>
    </w:p>
    <w:p w14:paraId="316A3A91" w14:textId="77777777" w:rsidR="00EB0AD2" w:rsidRPr="007E4A6E" w:rsidRDefault="00EB0AD2"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Smluvní strany berou na vědomí a souhlasí s tím, že Objednatel bude Konzultantovi hradit cenu za poskytované Služby v souladu s Přílohou 3 Smlouvy.</w:t>
      </w:r>
    </w:p>
    <w:p w14:paraId="53559DAC" w14:textId="07D770B7" w:rsidR="00EB0AD2" w:rsidRPr="007E4A6E" w:rsidRDefault="00EB0AD2"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 xml:space="preserve">Paušální sazby uvedené níže, bez DPH, jsou závazné po celou dobu plnění Smlouvy </w:t>
      </w:r>
      <w:r w:rsidRPr="007E4A6E">
        <w:rPr>
          <w:rFonts w:ascii="Segoe UI" w:hAnsi="Segoe UI" w:cs="Segoe UI"/>
          <w:bCs/>
          <w:szCs w:val="22"/>
        </w:rPr>
        <w:t xml:space="preserve">a pokrývají všechny smluvní závazky a všechny záležitosti a věci nezbytné k řádnému poskytnutí Běžných </w:t>
      </w:r>
      <w:r w:rsidR="00A4364A" w:rsidRPr="007E4A6E">
        <w:rPr>
          <w:rFonts w:ascii="Segoe UI" w:hAnsi="Segoe UI" w:cs="Segoe UI"/>
          <w:bCs/>
          <w:szCs w:val="22"/>
        </w:rPr>
        <w:t>s</w:t>
      </w:r>
      <w:r w:rsidRPr="007E4A6E">
        <w:rPr>
          <w:rFonts w:ascii="Segoe UI" w:hAnsi="Segoe UI" w:cs="Segoe UI"/>
          <w:bCs/>
          <w:szCs w:val="22"/>
        </w:rPr>
        <w:t xml:space="preserve">lužeb a těch Dodatečných </w:t>
      </w:r>
      <w:r w:rsidR="00A4364A" w:rsidRPr="007E4A6E">
        <w:rPr>
          <w:rFonts w:ascii="Segoe UI" w:hAnsi="Segoe UI" w:cs="Segoe UI"/>
          <w:bCs/>
          <w:szCs w:val="22"/>
        </w:rPr>
        <w:t>s</w:t>
      </w:r>
      <w:r w:rsidRPr="007E4A6E">
        <w:rPr>
          <w:rFonts w:ascii="Segoe UI" w:hAnsi="Segoe UI" w:cs="Segoe UI"/>
          <w:bCs/>
          <w:szCs w:val="22"/>
        </w:rPr>
        <w:t xml:space="preserve">lužeb, které v souladu s přílohou 3 Smlouvy věcně odpovídají Běžným službám, </w:t>
      </w:r>
      <w:r w:rsidR="00DD356E">
        <w:rPr>
          <w:rFonts w:ascii="Segoe UI" w:hAnsi="Segoe UI" w:cs="Segoe UI"/>
          <w:bCs/>
          <w:szCs w:val="22"/>
        </w:rPr>
        <w:t>není-li uvedeno jinak</w:t>
      </w:r>
      <w:r w:rsidRPr="00DD356E">
        <w:rPr>
          <w:rFonts w:ascii="Segoe UI" w:hAnsi="Segoe UI" w:cs="Segoe UI"/>
          <w:szCs w:val="22"/>
        </w:rPr>
        <w:t xml:space="preserve">. Konzultant tak není oprávněn požadovat samostatně ani úhradu nákladů za čas strávený dopravou na místo plnění, ani náklady na vybavení Personálu Konzultanta nutného k vykonávání Běžných </w:t>
      </w:r>
      <w:r w:rsidR="00A4364A" w:rsidRPr="00DD356E">
        <w:rPr>
          <w:rFonts w:ascii="Segoe UI" w:hAnsi="Segoe UI" w:cs="Segoe UI"/>
          <w:szCs w:val="22"/>
        </w:rPr>
        <w:t>s</w:t>
      </w:r>
      <w:r w:rsidRPr="00DD356E">
        <w:rPr>
          <w:rFonts w:ascii="Segoe UI" w:hAnsi="Segoe UI" w:cs="Segoe UI"/>
          <w:szCs w:val="22"/>
        </w:rPr>
        <w:t xml:space="preserve">lužeb </w:t>
      </w:r>
      <w:r w:rsidR="00A4364A" w:rsidRPr="007E4A6E">
        <w:rPr>
          <w:rFonts w:ascii="Segoe UI" w:hAnsi="Segoe UI" w:cs="Segoe UI"/>
          <w:bCs/>
          <w:szCs w:val="22"/>
        </w:rPr>
        <w:t>a těch Dodatečných s</w:t>
      </w:r>
      <w:r w:rsidRPr="007E4A6E">
        <w:rPr>
          <w:rFonts w:ascii="Segoe UI" w:hAnsi="Segoe UI" w:cs="Segoe UI"/>
          <w:bCs/>
          <w:szCs w:val="22"/>
        </w:rPr>
        <w:t xml:space="preserve">lužeb, které v souladu s přílohou 3 Smlouvy věcně odpovídají Běžným službám, </w:t>
      </w:r>
      <w:r w:rsidRPr="007E4A6E">
        <w:rPr>
          <w:rFonts w:ascii="Segoe UI" w:hAnsi="Segoe UI" w:cs="Segoe UI"/>
          <w:szCs w:val="22"/>
        </w:rPr>
        <w:t>neboť tyto náklady jsou již zahrnuty v paušálních sazbách.</w:t>
      </w:r>
    </w:p>
    <w:p w14:paraId="168EB6E3" w14:textId="6F0BD845" w:rsidR="00EB0AD2" w:rsidRPr="007E4A6E" w:rsidRDefault="00EB0AD2" w:rsidP="001C0C2A">
      <w:pPr>
        <w:pStyle w:val="Odstavecseseznamem"/>
        <w:spacing w:before="0" w:after="120" w:line="276" w:lineRule="auto"/>
        <w:jc w:val="both"/>
        <w:rPr>
          <w:rFonts w:ascii="Segoe UI" w:hAnsi="Segoe UI" w:cs="Segoe UI"/>
          <w:szCs w:val="22"/>
        </w:rPr>
      </w:pPr>
      <w:r w:rsidRPr="007E4A6E">
        <w:rPr>
          <w:rFonts w:ascii="Segoe UI" w:hAnsi="Segoe UI" w:cs="Segoe UI"/>
          <w:szCs w:val="22"/>
        </w:rPr>
        <w:t>Paušální sazby jsou stanoveny v Kč bez DPH</w:t>
      </w:r>
      <w:r w:rsidR="009078CB" w:rsidRPr="007E4A6E">
        <w:rPr>
          <w:rFonts w:ascii="Segoe UI" w:hAnsi="Segoe UI" w:cs="Segoe UI"/>
          <w:szCs w:val="22"/>
        </w:rPr>
        <w:t>, není-li v příslušném řádku tabulky (Ceníku služ</w:t>
      </w:r>
      <w:r w:rsidR="00C33DA6" w:rsidRPr="007E4A6E">
        <w:rPr>
          <w:rFonts w:ascii="Segoe UI" w:hAnsi="Segoe UI" w:cs="Segoe UI"/>
          <w:szCs w:val="22"/>
        </w:rPr>
        <w:t>e</w:t>
      </w:r>
      <w:r w:rsidR="009078CB" w:rsidRPr="007E4A6E">
        <w:rPr>
          <w:rFonts w:ascii="Segoe UI" w:hAnsi="Segoe UI" w:cs="Segoe UI"/>
          <w:szCs w:val="22"/>
        </w:rPr>
        <w:t>b) uvedeno jinak</w:t>
      </w:r>
      <w:r w:rsidRPr="007E4A6E">
        <w:rPr>
          <w:rFonts w:ascii="Segoe UI" w:hAnsi="Segoe UI" w:cs="Segoe UI"/>
          <w:szCs w:val="22"/>
        </w:rPr>
        <w:t>.</w:t>
      </w:r>
    </w:p>
    <w:tbl>
      <w:tblPr>
        <w:tblW w:w="9524" w:type="dxa"/>
        <w:tblInd w:w="55" w:type="dxa"/>
        <w:tblCellMar>
          <w:left w:w="70" w:type="dxa"/>
          <w:right w:w="70" w:type="dxa"/>
        </w:tblCellMar>
        <w:tblLook w:val="04A0" w:firstRow="1" w:lastRow="0" w:firstColumn="1" w:lastColumn="0" w:noHBand="0" w:noVBand="1"/>
      </w:tblPr>
      <w:tblGrid>
        <w:gridCol w:w="3242"/>
        <w:gridCol w:w="1088"/>
        <w:gridCol w:w="1701"/>
        <w:gridCol w:w="1842"/>
        <w:gridCol w:w="1651"/>
      </w:tblGrid>
      <w:tr w:rsidR="00670E46" w:rsidRPr="00A74D1C" w14:paraId="242FC40D" w14:textId="77777777" w:rsidTr="00C03A39">
        <w:trPr>
          <w:trHeight w:val="525"/>
        </w:trPr>
        <w:tc>
          <w:tcPr>
            <w:tcW w:w="9524" w:type="dxa"/>
            <w:gridSpan w:val="5"/>
            <w:tcBorders>
              <w:top w:val="single" w:sz="8" w:space="0" w:color="000000"/>
              <w:left w:val="single" w:sz="8" w:space="0" w:color="000000"/>
              <w:bottom w:val="single" w:sz="8" w:space="0" w:color="000000"/>
              <w:right w:val="single" w:sz="8" w:space="0" w:color="000000"/>
            </w:tcBorders>
            <w:shd w:val="clear" w:color="000000" w:fill="C0C0C0"/>
            <w:vAlign w:val="center"/>
          </w:tcPr>
          <w:p w14:paraId="0A5CC64A" w14:textId="0D9F4D0F" w:rsidR="00670E46" w:rsidRPr="007E4A6E" w:rsidRDefault="00670E46" w:rsidP="00C03A39">
            <w:pPr>
              <w:spacing w:line="276" w:lineRule="auto"/>
              <w:jc w:val="center"/>
              <w:rPr>
                <w:rFonts w:ascii="Segoe UI" w:hAnsi="Segoe UI" w:cs="Segoe UI"/>
                <w:b/>
                <w:sz w:val="26"/>
                <w:szCs w:val="26"/>
              </w:rPr>
            </w:pPr>
            <w:r w:rsidRPr="007E4A6E">
              <w:rPr>
                <w:rFonts w:ascii="Segoe UI" w:hAnsi="Segoe UI" w:cs="Segoe UI"/>
                <w:b/>
                <w:sz w:val="26"/>
                <w:szCs w:val="26"/>
              </w:rPr>
              <w:lastRenderedPageBreak/>
              <w:t>Ceník služeb</w:t>
            </w:r>
          </w:p>
        </w:tc>
      </w:tr>
      <w:tr w:rsidR="00EB0AD2" w:rsidRPr="00A74D1C" w14:paraId="18791FA6" w14:textId="77777777" w:rsidTr="00FB74F1">
        <w:trPr>
          <w:trHeight w:val="525"/>
        </w:trPr>
        <w:tc>
          <w:tcPr>
            <w:tcW w:w="3242" w:type="dxa"/>
            <w:tcBorders>
              <w:top w:val="single" w:sz="8" w:space="0" w:color="000000"/>
              <w:left w:val="single" w:sz="8" w:space="0" w:color="000000"/>
              <w:bottom w:val="single" w:sz="8" w:space="0" w:color="000000"/>
              <w:right w:val="single" w:sz="8" w:space="0" w:color="auto"/>
            </w:tcBorders>
            <w:shd w:val="clear" w:color="000000" w:fill="C0C0C0"/>
            <w:vAlign w:val="center"/>
            <w:hideMark/>
          </w:tcPr>
          <w:p w14:paraId="3A0BCCB1" w14:textId="77777777" w:rsidR="00EB0AD2" w:rsidRPr="004D7C87" w:rsidRDefault="00EB0AD2" w:rsidP="00FB74F1">
            <w:pPr>
              <w:spacing w:line="276" w:lineRule="auto"/>
              <w:rPr>
                <w:rFonts w:ascii="Segoe UI" w:hAnsi="Segoe UI" w:cs="Segoe UI"/>
                <w:b/>
                <w:bCs/>
                <w:color w:val="000000"/>
                <w:sz w:val="22"/>
                <w:szCs w:val="22"/>
              </w:rPr>
            </w:pPr>
            <w:r w:rsidRPr="004D7C87">
              <w:rPr>
                <w:rFonts w:ascii="Segoe UI" w:hAnsi="Segoe UI" w:cs="Segoe UI"/>
                <w:b/>
                <w:bCs/>
                <w:color w:val="000000"/>
                <w:sz w:val="22"/>
                <w:szCs w:val="22"/>
              </w:rPr>
              <w:t>Služba</w:t>
            </w:r>
          </w:p>
        </w:tc>
        <w:tc>
          <w:tcPr>
            <w:tcW w:w="1088" w:type="dxa"/>
            <w:tcBorders>
              <w:top w:val="single" w:sz="8" w:space="0" w:color="000000"/>
              <w:left w:val="nil"/>
              <w:bottom w:val="single" w:sz="4" w:space="0" w:color="000000"/>
              <w:right w:val="single" w:sz="4" w:space="0" w:color="000000"/>
            </w:tcBorders>
            <w:shd w:val="clear" w:color="000000" w:fill="C0C0C0"/>
            <w:noWrap/>
            <w:vAlign w:val="center"/>
            <w:hideMark/>
          </w:tcPr>
          <w:p w14:paraId="71B87DB6" w14:textId="77777777" w:rsidR="00EB0AD2" w:rsidRPr="004D7C87" w:rsidRDefault="00EB0AD2" w:rsidP="00FB74F1">
            <w:pPr>
              <w:spacing w:line="276" w:lineRule="auto"/>
              <w:jc w:val="center"/>
              <w:rPr>
                <w:rFonts w:ascii="Segoe UI" w:hAnsi="Segoe UI" w:cs="Segoe UI"/>
                <w:b/>
                <w:sz w:val="22"/>
                <w:szCs w:val="22"/>
              </w:rPr>
            </w:pPr>
            <w:r w:rsidRPr="004D7C87">
              <w:rPr>
                <w:rFonts w:ascii="Segoe UI" w:hAnsi="Segoe UI" w:cs="Segoe UI"/>
                <w:b/>
                <w:bCs/>
                <w:sz w:val="22"/>
                <w:szCs w:val="22"/>
              </w:rPr>
              <w:t>(1)</w:t>
            </w:r>
            <w:r w:rsidRPr="004D7C87">
              <w:rPr>
                <w:rFonts w:ascii="Segoe UI" w:hAnsi="Segoe UI" w:cs="Segoe UI"/>
                <w:b/>
                <w:bCs/>
                <w:sz w:val="22"/>
                <w:szCs w:val="22"/>
              </w:rPr>
              <w:br/>
              <w:t>Jednotka</w:t>
            </w:r>
          </w:p>
        </w:tc>
        <w:tc>
          <w:tcPr>
            <w:tcW w:w="1701" w:type="dxa"/>
            <w:tcBorders>
              <w:top w:val="single" w:sz="8" w:space="0" w:color="000000"/>
              <w:left w:val="nil"/>
              <w:bottom w:val="single" w:sz="4" w:space="0" w:color="000000"/>
              <w:right w:val="single" w:sz="8" w:space="0" w:color="000000"/>
            </w:tcBorders>
            <w:shd w:val="clear" w:color="000000" w:fill="C0C0C0"/>
            <w:noWrap/>
            <w:vAlign w:val="center"/>
            <w:hideMark/>
          </w:tcPr>
          <w:p w14:paraId="4DBBA009" w14:textId="77777777" w:rsidR="00EB0AD2" w:rsidRPr="004D7C87" w:rsidRDefault="00EB0AD2" w:rsidP="00FB74F1">
            <w:pPr>
              <w:spacing w:line="276" w:lineRule="auto"/>
              <w:jc w:val="center"/>
              <w:rPr>
                <w:rFonts w:ascii="Segoe UI" w:hAnsi="Segoe UI" w:cs="Segoe UI"/>
                <w:b/>
                <w:sz w:val="22"/>
                <w:szCs w:val="22"/>
              </w:rPr>
            </w:pPr>
            <w:r w:rsidRPr="004D7C87">
              <w:rPr>
                <w:rFonts w:ascii="Segoe UI" w:hAnsi="Segoe UI" w:cs="Segoe UI"/>
                <w:b/>
                <w:sz w:val="22"/>
                <w:szCs w:val="22"/>
              </w:rPr>
              <w:t>(2)</w:t>
            </w:r>
            <w:r w:rsidRPr="004D7C87">
              <w:rPr>
                <w:rFonts w:ascii="Segoe UI" w:hAnsi="Segoe UI" w:cs="Segoe UI"/>
                <w:b/>
                <w:sz w:val="22"/>
                <w:szCs w:val="22"/>
              </w:rPr>
              <w:br/>
              <w:t>Předpokládaný počet jednotek</w:t>
            </w:r>
          </w:p>
        </w:tc>
        <w:tc>
          <w:tcPr>
            <w:tcW w:w="1842" w:type="dxa"/>
            <w:tcBorders>
              <w:top w:val="single" w:sz="8" w:space="0" w:color="000000"/>
              <w:left w:val="nil"/>
              <w:bottom w:val="single" w:sz="4" w:space="0" w:color="000000"/>
              <w:right w:val="single" w:sz="4" w:space="0" w:color="000000"/>
            </w:tcBorders>
            <w:shd w:val="clear" w:color="000000" w:fill="C0C0C0"/>
            <w:vAlign w:val="center"/>
            <w:hideMark/>
          </w:tcPr>
          <w:p w14:paraId="31F748EB" w14:textId="67372D98" w:rsidR="00EB0AD2" w:rsidRPr="004D7C87" w:rsidRDefault="00EB0AD2" w:rsidP="00FB74F1">
            <w:pPr>
              <w:spacing w:line="276" w:lineRule="auto"/>
              <w:jc w:val="center"/>
              <w:rPr>
                <w:rFonts w:ascii="Segoe UI" w:hAnsi="Segoe UI" w:cs="Segoe UI"/>
                <w:b/>
                <w:sz w:val="22"/>
                <w:szCs w:val="22"/>
              </w:rPr>
            </w:pPr>
            <w:r w:rsidRPr="004D7C87">
              <w:rPr>
                <w:rFonts w:ascii="Segoe UI" w:hAnsi="Segoe UI" w:cs="Segoe UI"/>
                <w:b/>
                <w:sz w:val="22"/>
                <w:szCs w:val="22"/>
              </w:rPr>
              <w:t>(3)</w:t>
            </w:r>
            <w:r w:rsidRPr="004D7C87">
              <w:rPr>
                <w:rFonts w:ascii="Segoe UI" w:hAnsi="Segoe UI" w:cs="Segoe UI"/>
                <w:b/>
                <w:sz w:val="22"/>
                <w:szCs w:val="22"/>
              </w:rPr>
              <w:br/>
              <w:t>Paušální sazba</w:t>
            </w:r>
          </w:p>
        </w:tc>
        <w:tc>
          <w:tcPr>
            <w:tcW w:w="1651" w:type="dxa"/>
            <w:tcBorders>
              <w:top w:val="single" w:sz="8" w:space="0" w:color="000000"/>
              <w:left w:val="nil"/>
              <w:bottom w:val="single" w:sz="4" w:space="0" w:color="000000"/>
              <w:right w:val="single" w:sz="8" w:space="0" w:color="000000"/>
            </w:tcBorders>
            <w:shd w:val="clear" w:color="000000" w:fill="C0C0C0"/>
            <w:noWrap/>
            <w:vAlign w:val="center"/>
            <w:hideMark/>
          </w:tcPr>
          <w:p w14:paraId="21DC38BB" w14:textId="7D20C54D" w:rsidR="00EB0AD2" w:rsidRPr="004D7C87" w:rsidRDefault="00EB0AD2" w:rsidP="00FB74F1">
            <w:pPr>
              <w:spacing w:line="276" w:lineRule="auto"/>
              <w:jc w:val="center"/>
              <w:rPr>
                <w:rFonts w:ascii="Segoe UI" w:hAnsi="Segoe UI" w:cs="Segoe UI"/>
                <w:b/>
                <w:sz w:val="22"/>
                <w:szCs w:val="22"/>
              </w:rPr>
            </w:pPr>
            <w:r w:rsidRPr="004D7C87">
              <w:rPr>
                <w:rFonts w:ascii="Segoe UI" w:hAnsi="Segoe UI" w:cs="Segoe UI"/>
                <w:b/>
                <w:sz w:val="22"/>
                <w:szCs w:val="22"/>
              </w:rPr>
              <w:t>(4)=(2)x(3)</w:t>
            </w:r>
            <w:r w:rsidRPr="004D7C87">
              <w:rPr>
                <w:rFonts w:ascii="Segoe UI" w:hAnsi="Segoe UI" w:cs="Segoe UI"/>
                <w:b/>
                <w:sz w:val="22"/>
                <w:szCs w:val="22"/>
              </w:rPr>
              <w:br/>
              <w:t>Cena</w:t>
            </w:r>
          </w:p>
        </w:tc>
      </w:tr>
      <w:tr w:rsidR="00EB0AD2" w:rsidRPr="00A74D1C" w14:paraId="020AF921" w14:textId="77777777" w:rsidTr="00FB74F1">
        <w:trPr>
          <w:trHeight w:val="315"/>
        </w:trPr>
        <w:tc>
          <w:tcPr>
            <w:tcW w:w="3242" w:type="dxa"/>
            <w:tcBorders>
              <w:top w:val="nil"/>
              <w:left w:val="single" w:sz="8" w:space="0" w:color="000000"/>
              <w:bottom w:val="single" w:sz="8" w:space="0" w:color="000000"/>
              <w:right w:val="single" w:sz="8" w:space="0" w:color="auto"/>
            </w:tcBorders>
            <w:shd w:val="clear" w:color="000000" w:fill="C0C0C0"/>
            <w:vAlign w:val="center"/>
            <w:hideMark/>
          </w:tcPr>
          <w:p w14:paraId="79BFE23E" w14:textId="77777777" w:rsidR="00EB0AD2" w:rsidRPr="004D7C87" w:rsidRDefault="00EB0AD2" w:rsidP="00C03A39">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 </w:t>
            </w:r>
          </w:p>
        </w:tc>
        <w:tc>
          <w:tcPr>
            <w:tcW w:w="1088" w:type="dxa"/>
            <w:tcBorders>
              <w:top w:val="nil"/>
              <w:left w:val="nil"/>
              <w:bottom w:val="single" w:sz="4" w:space="0" w:color="000000"/>
              <w:right w:val="single" w:sz="4" w:space="0" w:color="000000"/>
            </w:tcBorders>
            <w:shd w:val="clear" w:color="000000" w:fill="C0C0C0"/>
            <w:noWrap/>
            <w:vAlign w:val="center"/>
            <w:hideMark/>
          </w:tcPr>
          <w:p w14:paraId="5157548A" w14:textId="77777777" w:rsidR="00EB0AD2" w:rsidRPr="004D7C87" w:rsidRDefault="00EB0AD2" w:rsidP="00C03A39">
            <w:pPr>
              <w:spacing w:line="276" w:lineRule="auto"/>
              <w:jc w:val="both"/>
              <w:rPr>
                <w:rFonts w:ascii="Segoe UI" w:hAnsi="Segoe UI" w:cs="Segoe UI"/>
                <w:b/>
                <w:sz w:val="22"/>
                <w:szCs w:val="22"/>
              </w:rPr>
            </w:pPr>
          </w:p>
        </w:tc>
        <w:tc>
          <w:tcPr>
            <w:tcW w:w="1701" w:type="dxa"/>
            <w:tcBorders>
              <w:top w:val="nil"/>
              <w:left w:val="nil"/>
              <w:bottom w:val="single" w:sz="4" w:space="0" w:color="000000"/>
              <w:right w:val="single" w:sz="8" w:space="0" w:color="000000"/>
            </w:tcBorders>
            <w:shd w:val="clear" w:color="000000" w:fill="C0C0C0"/>
            <w:noWrap/>
            <w:vAlign w:val="center"/>
            <w:hideMark/>
          </w:tcPr>
          <w:p w14:paraId="1E532141" w14:textId="77777777" w:rsidR="00EB0AD2" w:rsidRPr="004D7C87" w:rsidRDefault="00EB0AD2" w:rsidP="00C03A39">
            <w:pPr>
              <w:spacing w:line="276" w:lineRule="auto"/>
              <w:jc w:val="both"/>
              <w:rPr>
                <w:rFonts w:ascii="Segoe UI" w:hAnsi="Segoe UI" w:cs="Segoe UI"/>
                <w:b/>
                <w:sz w:val="22"/>
                <w:szCs w:val="22"/>
              </w:rPr>
            </w:pPr>
          </w:p>
        </w:tc>
        <w:tc>
          <w:tcPr>
            <w:tcW w:w="1842" w:type="dxa"/>
            <w:tcBorders>
              <w:top w:val="nil"/>
              <w:left w:val="nil"/>
              <w:bottom w:val="single" w:sz="4" w:space="0" w:color="000000"/>
              <w:right w:val="single" w:sz="4" w:space="0" w:color="000000"/>
            </w:tcBorders>
            <w:shd w:val="clear" w:color="000000" w:fill="C0C0C0"/>
            <w:noWrap/>
            <w:vAlign w:val="center"/>
            <w:hideMark/>
          </w:tcPr>
          <w:p w14:paraId="456662BC" w14:textId="77777777" w:rsidR="00FB74F1" w:rsidRPr="004D7C87" w:rsidRDefault="00EB0AD2" w:rsidP="00FB74F1">
            <w:pPr>
              <w:spacing w:line="276" w:lineRule="auto"/>
              <w:jc w:val="center"/>
              <w:rPr>
                <w:rFonts w:ascii="Segoe UI" w:hAnsi="Segoe UI" w:cs="Segoe UI"/>
                <w:b/>
                <w:sz w:val="22"/>
                <w:szCs w:val="22"/>
              </w:rPr>
            </w:pPr>
            <w:r w:rsidRPr="004D7C87">
              <w:rPr>
                <w:rFonts w:ascii="Segoe UI" w:hAnsi="Segoe UI" w:cs="Segoe UI"/>
                <w:b/>
                <w:sz w:val="22"/>
                <w:szCs w:val="22"/>
              </w:rPr>
              <w:t>(Kč</w:t>
            </w:r>
            <w:r w:rsidR="00FB74F1" w:rsidRPr="004D7C87">
              <w:rPr>
                <w:rFonts w:ascii="Segoe UI" w:hAnsi="Segoe UI" w:cs="Segoe UI"/>
                <w:b/>
                <w:sz w:val="22"/>
                <w:szCs w:val="22"/>
              </w:rPr>
              <w:t xml:space="preserve"> </w:t>
            </w:r>
          </w:p>
          <w:p w14:paraId="762F7C66" w14:textId="5D9F5AAC" w:rsidR="00EB0AD2" w:rsidRPr="008A1B1B" w:rsidRDefault="00FB74F1" w:rsidP="00FB74F1">
            <w:pPr>
              <w:spacing w:line="276" w:lineRule="auto"/>
              <w:jc w:val="center"/>
              <w:rPr>
                <w:rFonts w:ascii="Segoe UI" w:hAnsi="Segoe UI" w:cs="Segoe UI"/>
                <w:b/>
                <w:sz w:val="22"/>
                <w:szCs w:val="22"/>
              </w:rPr>
            </w:pPr>
            <w:r w:rsidRPr="004D7C87">
              <w:rPr>
                <w:rFonts w:ascii="Segoe UI" w:hAnsi="Segoe UI" w:cs="Segoe UI"/>
                <w:b/>
                <w:sz w:val="22"/>
                <w:szCs w:val="22"/>
              </w:rPr>
              <w:t>bez DPH</w:t>
            </w:r>
            <w:r w:rsidR="00EB0AD2" w:rsidRPr="004D7C87">
              <w:rPr>
                <w:rFonts w:ascii="Segoe UI" w:hAnsi="Segoe UI" w:cs="Segoe UI"/>
                <w:b/>
                <w:sz w:val="22"/>
                <w:szCs w:val="22"/>
              </w:rPr>
              <w:t>/</w:t>
            </w:r>
            <w:proofErr w:type="spellStart"/>
            <w:r w:rsidR="00EB0AD2" w:rsidRPr="004D7C87">
              <w:rPr>
                <w:rFonts w:ascii="Segoe UI" w:hAnsi="Segoe UI" w:cs="Segoe UI"/>
                <w:b/>
                <w:sz w:val="22"/>
                <w:szCs w:val="22"/>
              </w:rPr>
              <w:t>jedn</w:t>
            </w:r>
            <w:proofErr w:type="spellEnd"/>
            <w:r w:rsidR="00EB0AD2" w:rsidRPr="004D7C87">
              <w:rPr>
                <w:rFonts w:ascii="Segoe UI" w:hAnsi="Segoe UI" w:cs="Segoe UI"/>
                <w:b/>
                <w:sz w:val="22"/>
                <w:szCs w:val="22"/>
              </w:rPr>
              <w:t>.)</w:t>
            </w:r>
          </w:p>
        </w:tc>
        <w:tc>
          <w:tcPr>
            <w:tcW w:w="1651" w:type="dxa"/>
            <w:tcBorders>
              <w:top w:val="nil"/>
              <w:left w:val="nil"/>
              <w:bottom w:val="single" w:sz="4" w:space="0" w:color="000000"/>
              <w:right w:val="single" w:sz="8" w:space="0" w:color="000000"/>
            </w:tcBorders>
            <w:shd w:val="clear" w:color="000000" w:fill="C0C0C0"/>
            <w:noWrap/>
            <w:vAlign w:val="center"/>
            <w:hideMark/>
          </w:tcPr>
          <w:p w14:paraId="16C44154" w14:textId="2B575C6C" w:rsidR="00EB0AD2" w:rsidRPr="00B9008C" w:rsidRDefault="00EB0AD2" w:rsidP="00C03A39">
            <w:pPr>
              <w:spacing w:line="276" w:lineRule="auto"/>
              <w:jc w:val="both"/>
              <w:rPr>
                <w:rFonts w:ascii="Segoe UI" w:hAnsi="Segoe UI" w:cs="Segoe UI"/>
                <w:b/>
                <w:sz w:val="22"/>
                <w:szCs w:val="22"/>
              </w:rPr>
            </w:pPr>
            <w:r w:rsidRPr="00B9008C">
              <w:rPr>
                <w:rFonts w:ascii="Segoe UI" w:hAnsi="Segoe UI" w:cs="Segoe UI"/>
                <w:b/>
                <w:sz w:val="22"/>
                <w:szCs w:val="22"/>
              </w:rPr>
              <w:t>(Kč</w:t>
            </w:r>
            <w:r w:rsidR="00FB74F1" w:rsidRPr="00B9008C">
              <w:rPr>
                <w:rFonts w:ascii="Segoe UI" w:hAnsi="Segoe UI" w:cs="Segoe UI"/>
                <w:b/>
                <w:sz w:val="22"/>
                <w:szCs w:val="22"/>
              </w:rPr>
              <w:t xml:space="preserve"> bez DPH</w:t>
            </w:r>
            <w:r w:rsidRPr="00B9008C">
              <w:rPr>
                <w:rFonts w:ascii="Segoe UI" w:hAnsi="Segoe UI" w:cs="Segoe UI"/>
                <w:b/>
                <w:sz w:val="22"/>
                <w:szCs w:val="22"/>
              </w:rPr>
              <w:t>)</w:t>
            </w:r>
          </w:p>
        </w:tc>
      </w:tr>
      <w:tr w:rsidR="00230FB8" w:rsidRPr="00A74D1C" w14:paraId="3567024A" w14:textId="77777777" w:rsidTr="00F8389C">
        <w:trPr>
          <w:trHeight w:val="315"/>
        </w:trPr>
        <w:tc>
          <w:tcPr>
            <w:tcW w:w="9524" w:type="dxa"/>
            <w:gridSpan w:val="5"/>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29C99507" w14:textId="77777777" w:rsidR="00230FB8" w:rsidRPr="004D7C87" w:rsidRDefault="00230FB8" w:rsidP="00C03A39">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Etapa výkonu činnosti správce stavby</w:t>
            </w:r>
          </w:p>
        </w:tc>
      </w:tr>
      <w:tr w:rsidR="00230FB8" w:rsidRPr="00A74D1C" w14:paraId="75969240" w14:textId="77777777" w:rsidTr="00F8389C">
        <w:trPr>
          <w:trHeight w:val="315"/>
        </w:trPr>
        <w:tc>
          <w:tcPr>
            <w:tcW w:w="9524" w:type="dxa"/>
            <w:gridSpan w:val="5"/>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hideMark/>
          </w:tcPr>
          <w:p w14:paraId="4BCF9511" w14:textId="0CE859C4" w:rsidR="00230FB8" w:rsidRPr="004D7C87" w:rsidRDefault="001856EF" w:rsidP="00C03A39">
            <w:pPr>
              <w:spacing w:line="276" w:lineRule="auto"/>
              <w:jc w:val="both"/>
              <w:rPr>
                <w:rFonts w:ascii="Segoe UI" w:hAnsi="Segoe UI" w:cs="Segoe UI"/>
                <w:color w:val="000000"/>
                <w:sz w:val="22"/>
                <w:szCs w:val="22"/>
              </w:rPr>
            </w:pPr>
            <w:r w:rsidRPr="004D7C87">
              <w:rPr>
                <w:rFonts w:ascii="Segoe UI" w:hAnsi="Segoe UI" w:cs="Segoe UI"/>
                <w:i/>
                <w:sz w:val="22"/>
                <w:szCs w:val="22"/>
              </w:rPr>
              <w:t>A</w:t>
            </w:r>
            <w:r w:rsidR="00230FB8" w:rsidRPr="004D7C87">
              <w:rPr>
                <w:rFonts w:ascii="Segoe UI" w:hAnsi="Segoe UI" w:cs="Segoe UI"/>
                <w:i/>
                <w:sz w:val="22"/>
                <w:szCs w:val="22"/>
              </w:rPr>
              <w:t xml:space="preserve"> Činnost Správce stavby v rozsahu, v jakém ji vymezuje Smlouva Zhotovitele Díla a výkon stálého technického dozoru stavebníka nad prováděním stavby, </w:t>
            </w:r>
            <w:r w:rsidRPr="004D7C87">
              <w:rPr>
                <w:rFonts w:ascii="Segoe UI" w:hAnsi="Segoe UI" w:cs="Segoe UI"/>
                <w:i/>
                <w:sz w:val="22"/>
                <w:szCs w:val="22"/>
              </w:rPr>
              <w:t>B</w:t>
            </w:r>
            <w:r w:rsidR="00230FB8" w:rsidRPr="004D7C87">
              <w:rPr>
                <w:rFonts w:ascii="Segoe UI" w:hAnsi="Segoe UI" w:cs="Segoe UI"/>
                <w:i/>
                <w:sz w:val="22"/>
                <w:szCs w:val="22"/>
              </w:rPr>
              <w:t xml:space="preserve"> Činnost úředně oprávněného zeměměřického inženýra Objednatele (ÚOZI-O),</w:t>
            </w:r>
            <w:r w:rsidR="00230FB8" w:rsidRPr="004D7C87">
              <w:rPr>
                <w:rFonts w:ascii="Segoe UI" w:hAnsi="Segoe UI" w:cs="Segoe UI"/>
                <w:sz w:val="22"/>
                <w:szCs w:val="22"/>
              </w:rPr>
              <w:t xml:space="preserve"> </w:t>
            </w:r>
            <w:r w:rsidRPr="004D7C87">
              <w:rPr>
                <w:rFonts w:ascii="Segoe UI" w:hAnsi="Segoe UI" w:cs="Segoe UI"/>
                <w:i/>
                <w:sz w:val="22"/>
                <w:szCs w:val="22"/>
              </w:rPr>
              <w:t>C</w:t>
            </w:r>
            <w:r w:rsidR="00230FB8" w:rsidRPr="004D7C87">
              <w:rPr>
                <w:rFonts w:ascii="Segoe UI" w:hAnsi="Segoe UI" w:cs="Segoe UI"/>
                <w:i/>
                <w:sz w:val="22"/>
                <w:szCs w:val="22"/>
              </w:rPr>
              <w:t xml:space="preserve"> Činnost koordinátora bezpečnosti a ochrany zdraví na staveništi Objednatele (BOZP) – </w:t>
            </w:r>
            <w:r w:rsidR="00230FB8" w:rsidRPr="008A1B1B">
              <w:rPr>
                <w:rFonts w:ascii="Segoe UI" w:hAnsi="Segoe UI" w:cs="Segoe UI"/>
                <w:b/>
                <w:i/>
                <w:sz w:val="22"/>
                <w:szCs w:val="22"/>
              </w:rPr>
              <w:t>Běžné služby</w:t>
            </w:r>
          </w:p>
        </w:tc>
      </w:tr>
      <w:tr w:rsidR="0060525A" w:rsidRPr="00A74D1C" w14:paraId="68760ECD" w14:textId="77777777" w:rsidTr="001C0C2A">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2C75A2BA" w14:textId="0D61317A" w:rsidR="0060525A" w:rsidRPr="004D7C87" w:rsidRDefault="0060525A" w:rsidP="0060525A">
            <w:pPr>
              <w:spacing w:line="276" w:lineRule="auto"/>
              <w:jc w:val="both"/>
              <w:rPr>
                <w:rFonts w:ascii="Segoe UI" w:hAnsi="Segoe UI" w:cs="Segoe UI"/>
                <w:color w:val="000000"/>
                <w:sz w:val="22"/>
                <w:szCs w:val="22"/>
              </w:rPr>
            </w:pPr>
            <w:r w:rsidRPr="00E42808">
              <w:rPr>
                <w:rFonts w:ascii="Segoe UI" w:hAnsi="Segoe UI" w:cs="Segoe UI"/>
                <w:color w:val="000000"/>
                <w:sz w:val="22"/>
                <w:szCs w:val="22"/>
              </w:rPr>
              <w:t>Činnost týmu Správce stavby ve fázi přípravy stavby</w:t>
            </w:r>
          </w:p>
        </w:tc>
        <w:tc>
          <w:tcPr>
            <w:tcW w:w="1088" w:type="dxa"/>
            <w:tcBorders>
              <w:top w:val="nil"/>
              <w:left w:val="nil"/>
              <w:bottom w:val="single" w:sz="8" w:space="0" w:color="000000"/>
              <w:right w:val="single" w:sz="8" w:space="0" w:color="000000"/>
            </w:tcBorders>
            <w:shd w:val="clear" w:color="C0C0C0" w:fill="FFFFFF"/>
            <w:noWrap/>
            <w:vAlign w:val="center"/>
          </w:tcPr>
          <w:p w14:paraId="37F08E9D" w14:textId="7C5CAC24"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měsíc</w:t>
            </w:r>
          </w:p>
        </w:tc>
        <w:tc>
          <w:tcPr>
            <w:tcW w:w="1701" w:type="dxa"/>
            <w:tcBorders>
              <w:top w:val="nil"/>
              <w:left w:val="nil"/>
              <w:bottom w:val="single" w:sz="8" w:space="0" w:color="000000"/>
              <w:right w:val="single" w:sz="8" w:space="0" w:color="000000"/>
            </w:tcBorders>
            <w:shd w:val="clear" w:color="auto" w:fill="FFFF00"/>
            <w:noWrap/>
            <w:vAlign w:val="center"/>
          </w:tcPr>
          <w:p w14:paraId="229BFD18" w14:textId="0A3A5F0A"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5</w:t>
            </w:r>
          </w:p>
        </w:tc>
        <w:tc>
          <w:tcPr>
            <w:tcW w:w="1842" w:type="dxa"/>
            <w:tcBorders>
              <w:top w:val="nil"/>
              <w:left w:val="nil"/>
              <w:bottom w:val="single" w:sz="8" w:space="0" w:color="000000"/>
              <w:right w:val="single" w:sz="8" w:space="0" w:color="000000"/>
            </w:tcBorders>
            <w:shd w:val="clear" w:color="000000" w:fill="99CC00"/>
            <w:noWrap/>
            <w:vAlign w:val="center"/>
          </w:tcPr>
          <w:p w14:paraId="55495650"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98117AC"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3B246E7E" w14:textId="77777777" w:rsidTr="00FB74F1">
        <w:trPr>
          <w:trHeight w:val="525"/>
        </w:trPr>
        <w:tc>
          <w:tcPr>
            <w:tcW w:w="3242" w:type="dxa"/>
            <w:tcBorders>
              <w:top w:val="nil"/>
              <w:left w:val="single" w:sz="8" w:space="0" w:color="000000"/>
              <w:right w:val="single" w:sz="8" w:space="0" w:color="auto"/>
            </w:tcBorders>
            <w:shd w:val="clear" w:color="000000" w:fill="FFFFFF"/>
            <w:vAlign w:val="center"/>
            <w:hideMark/>
          </w:tcPr>
          <w:p w14:paraId="1422CF47" w14:textId="77777777" w:rsidR="0060525A" w:rsidRPr="004D7C87"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Činnost týmu Správce stavby ve fázi realizace stavby</w:t>
            </w:r>
          </w:p>
        </w:tc>
        <w:tc>
          <w:tcPr>
            <w:tcW w:w="1088" w:type="dxa"/>
            <w:tcBorders>
              <w:top w:val="nil"/>
              <w:left w:val="nil"/>
              <w:right w:val="single" w:sz="8" w:space="0" w:color="000000"/>
            </w:tcBorders>
            <w:shd w:val="clear" w:color="C0C0C0" w:fill="FFFFFF"/>
            <w:noWrap/>
            <w:vAlign w:val="center"/>
            <w:hideMark/>
          </w:tcPr>
          <w:p w14:paraId="1676937D" w14:textId="66292216" w:rsidR="0060525A" w:rsidRPr="004D7C87" w:rsidRDefault="00C77BA3" w:rsidP="001C0C2A">
            <w:pPr>
              <w:spacing w:line="276" w:lineRule="auto"/>
              <w:jc w:val="center"/>
              <w:rPr>
                <w:rFonts w:ascii="Segoe UI" w:hAnsi="Segoe UI" w:cs="Segoe UI"/>
                <w:sz w:val="22"/>
                <w:szCs w:val="22"/>
              </w:rPr>
            </w:pPr>
            <w:r>
              <w:rPr>
                <w:rFonts w:ascii="Segoe UI" w:hAnsi="Segoe UI" w:cs="Segoe UI"/>
                <w:sz w:val="22"/>
                <w:szCs w:val="22"/>
              </w:rPr>
              <w:t>m</w:t>
            </w:r>
            <w:bookmarkStart w:id="6" w:name="_GoBack"/>
            <w:bookmarkEnd w:id="6"/>
            <w:r w:rsidR="0060525A" w:rsidRPr="004D7C87">
              <w:rPr>
                <w:rFonts w:ascii="Segoe UI" w:hAnsi="Segoe UI" w:cs="Segoe UI"/>
                <w:sz w:val="22"/>
                <w:szCs w:val="22"/>
              </w:rPr>
              <w:t>ěsíc</w:t>
            </w:r>
          </w:p>
        </w:tc>
        <w:tc>
          <w:tcPr>
            <w:tcW w:w="1701" w:type="dxa"/>
            <w:tcBorders>
              <w:top w:val="nil"/>
              <w:left w:val="nil"/>
              <w:right w:val="single" w:sz="8" w:space="0" w:color="000000"/>
            </w:tcBorders>
            <w:shd w:val="clear" w:color="auto" w:fill="FFFF00"/>
            <w:noWrap/>
            <w:vAlign w:val="center"/>
            <w:hideMark/>
          </w:tcPr>
          <w:p w14:paraId="5E04DAD4" w14:textId="5D377526" w:rsidR="00D13BFB" w:rsidRPr="00D13BFB" w:rsidRDefault="00D13BFB" w:rsidP="00D13BFB">
            <w:pPr>
              <w:spacing w:line="276" w:lineRule="auto"/>
              <w:jc w:val="center"/>
              <w:rPr>
                <w:rFonts w:ascii="Segoe UI" w:hAnsi="Segoe UI" w:cs="Segoe UI"/>
                <w:color w:val="000000"/>
                <w:sz w:val="22"/>
                <w:szCs w:val="22"/>
              </w:rPr>
            </w:pPr>
            <w:r>
              <w:rPr>
                <w:rFonts w:ascii="Segoe UI" w:hAnsi="Segoe UI" w:cs="Segoe UI"/>
                <w:color w:val="000000"/>
                <w:sz w:val="22"/>
                <w:szCs w:val="22"/>
              </w:rPr>
              <w:t>36</w:t>
            </w:r>
          </w:p>
        </w:tc>
        <w:tc>
          <w:tcPr>
            <w:tcW w:w="1842" w:type="dxa"/>
            <w:tcBorders>
              <w:top w:val="nil"/>
              <w:left w:val="nil"/>
              <w:right w:val="single" w:sz="8" w:space="0" w:color="000000"/>
            </w:tcBorders>
            <w:shd w:val="clear" w:color="000000" w:fill="99CC00"/>
            <w:noWrap/>
            <w:vAlign w:val="center"/>
          </w:tcPr>
          <w:p w14:paraId="7B4BEE99"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right w:val="single" w:sz="8" w:space="0" w:color="000000"/>
            </w:tcBorders>
            <w:shd w:val="clear" w:color="000000" w:fill="FFFFFF"/>
            <w:noWrap/>
            <w:vAlign w:val="center"/>
          </w:tcPr>
          <w:p w14:paraId="2B0D5FE4" w14:textId="77777777" w:rsidR="0060525A" w:rsidRPr="004D7C87" w:rsidRDefault="0060525A" w:rsidP="001C0C2A">
            <w:pPr>
              <w:spacing w:line="276" w:lineRule="auto"/>
              <w:jc w:val="right"/>
              <w:rPr>
                <w:rFonts w:ascii="Segoe UI" w:hAnsi="Segoe UI" w:cs="Segoe UI"/>
                <w:color w:val="000000"/>
                <w:sz w:val="22"/>
                <w:szCs w:val="22"/>
              </w:rPr>
            </w:pPr>
          </w:p>
        </w:tc>
      </w:tr>
      <w:tr w:rsidR="00230FB8" w:rsidRPr="00A74D1C" w14:paraId="10D655E0" w14:textId="77777777" w:rsidTr="00F8389C">
        <w:trPr>
          <w:trHeight w:val="525"/>
        </w:trPr>
        <w:tc>
          <w:tcPr>
            <w:tcW w:w="9524"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7FAFA83E" w14:textId="47DA8FAF" w:rsidR="00230FB8" w:rsidRPr="004D7C87" w:rsidRDefault="005D0759" w:rsidP="00C03A39">
            <w:pPr>
              <w:spacing w:line="276" w:lineRule="auto"/>
              <w:jc w:val="both"/>
              <w:rPr>
                <w:rFonts w:ascii="Segoe UI" w:hAnsi="Segoe UI" w:cs="Segoe UI"/>
                <w:i/>
                <w:sz w:val="22"/>
                <w:szCs w:val="22"/>
              </w:rPr>
            </w:pPr>
            <w:r w:rsidRPr="004D7C87">
              <w:rPr>
                <w:rFonts w:ascii="Segoe UI" w:hAnsi="Segoe UI" w:cs="Segoe UI"/>
                <w:i/>
                <w:sz w:val="22"/>
                <w:szCs w:val="22"/>
              </w:rPr>
              <w:t>A</w:t>
            </w:r>
            <w:r w:rsidR="00230FB8" w:rsidRPr="004D7C87">
              <w:rPr>
                <w:rFonts w:ascii="Segoe UI" w:hAnsi="Segoe UI" w:cs="Segoe UI"/>
                <w:i/>
                <w:sz w:val="22"/>
                <w:szCs w:val="22"/>
              </w:rPr>
              <w:t xml:space="preserve"> Činnost Správce stavby v rozsahu, v jakém ji vymezuje Smlouva Zhotovitele Díla a výkon stálého technického dozoru stavebníka nad prováděním stavby, </w:t>
            </w:r>
            <w:r w:rsidRPr="004D7C87">
              <w:rPr>
                <w:rFonts w:ascii="Segoe UI" w:hAnsi="Segoe UI" w:cs="Segoe UI"/>
                <w:i/>
                <w:sz w:val="22"/>
                <w:szCs w:val="22"/>
              </w:rPr>
              <w:t>B</w:t>
            </w:r>
            <w:r w:rsidR="00230FB8" w:rsidRPr="004D7C87">
              <w:rPr>
                <w:rFonts w:ascii="Segoe UI" w:hAnsi="Segoe UI" w:cs="Segoe UI"/>
                <w:i/>
                <w:sz w:val="22"/>
                <w:szCs w:val="22"/>
              </w:rPr>
              <w:t xml:space="preserve"> Činnost úředně oprávněného zeměměřického inženýra Objednatele (ÚOZI-O), </w:t>
            </w:r>
            <w:r w:rsidRPr="004D7C87">
              <w:rPr>
                <w:rFonts w:ascii="Segoe UI" w:hAnsi="Segoe UI" w:cs="Segoe UI"/>
                <w:i/>
                <w:sz w:val="22"/>
                <w:szCs w:val="22"/>
              </w:rPr>
              <w:t>C</w:t>
            </w:r>
            <w:r w:rsidR="00230FB8" w:rsidRPr="004D7C87">
              <w:rPr>
                <w:rFonts w:ascii="Segoe UI" w:hAnsi="Segoe UI" w:cs="Segoe UI"/>
                <w:i/>
                <w:sz w:val="22"/>
                <w:szCs w:val="22"/>
              </w:rPr>
              <w:t xml:space="preserve"> Činnost koordinátora bezpečnosti a ochrany zdraví na staveništi Objednatele (BOZP) - </w:t>
            </w:r>
            <w:r w:rsidR="00230FB8" w:rsidRPr="008A1B1B">
              <w:rPr>
                <w:rFonts w:ascii="Segoe UI" w:hAnsi="Segoe UI" w:cs="Segoe UI"/>
                <w:b/>
                <w:i/>
                <w:sz w:val="22"/>
                <w:szCs w:val="22"/>
              </w:rPr>
              <w:t>Dodatečné služby</w:t>
            </w:r>
            <w:r w:rsidR="00230FB8" w:rsidRPr="002267D3" w:rsidDel="007B76CB">
              <w:rPr>
                <w:rFonts w:ascii="Segoe UI" w:hAnsi="Segoe UI" w:cs="Segoe UI"/>
                <w:b/>
                <w:i/>
                <w:sz w:val="22"/>
                <w:szCs w:val="22"/>
              </w:rPr>
              <w:t xml:space="preserve"> </w:t>
            </w:r>
            <w:r w:rsidR="00230FB8" w:rsidRPr="002267D3">
              <w:rPr>
                <w:rFonts w:ascii="Segoe UI" w:hAnsi="Segoe UI" w:cs="Segoe UI"/>
                <w:b/>
                <w:i/>
                <w:sz w:val="22"/>
                <w:szCs w:val="22"/>
              </w:rPr>
              <w:t>poskytované členy týmu Správce stavby</w:t>
            </w:r>
            <w:bookmarkStart w:id="7" w:name="_Ref625197"/>
            <w:r w:rsidR="005B3863" w:rsidRPr="004D7C87">
              <w:rPr>
                <w:rStyle w:val="Znakapoznpodarou"/>
                <w:rFonts w:ascii="Segoe UI" w:hAnsi="Segoe UI" w:cs="Segoe UI"/>
                <w:b/>
                <w:i/>
                <w:sz w:val="22"/>
                <w:szCs w:val="22"/>
              </w:rPr>
              <w:footnoteReference w:id="1"/>
            </w:r>
            <w:bookmarkEnd w:id="7"/>
          </w:p>
        </w:tc>
      </w:tr>
      <w:tr w:rsidR="0060525A" w:rsidRPr="00A74D1C" w14:paraId="206DC58C"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auto" w:fill="auto"/>
            <w:vAlign w:val="center"/>
          </w:tcPr>
          <w:p w14:paraId="09A935E4" w14:textId="77777777" w:rsidR="0060525A" w:rsidRPr="004D7C87"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Správce stavby - koordinátor týmu správce stavby</w:t>
            </w:r>
            <w:r w:rsidRPr="004D7C87" w:rsidDel="007B76CB">
              <w:rPr>
                <w:rFonts w:ascii="Segoe UI" w:hAnsi="Segoe UI" w:cs="Segoe UI"/>
                <w:color w:val="000000"/>
                <w:sz w:val="22"/>
                <w:szCs w:val="22"/>
              </w:rPr>
              <w:t xml:space="preserve"> </w:t>
            </w:r>
          </w:p>
        </w:tc>
        <w:tc>
          <w:tcPr>
            <w:tcW w:w="1088" w:type="dxa"/>
            <w:tcBorders>
              <w:top w:val="nil"/>
              <w:left w:val="nil"/>
              <w:bottom w:val="single" w:sz="8" w:space="0" w:color="000000"/>
              <w:right w:val="single" w:sz="8" w:space="0" w:color="000000"/>
            </w:tcBorders>
            <w:shd w:val="clear" w:color="C0C0C0" w:fill="FFFFFF"/>
            <w:noWrap/>
            <w:vAlign w:val="center"/>
            <w:hideMark/>
          </w:tcPr>
          <w:p w14:paraId="3B851231"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7B17BBA3" w14:textId="4D1417BF"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50</w:t>
            </w:r>
          </w:p>
        </w:tc>
        <w:tc>
          <w:tcPr>
            <w:tcW w:w="1842" w:type="dxa"/>
            <w:tcBorders>
              <w:top w:val="nil"/>
              <w:left w:val="nil"/>
              <w:bottom w:val="single" w:sz="8" w:space="0" w:color="000000"/>
              <w:right w:val="single" w:sz="8" w:space="0" w:color="000000"/>
            </w:tcBorders>
            <w:shd w:val="clear" w:color="000000" w:fill="99CC00"/>
            <w:noWrap/>
            <w:vAlign w:val="center"/>
          </w:tcPr>
          <w:p w14:paraId="58865440"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345AF4CA"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339017A4"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2E404F5F"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Konzultační inženýr – zástupce Správce stavby</w:t>
            </w:r>
          </w:p>
        </w:tc>
        <w:tc>
          <w:tcPr>
            <w:tcW w:w="1088" w:type="dxa"/>
            <w:tcBorders>
              <w:top w:val="nil"/>
              <w:left w:val="nil"/>
              <w:bottom w:val="single" w:sz="8" w:space="0" w:color="000000"/>
              <w:right w:val="single" w:sz="8" w:space="0" w:color="000000"/>
            </w:tcBorders>
            <w:shd w:val="clear" w:color="C0C0C0" w:fill="FFFFFF"/>
            <w:noWrap/>
            <w:vAlign w:val="center"/>
          </w:tcPr>
          <w:p w14:paraId="7431BC3C"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330F4A00" w14:textId="16DFEA55"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6C96B3BF"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6C7A86BE"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35721FB1"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39E7C8B8"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Projektant – specialista na dopravní stavby</w:t>
            </w:r>
          </w:p>
        </w:tc>
        <w:tc>
          <w:tcPr>
            <w:tcW w:w="1088" w:type="dxa"/>
            <w:tcBorders>
              <w:top w:val="nil"/>
              <w:left w:val="nil"/>
              <w:bottom w:val="single" w:sz="8" w:space="0" w:color="000000"/>
              <w:right w:val="single" w:sz="8" w:space="0" w:color="000000"/>
            </w:tcBorders>
            <w:shd w:val="clear" w:color="C0C0C0" w:fill="FFFFFF"/>
            <w:noWrap/>
            <w:vAlign w:val="center"/>
          </w:tcPr>
          <w:p w14:paraId="0C0C0207"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43B68F73" w14:textId="272D8098"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18</w:t>
            </w:r>
          </w:p>
        </w:tc>
        <w:tc>
          <w:tcPr>
            <w:tcW w:w="1842" w:type="dxa"/>
            <w:tcBorders>
              <w:top w:val="nil"/>
              <w:left w:val="nil"/>
              <w:bottom w:val="single" w:sz="8" w:space="0" w:color="000000"/>
              <w:right w:val="single" w:sz="8" w:space="0" w:color="000000"/>
            </w:tcBorders>
            <w:shd w:val="clear" w:color="000000" w:fill="99CC00"/>
            <w:noWrap/>
            <w:vAlign w:val="center"/>
          </w:tcPr>
          <w:p w14:paraId="4DA9FE80"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D955888"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053610D4"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76368B4F"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Rozpočtář</w:t>
            </w:r>
          </w:p>
        </w:tc>
        <w:tc>
          <w:tcPr>
            <w:tcW w:w="1088" w:type="dxa"/>
            <w:tcBorders>
              <w:top w:val="nil"/>
              <w:left w:val="nil"/>
              <w:bottom w:val="single" w:sz="8" w:space="0" w:color="000000"/>
              <w:right w:val="single" w:sz="8" w:space="0" w:color="000000"/>
            </w:tcBorders>
            <w:shd w:val="clear" w:color="C0C0C0" w:fill="FFFFFF"/>
            <w:noWrap/>
            <w:vAlign w:val="center"/>
          </w:tcPr>
          <w:p w14:paraId="258B56E1"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6D90AEE8" w14:textId="17AB0629"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25</w:t>
            </w:r>
          </w:p>
        </w:tc>
        <w:tc>
          <w:tcPr>
            <w:tcW w:w="1842" w:type="dxa"/>
            <w:tcBorders>
              <w:top w:val="nil"/>
              <w:left w:val="nil"/>
              <w:bottom w:val="single" w:sz="8" w:space="0" w:color="000000"/>
              <w:right w:val="single" w:sz="8" w:space="0" w:color="000000"/>
            </w:tcBorders>
            <w:shd w:val="clear" w:color="000000" w:fill="99CC00"/>
            <w:noWrap/>
            <w:vAlign w:val="center"/>
          </w:tcPr>
          <w:p w14:paraId="6292EAD2"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394773E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3B36AA82"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630596E"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Koordinátor BOZP</w:t>
            </w:r>
          </w:p>
        </w:tc>
        <w:tc>
          <w:tcPr>
            <w:tcW w:w="1088" w:type="dxa"/>
            <w:tcBorders>
              <w:top w:val="nil"/>
              <w:left w:val="nil"/>
              <w:bottom w:val="single" w:sz="8" w:space="0" w:color="000000"/>
              <w:right w:val="single" w:sz="8" w:space="0" w:color="000000"/>
            </w:tcBorders>
            <w:shd w:val="clear" w:color="C0C0C0" w:fill="FFFFFF"/>
            <w:noWrap/>
            <w:vAlign w:val="center"/>
          </w:tcPr>
          <w:p w14:paraId="07E37E39"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3D6DF918" w14:textId="17181C8D"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3EF9E3E3"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13A850F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7ACB7B27"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3B381F75"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Geotechnik</w:t>
            </w:r>
          </w:p>
        </w:tc>
        <w:tc>
          <w:tcPr>
            <w:tcW w:w="1088" w:type="dxa"/>
            <w:tcBorders>
              <w:top w:val="nil"/>
              <w:left w:val="nil"/>
              <w:bottom w:val="single" w:sz="8" w:space="0" w:color="000000"/>
              <w:right w:val="single" w:sz="8" w:space="0" w:color="000000"/>
            </w:tcBorders>
            <w:shd w:val="clear" w:color="C0C0C0" w:fill="FFFFFF"/>
            <w:noWrap/>
            <w:vAlign w:val="center"/>
          </w:tcPr>
          <w:p w14:paraId="731BAA5C"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76389FB" w14:textId="130C15E8"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10B10DB8"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36813C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1252FF5D"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6B407A7B"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Geodet</w:t>
            </w:r>
          </w:p>
        </w:tc>
        <w:tc>
          <w:tcPr>
            <w:tcW w:w="1088" w:type="dxa"/>
            <w:tcBorders>
              <w:top w:val="nil"/>
              <w:left w:val="nil"/>
              <w:bottom w:val="single" w:sz="8" w:space="0" w:color="000000"/>
              <w:right w:val="single" w:sz="8" w:space="0" w:color="000000"/>
            </w:tcBorders>
            <w:shd w:val="clear" w:color="C0C0C0" w:fill="FFFFFF"/>
            <w:noWrap/>
            <w:vAlign w:val="center"/>
          </w:tcPr>
          <w:p w14:paraId="23A7AF81"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7304B436" w14:textId="51B12019"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16827F58"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275C1309"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37C35DD7"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151B4404" w14:textId="2876A442" w:rsidR="0060525A" w:rsidRPr="004D7C87" w:rsidDel="00CF206F" w:rsidRDefault="0060525A" w:rsidP="0060525A">
            <w:pPr>
              <w:spacing w:line="276" w:lineRule="auto"/>
              <w:jc w:val="both"/>
              <w:rPr>
                <w:rFonts w:ascii="Segoe UI" w:hAnsi="Segoe UI" w:cs="Segoe UI"/>
                <w:color w:val="000000"/>
                <w:sz w:val="22"/>
                <w:szCs w:val="22"/>
              </w:rPr>
            </w:pPr>
            <w:proofErr w:type="spellStart"/>
            <w:r w:rsidRPr="004D7C87">
              <w:rPr>
                <w:rFonts w:ascii="Segoe UI" w:hAnsi="Segoe UI" w:cs="Segoe UI"/>
                <w:color w:val="000000"/>
                <w:sz w:val="22"/>
                <w:szCs w:val="22"/>
              </w:rPr>
              <w:t>Kvalitář</w:t>
            </w:r>
            <w:proofErr w:type="spellEnd"/>
            <w:r w:rsidRPr="004D7C87">
              <w:rPr>
                <w:rFonts w:ascii="Segoe UI" w:hAnsi="Segoe UI" w:cs="Segoe UI"/>
                <w:color w:val="000000"/>
                <w:sz w:val="22"/>
                <w:szCs w:val="22"/>
              </w:rPr>
              <w:t xml:space="preserve"> </w:t>
            </w:r>
            <w:r w:rsidR="00B53482">
              <w:rPr>
                <w:rFonts w:ascii="Segoe UI" w:hAnsi="Segoe UI" w:cs="Segoe UI"/>
                <w:color w:val="000000"/>
                <w:sz w:val="22"/>
                <w:szCs w:val="22"/>
              </w:rPr>
              <w:t>–</w:t>
            </w:r>
            <w:r w:rsidRPr="004D7C87">
              <w:rPr>
                <w:rFonts w:ascii="Segoe UI" w:hAnsi="Segoe UI" w:cs="Segoe UI"/>
                <w:color w:val="000000"/>
                <w:sz w:val="22"/>
                <w:szCs w:val="22"/>
              </w:rPr>
              <w:t xml:space="preserve"> technolog</w:t>
            </w:r>
          </w:p>
        </w:tc>
        <w:tc>
          <w:tcPr>
            <w:tcW w:w="1088" w:type="dxa"/>
            <w:tcBorders>
              <w:top w:val="nil"/>
              <w:left w:val="nil"/>
              <w:bottom w:val="single" w:sz="8" w:space="0" w:color="000000"/>
              <w:right w:val="single" w:sz="8" w:space="0" w:color="000000"/>
            </w:tcBorders>
            <w:shd w:val="clear" w:color="C0C0C0" w:fill="FFFFFF"/>
            <w:noWrap/>
            <w:vAlign w:val="center"/>
          </w:tcPr>
          <w:p w14:paraId="520D0DE4"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9DAC5C2" w14:textId="13294F7A"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38E18CD4"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3FE46354"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08DDBC85"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5CF3D027"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lastRenderedPageBreak/>
              <w:t>Statik</w:t>
            </w:r>
          </w:p>
        </w:tc>
        <w:tc>
          <w:tcPr>
            <w:tcW w:w="1088" w:type="dxa"/>
            <w:tcBorders>
              <w:top w:val="nil"/>
              <w:left w:val="nil"/>
              <w:bottom w:val="single" w:sz="8" w:space="0" w:color="000000"/>
              <w:right w:val="single" w:sz="8" w:space="0" w:color="000000"/>
            </w:tcBorders>
            <w:shd w:val="clear" w:color="C0C0C0" w:fill="FFFFFF"/>
            <w:noWrap/>
            <w:vAlign w:val="center"/>
          </w:tcPr>
          <w:p w14:paraId="10855A36"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66E28EA0" w14:textId="32DAC07B"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15</w:t>
            </w:r>
          </w:p>
        </w:tc>
        <w:tc>
          <w:tcPr>
            <w:tcW w:w="1842" w:type="dxa"/>
            <w:tcBorders>
              <w:top w:val="nil"/>
              <w:left w:val="nil"/>
              <w:bottom w:val="single" w:sz="8" w:space="0" w:color="000000"/>
              <w:right w:val="single" w:sz="8" w:space="0" w:color="000000"/>
            </w:tcBorders>
            <w:shd w:val="clear" w:color="000000" w:fill="99CC00"/>
            <w:noWrap/>
            <w:vAlign w:val="center"/>
          </w:tcPr>
          <w:p w14:paraId="1C867521"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6D484721"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46B91674"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3D95F3C9"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Technik pro dopravní stavby</w:t>
            </w:r>
          </w:p>
        </w:tc>
        <w:tc>
          <w:tcPr>
            <w:tcW w:w="1088" w:type="dxa"/>
            <w:tcBorders>
              <w:top w:val="nil"/>
              <w:left w:val="nil"/>
              <w:bottom w:val="single" w:sz="8" w:space="0" w:color="000000"/>
              <w:right w:val="single" w:sz="8" w:space="0" w:color="000000"/>
            </w:tcBorders>
            <w:shd w:val="clear" w:color="C0C0C0" w:fill="FFFFFF"/>
            <w:noWrap/>
            <w:vAlign w:val="center"/>
          </w:tcPr>
          <w:p w14:paraId="3CB64C13"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38913784" w14:textId="0D16FB44"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360B88CA"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38B6BF2"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771F81E2"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459F3D94"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Právník</w:t>
            </w:r>
          </w:p>
        </w:tc>
        <w:tc>
          <w:tcPr>
            <w:tcW w:w="1088" w:type="dxa"/>
            <w:tcBorders>
              <w:top w:val="nil"/>
              <w:left w:val="nil"/>
              <w:bottom w:val="single" w:sz="8" w:space="0" w:color="000000"/>
              <w:right w:val="single" w:sz="8" w:space="0" w:color="000000"/>
            </w:tcBorders>
            <w:shd w:val="clear" w:color="C0C0C0" w:fill="FFFFFF"/>
            <w:noWrap/>
            <w:vAlign w:val="center"/>
          </w:tcPr>
          <w:p w14:paraId="090A1DA7"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64203CB3" w14:textId="45B2053E"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43C57F3C"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AAF0355"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2FDE3C3A"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EC6A92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Specialista na inženýrskou činnost</w:t>
            </w:r>
          </w:p>
        </w:tc>
        <w:tc>
          <w:tcPr>
            <w:tcW w:w="1088" w:type="dxa"/>
            <w:tcBorders>
              <w:top w:val="nil"/>
              <w:left w:val="nil"/>
              <w:bottom w:val="single" w:sz="8" w:space="0" w:color="000000"/>
              <w:right w:val="single" w:sz="8" w:space="0" w:color="000000"/>
            </w:tcBorders>
            <w:shd w:val="clear" w:color="C0C0C0" w:fill="FFFFFF"/>
            <w:noWrap/>
            <w:vAlign w:val="center"/>
          </w:tcPr>
          <w:p w14:paraId="7654D060"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2ECAF973" w14:textId="597FF570"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15</w:t>
            </w:r>
          </w:p>
        </w:tc>
        <w:tc>
          <w:tcPr>
            <w:tcW w:w="1842" w:type="dxa"/>
            <w:tcBorders>
              <w:top w:val="nil"/>
              <w:left w:val="nil"/>
              <w:bottom w:val="single" w:sz="8" w:space="0" w:color="000000"/>
              <w:right w:val="single" w:sz="8" w:space="0" w:color="000000"/>
            </w:tcBorders>
            <w:shd w:val="clear" w:color="000000" w:fill="99CC00"/>
            <w:noWrap/>
            <w:vAlign w:val="center"/>
          </w:tcPr>
          <w:p w14:paraId="3BD06CF2"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5F05449"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27AE1A21"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7BB95063" w14:textId="0C806026"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Ekologický dozor</w:t>
            </w:r>
          </w:p>
        </w:tc>
        <w:tc>
          <w:tcPr>
            <w:tcW w:w="1088" w:type="dxa"/>
            <w:tcBorders>
              <w:top w:val="nil"/>
              <w:left w:val="nil"/>
              <w:bottom w:val="single" w:sz="8" w:space="0" w:color="000000"/>
              <w:right w:val="single" w:sz="8" w:space="0" w:color="000000"/>
            </w:tcBorders>
            <w:shd w:val="clear" w:color="C0C0C0" w:fill="FFFFFF"/>
            <w:noWrap/>
            <w:vAlign w:val="center"/>
          </w:tcPr>
          <w:p w14:paraId="0F4DE592"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3A6CD267" w14:textId="1CF7A255"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7BD09461"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BD93AB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0EF480D"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5D2D3EC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elektro (</w:t>
            </w:r>
            <w:proofErr w:type="spellStart"/>
            <w:r w:rsidRPr="004D7C87">
              <w:rPr>
                <w:rFonts w:ascii="Segoe UI" w:hAnsi="Segoe UI" w:cs="Segoe UI"/>
                <w:color w:val="000000"/>
                <w:sz w:val="22"/>
                <w:szCs w:val="22"/>
              </w:rPr>
              <w:t>silno</w:t>
            </w:r>
            <w:proofErr w:type="spellEnd"/>
            <w:r w:rsidRPr="004D7C87">
              <w:rPr>
                <w:rFonts w:ascii="Segoe UI" w:hAnsi="Segoe UI" w:cs="Segoe UI"/>
                <w:color w:val="000000"/>
                <w:sz w:val="22"/>
                <w:szCs w:val="22"/>
              </w:rPr>
              <w:t xml:space="preserve"> a slaboproud)</w:t>
            </w:r>
          </w:p>
        </w:tc>
        <w:tc>
          <w:tcPr>
            <w:tcW w:w="1088" w:type="dxa"/>
            <w:tcBorders>
              <w:top w:val="nil"/>
              <w:left w:val="nil"/>
              <w:bottom w:val="single" w:sz="8" w:space="0" w:color="000000"/>
              <w:right w:val="single" w:sz="8" w:space="0" w:color="000000"/>
            </w:tcBorders>
            <w:shd w:val="clear" w:color="C0C0C0" w:fill="FFFFFF"/>
            <w:noWrap/>
            <w:vAlign w:val="center"/>
          </w:tcPr>
          <w:p w14:paraId="2BCF1E02"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43BEFCE8" w14:textId="631B45C8"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10F92361"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0CF0493"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2B66A01E"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56AC13F5"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pro tunely</w:t>
            </w:r>
          </w:p>
        </w:tc>
        <w:tc>
          <w:tcPr>
            <w:tcW w:w="1088" w:type="dxa"/>
            <w:tcBorders>
              <w:top w:val="nil"/>
              <w:left w:val="nil"/>
              <w:bottom w:val="single" w:sz="8" w:space="0" w:color="000000"/>
              <w:right w:val="single" w:sz="8" w:space="0" w:color="000000"/>
            </w:tcBorders>
            <w:shd w:val="clear" w:color="C0C0C0" w:fill="FFFFFF"/>
            <w:noWrap/>
            <w:vAlign w:val="center"/>
          </w:tcPr>
          <w:p w14:paraId="228673CD"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1B153220" w14:textId="2850FE9F"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1730C760"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55D67DF"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74F7B419"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1B196B07"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pro kolejové stavby</w:t>
            </w:r>
          </w:p>
        </w:tc>
        <w:tc>
          <w:tcPr>
            <w:tcW w:w="1088" w:type="dxa"/>
            <w:tcBorders>
              <w:top w:val="nil"/>
              <w:left w:val="nil"/>
              <w:bottom w:val="single" w:sz="8" w:space="0" w:color="000000"/>
              <w:right w:val="single" w:sz="8" w:space="0" w:color="000000"/>
            </w:tcBorders>
            <w:shd w:val="clear" w:color="C0C0C0" w:fill="FFFFFF"/>
            <w:noWrap/>
            <w:vAlign w:val="center"/>
          </w:tcPr>
          <w:p w14:paraId="392BB400"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CA53047" w14:textId="4644E1FE"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20</w:t>
            </w:r>
          </w:p>
        </w:tc>
        <w:tc>
          <w:tcPr>
            <w:tcW w:w="1842" w:type="dxa"/>
            <w:tcBorders>
              <w:top w:val="nil"/>
              <w:left w:val="nil"/>
              <w:bottom w:val="single" w:sz="8" w:space="0" w:color="000000"/>
              <w:right w:val="single" w:sz="8" w:space="0" w:color="000000"/>
            </w:tcBorders>
            <w:shd w:val="clear" w:color="000000" w:fill="99CC00"/>
            <w:noWrap/>
            <w:vAlign w:val="center"/>
          </w:tcPr>
          <w:p w14:paraId="4839EA2F"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0D9F778"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4A1B6E1"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5DC50683" w14:textId="77777777" w:rsidR="0060525A" w:rsidRPr="004D7C87" w:rsidDel="00CF206F" w:rsidRDefault="0060525A" w:rsidP="0060525A">
            <w:pPr>
              <w:spacing w:line="276" w:lineRule="auto"/>
              <w:jc w:val="both"/>
              <w:rPr>
                <w:rFonts w:ascii="Segoe UI" w:hAnsi="Segoe UI" w:cs="Segoe UI"/>
                <w:color w:val="000000"/>
                <w:sz w:val="22"/>
                <w:szCs w:val="22"/>
              </w:rPr>
            </w:pPr>
            <w:proofErr w:type="spellStart"/>
            <w:r w:rsidRPr="004D7C87">
              <w:rPr>
                <w:rFonts w:ascii="Segoe UI" w:hAnsi="Segoe UI" w:cs="Segoe UI"/>
                <w:color w:val="000000"/>
                <w:sz w:val="22"/>
                <w:szCs w:val="22"/>
              </w:rPr>
              <w:t>Contract</w:t>
            </w:r>
            <w:proofErr w:type="spellEnd"/>
            <w:r w:rsidRPr="004D7C87">
              <w:rPr>
                <w:rFonts w:ascii="Segoe UI" w:hAnsi="Segoe UI" w:cs="Segoe UI"/>
                <w:color w:val="000000"/>
                <w:sz w:val="22"/>
                <w:szCs w:val="22"/>
              </w:rPr>
              <w:t xml:space="preserve"> manager</w:t>
            </w:r>
          </w:p>
        </w:tc>
        <w:tc>
          <w:tcPr>
            <w:tcW w:w="1088" w:type="dxa"/>
            <w:tcBorders>
              <w:top w:val="nil"/>
              <w:left w:val="nil"/>
              <w:bottom w:val="single" w:sz="8" w:space="0" w:color="000000"/>
              <w:right w:val="single" w:sz="8" w:space="0" w:color="000000"/>
            </w:tcBorders>
            <w:shd w:val="clear" w:color="C0C0C0" w:fill="FFFFFF"/>
            <w:noWrap/>
            <w:vAlign w:val="center"/>
          </w:tcPr>
          <w:p w14:paraId="6A97AAED"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785300C" w14:textId="5B9EAB02"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2B91100E"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721BECD" w14:textId="77777777" w:rsidR="0060525A" w:rsidRPr="004D7C87" w:rsidRDefault="0060525A" w:rsidP="001C0C2A">
            <w:pPr>
              <w:spacing w:line="276" w:lineRule="auto"/>
              <w:jc w:val="right"/>
              <w:rPr>
                <w:rFonts w:ascii="Segoe UI" w:hAnsi="Segoe UI" w:cs="Segoe UI"/>
                <w:color w:val="000000"/>
                <w:sz w:val="22"/>
                <w:szCs w:val="22"/>
              </w:rPr>
            </w:pPr>
          </w:p>
        </w:tc>
      </w:tr>
      <w:tr w:rsidR="00230FB8" w:rsidRPr="00A74D1C" w14:paraId="1A13D6F3" w14:textId="77777777" w:rsidTr="00F8389C">
        <w:trPr>
          <w:trHeight w:val="525"/>
        </w:trPr>
        <w:tc>
          <w:tcPr>
            <w:tcW w:w="9524"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AF1D20C" w14:textId="36CF5DF7" w:rsidR="00230FB8" w:rsidRPr="004D7C87" w:rsidRDefault="005D0759" w:rsidP="00C03A39">
            <w:pPr>
              <w:spacing w:line="276" w:lineRule="auto"/>
              <w:jc w:val="both"/>
              <w:rPr>
                <w:rFonts w:ascii="Segoe UI" w:hAnsi="Segoe UI" w:cs="Segoe UI"/>
                <w:i/>
                <w:sz w:val="22"/>
                <w:szCs w:val="22"/>
              </w:rPr>
            </w:pPr>
            <w:r w:rsidRPr="004D7C87">
              <w:rPr>
                <w:rFonts w:ascii="Segoe UI" w:hAnsi="Segoe UI" w:cs="Segoe UI"/>
                <w:i/>
                <w:sz w:val="22"/>
                <w:szCs w:val="22"/>
              </w:rPr>
              <w:t>A</w:t>
            </w:r>
            <w:r w:rsidR="00230FB8" w:rsidRPr="004D7C87">
              <w:rPr>
                <w:rFonts w:ascii="Segoe UI" w:hAnsi="Segoe UI" w:cs="Segoe UI"/>
                <w:i/>
                <w:sz w:val="22"/>
                <w:szCs w:val="22"/>
              </w:rPr>
              <w:t xml:space="preserve"> Činnost Správce stavby v rozsahu, v jakém ji vymezuje Smlouva Zhotovitele Díla a výkon stálého technického dozoru stavebníka nad prováděním stavby, </w:t>
            </w:r>
            <w:r w:rsidRPr="004D7C87">
              <w:rPr>
                <w:rFonts w:ascii="Segoe UI" w:hAnsi="Segoe UI" w:cs="Segoe UI"/>
                <w:i/>
                <w:sz w:val="22"/>
                <w:szCs w:val="22"/>
              </w:rPr>
              <w:t>B</w:t>
            </w:r>
            <w:r w:rsidR="00230FB8" w:rsidRPr="004D7C87">
              <w:rPr>
                <w:rFonts w:ascii="Segoe UI" w:hAnsi="Segoe UI" w:cs="Segoe UI"/>
                <w:i/>
                <w:sz w:val="22"/>
                <w:szCs w:val="22"/>
              </w:rPr>
              <w:t xml:space="preserve"> Činnost úředně oprávněného zeměměřického inženýra Objednatele (ÚOZI-O), </w:t>
            </w:r>
            <w:r w:rsidRPr="004D7C87">
              <w:rPr>
                <w:rFonts w:ascii="Segoe UI" w:hAnsi="Segoe UI" w:cs="Segoe UI"/>
                <w:i/>
                <w:sz w:val="22"/>
                <w:szCs w:val="22"/>
              </w:rPr>
              <w:t>C</w:t>
            </w:r>
            <w:r w:rsidR="00230FB8" w:rsidRPr="004D7C87">
              <w:rPr>
                <w:rFonts w:ascii="Segoe UI" w:hAnsi="Segoe UI" w:cs="Segoe UI"/>
                <w:i/>
                <w:sz w:val="22"/>
                <w:szCs w:val="22"/>
              </w:rPr>
              <w:t xml:space="preserve"> Činnost koordinátora bezpečnosti a ochrany zdraví na staveništi Objednatele (BOZP) - </w:t>
            </w:r>
            <w:r w:rsidR="00230FB8" w:rsidRPr="004D7C87">
              <w:rPr>
                <w:rFonts w:ascii="Segoe UI" w:hAnsi="Segoe UI" w:cs="Segoe UI"/>
                <w:b/>
                <w:i/>
                <w:sz w:val="22"/>
                <w:szCs w:val="22"/>
              </w:rPr>
              <w:t>Dodatečné služby</w:t>
            </w:r>
            <w:r w:rsidR="00230FB8" w:rsidRPr="002267D3" w:rsidDel="007B76CB">
              <w:rPr>
                <w:rFonts w:ascii="Segoe UI" w:hAnsi="Segoe UI" w:cs="Segoe UI"/>
                <w:b/>
                <w:i/>
                <w:sz w:val="22"/>
                <w:szCs w:val="22"/>
              </w:rPr>
              <w:t xml:space="preserve"> </w:t>
            </w:r>
            <w:r w:rsidR="00230FB8" w:rsidRPr="002267D3">
              <w:rPr>
                <w:rFonts w:ascii="Segoe UI" w:hAnsi="Segoe UI" w:cs="Segoe UI"/>
                <w:b/>
                <w:i/>
                <w:sz w:val="22"/>
                <w:szCs w:val="22"/>
              </w:rPr>
              <w:t>poskytované dalšími osobami</w:t>
            </w:r>
            <w:r w:rsidR="007B0F46" w:rsidRPr="001C0C2A">
              <w:rPr>
                <w:rFonts w:ascii="Segoe UI" w:hAnsi="Segoe UI" w:cs="Segoe UI"/>
                <w:b/>
                <w:i/>
                <w:sz w:val="22"/>
                <w:szCs w:val="22"/>
                <w:vertAlign w:val="superscript"/>
              </w:rPr>
              <w:fldChar w:fldCharType="begin"/>
            </w:r>
            <w:r w:rsidR="007B0F46" w:rsidRPr="001C0C2A">
              <w:rPr>
                <w:rFonts w:ascii="Segoe UI" w:hAnsi="Segoe UI" w:cs="Segoe UI"/>
                <w:b/>
                <w:i/>
                <w:sz w:val="22"/>
                <w:szCs w:val="22"/>
                <w:vertAlign w:val="superscript"/>
              </w:rPr>
              <w:instrText xml:space="preserve"> NOTEREF _Ref625197 \h </w:instrText>
            </w:r>
            <w:r w:rsidR="007B0F46" w:rsidRPr="007E4A6E">
              <w:rPr>
                <w:rFonts w:ascii="Segoe UI" w:hAnsi="Segoe UI" w:cs="Segoe UI"/>
                <w:b/>
                <w:i/>
                <w:sz w:val="22"/>
                <w:szCs w:val="22"/>
                <w:vertAlign w:val="superscript"/>
              </w:rPr>
              <w:instrText xml:space="preserve"> \* MERGEFORMAT </w:instrText>
            </w:r>
            <w:r w:rsidR="007B0F46" w:rsidRPr="001C0C2A">
              <w:rPr>
                <w:rFonts w:ascii="Segoe UI" w:hAnsi="Segoe UI" w:cs="Segoe UI"/>
                <w:b/>
                <w:i/>
                <w:sz w:val="22"/>
                <w:szCs w:val="22"/>
                <w:vertAlign w:val="superscript"/>
              </w:rPr>
            </w:r>
            <w:r w:rsidR="007B0F46" w:rsidRPr="001C0C2A">
              <w:rPr>
                <w:rFonts w:ascii="Segoe UI" w:hAnsi="Segoe UI" w:cs="Segoe UI"/>
                <w:b/>
                <w:i/>
                <w:sz w:val="22"/>
                <w:szCs w:val="22"/>
                <w:vertAlign w:val="superscript"/>
              </w:rPr>
              <w:fldChar w:fldCharType="separate"/>
            </w:r>
            <w:r w:rsidR="007B0F46" w:rsidRPr="001C0C2A">
              <w:rPr>
                <w:rFonts w:ascii="Segoe UI" w:hAnsi="Segoe UI" w:cs="Segoe UI"/>
                <w:b/>
                <w:i/>
                <w:sz w:val="22"/>
                <w:szCs w:val="22"/>
                <w:vertAlign w:val="superscript"/>
              </w:rPr>
              <w:t>1</w:t>
            </w:r>
            <w:r w:rsidR="007B0F46" w:rsidRPr="001C0C2A">
              <w:rPr>
                <w:rFonts w:ascii="Segoe UI" w:hAnsi="Segoe UI" w:cs="Segoe UI"/>
                <w:b/>
                <w:i/>
                <w:sz w:val="22"/>
                <w:szCs w:val="22"/>
                <w:vertAlign w:val="superscript"/>
              </w:rPr>
              <w:fldChar w:fldCharType="end"/>
            </w:r>
          </w:p>
        </w:tc>
      </w:tr>
      <w:tr w:rsidR="00230FB8" w:rsidRPr="00A74D1C" w14:paraId="5322B8EA"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629F1C9" w14:textId="77777777" w:rsidR="00230FB8" w:rsidRPr="004D7C87" w:rsidDel="00CF206F" w:rsidRDefault="00230FB8" w:rsidP="00C03A39">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 xml:space="preserve">Vysoce kvalifikované koncepční, koordinační a expertní práce </w:t>
            </w:r>
          </w:p>
        </w:tc>
        <w:tc>
          <w:tcPr>
            <w:tcW w:w="1088" w:type="dxa"/>
            <w:tcBorders>
              <w:top w:val="nil"/>
              <w:left w:val="nil"/>
              <w:bottom w:val="single" w:sz="8" w:space="0" w:color="000000"/>
              <w:right w:val="single" w:sz="8" w:space="0" w:color="000000"/>
            </w:tcBorders>
            <w:shd w:val="clear" w:color="C0C0C0" w:fill="FFFFFF"/>
            <w:noWrap/>
            <w:vAlign w:val="center"/>
          </w:tcPr>
          <w:p w14:paraId="122D66C4"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72CC3043"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16</w:t>
            </w:r>
          </w:p>
        </w:tc>
        <w:tc>
          <w:tcPr>
            <w:tcW w:w="1842" w:type="dxa"/>
            <w:tcBorders>
              <w:top w:val="nil"/>
              <w:left w:val="nil"/>
              <w:bottom w:val="single" w:sz="8" w:space="0" w:color="000000"/>
              <w:right w:val="single" w:sz="8" w:space="0" w:color="000000"/>
            </w:tcBorders>
            <w:shd w:val="clear" w:color="000000" w:fill="99CC00"/>
            <w:noWrap/>
            <w:vAlign w:val="center"/>
          </w:tcPr>
          <w:p w14:paraId="1E6469FC" w14:textId="77777777" w:rsidR="00230FB8" w:rsidRPr="004D7C87" w:rsidRDefault="00230FB8"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D42B4E7" w14:textId="77777777" w:rsidR="00230FB8" w:rsidRPr="004D7C87" w:rsidRDefault="00230FB8" w:rsidP="001C0C2A">
            <w:pPr>
              <w:spacing w:line="276" w:lineRule="auto"/>
              <w:jc w:val="right"/>
              <w:rPr>
                <w:rFonts w:ascii="Segoe UI" w:hAnsi="Segoe UI" w:cs="Segoe UI"/>
                <w:color w:val="000000"/>
                <w:sz w:val="22"/>
                <w:szCs w:val="22"/>
              </w:rPr>
            </w:pPr>
          </w:p>
        </w:tc>
      </w:tr>
      <w:tr w:rsidR="00230FB8" w:rsidRPr="00A74D1C" w14:paraId="4FE6D61C"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761CCF48" w14:textId="77777777" w:rsidR="00230FB8" w:rsidRPr="004D7C87" w:rsidRDefault="00230FB8" w:rsidP="00C03A39">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Náročné odborné práce</w:t>
            </w:r>
          </w:p>
        </w:tc>
        <w:tc>
          <w:tcPr>
            <w:tcW w:w="1088" w:type="dxa"/>
            <w:tcBorders>
              <w:top w:val="nil"/>
              <w:left w:val="nil"/>
              <w:bottom w:val="single" w:sz="8" w:space="0" w:color="000000"/>
              <w:right w:val="single" w:sz="8" w:space="0" w:color="000000"/>
            </w:tcBorders>
            <w:shd w:val="clear" w:color="C0C0C0" w:fill="FFFFFF"/>
            <w:noWrap/>
            <w:vAlign w:val="center"/>
            <w:hideMark/>
          </w:tcPr>
          <w:p w14:paraId="4A48FB09"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6CD3681A"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32</w:t>
            </w:r>
          </w:p>
        </w:tc>
        <w:tc>
          <w:tcPr>
            <w:tcW w:w="1842" w:type="dxa"/>
            <w:tcBorders>
              <w:top w:val="nil"/>
              <w:left w:val="nil"/>
              <w:bottom w:val="single" w:sz="8" w:space="0" w:color="000000"/>
              <w:right w:val="single" w:sz="8" w:space="0" w:color="000000"/>
            </w:tcBorders>
            <w:shd w:val="clear" w:color="000000" w:fill="99CC00"/>
            <w:noWrap/>
            <w:vAlign w:val="center"/>
          </w:tcPr>
          <w:p w14:paraId="054D9380" w14:textId="77777777" w:rsidR="00230FB8" w:rsidRPr="004D7C87" w:rsidRDefault="00230FB8"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C205844" w14:textId="77777777" w:rsidR="00230FB8" w:rsidRPr="004D7C87" w:rsidRDefault="00230FB8" w:rsidP="001C0C2A">
            <w:pPr>
              <w:spacing w:line="276" w:lineRule="auto"/>
              <w:jc w:val="right"/>
              <w:rPr>
                <w:rFonts w:ascii="Segoe UI" w:hAnsi="Segoe UI" w:cs="Segoe UI"/>
                <w:color w:val="000000"/>
                <w:sz w:val="22"/>
                <w:szCs w:val="22"/>
              </w:rPr>
            </w:pPr>
          </w:p>
        </w:tc>
      </w:tr>
      <w:tr w:rsidR="00230FB8" w:rsidRPr="00A74D1C" w14:paraId="26991C3B"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hideMark/>
          </w:tcPr>
          <w:p w14:paraId="65B0CCDB" w14:textId="77777777" w:rsidR="00230FB8" w:rsidRPr="004D7C87" w:rsidRDefault="00230FB8" w:rsidP="00C03A39">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Pomocné, kompletační a administrativní práce</w:t>
            </w:r>
          </w:p>
        </w:tc>
        <w:tc>
          <w:tcPr>
            <w:tcW w:w="1088" w:type="dxa"/>
            <w:tcBorders>
              <w:top w:val="nil"/>
              <w:left w:val="nil"/>
              <w:bottom w:val="single" w:sz="8" w:space="0" w:color="000000"/>
              <w:right w:val="single" w:sz="8" w:space="0" w:color="000000"/>
            </w:tcBorders>
            <w:shd w:val="clear" w:color="C0C0C0" w:fill="FFFFFF"/>
            <w:noWrap/>
            <w:vAlign w:val="center"/>
            <w:hideMark/>
          </w:tcPr>
          <w:p w14:paraId="4AAFE1D9"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58781813" w14:textId="77777777" w:rsidR="00230FB8" w:rsidRPr="004D7C87" w:rsidRDefault="00230FB8" w:rsidP="001C0C2A">
            <w:pPr>
              <w:spacing w:line="276" w:lineRule="auto"/>
              <w:jc w:val="center"/>
              <w:rPr>
                <w:rFonts w:ascii="Segoe UI" w:hAnsi="Segoe UI" w:cs="Segoe UI"/>
                <w:sz w:val="22"/>
                <w:szCs w:val="22"/>
              </w:rPr>
            </w:pPr>
            <w:r w:rsidRPr="004D7C87">
              <w:rPr>
                <w:rFonts w:ascii="Segoe UI" w:hAnsi="Segoe UI" w:cs="Segoe UI"/>
                <w:sz w:val="22"/>
                <w:szCs w:val="22"/>
              </w:rPr>
              <w:t>10</w:t>
            </w:r>
          </w:p>
        </w:tc>
        <w:tc>
          <w:tcPr>
            <w:tcW w:w="1842" w:type="dxa"/>
            <w:tcBorders>
              <w:top w:val="nil"/>
              <w:left w:val="nil"/>
              <w:bottom w:val="single" w:sz="8" w:space="0" w:color="000000"/>
              <w:right w:val="single" w:sz="8" w:space="0" w:color="000000"/>
            </w:tcBorders>
            <w:shd w:val="clear" w:color="000000" w:fill="99CC00"/>
            <w:noWrap/>
            <w:vAlign w:val="center"/>
          </w:tcPr>
          <w:p w14:paraId="12406D5E" w14:textId="77777777" w:rsidR="00230FB8" w:rsidRPr="004D7C87" w:rsidRDefault="00230FB8"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CB0682B" w14:textId="77777777" w:rsidR="00230FB8" w:rsidRPr="004D7C87" w:rsidRDefault="00230FB8" w:rsidP="001C0C2A">
            <w:pPr>
              <w:spacing w:line="276" w:lineRule="auto"/>
              <w:jc w:val="right"/>
              <w:rPr>
                <w:rFonts w:ascii="Segoe UI" w:hAnsi="Segoe UI" w:cs="Segoe UI"/>
                <w:color w:val="000000"/>
                <w:sz w:val="22"/>
                <w:szCs w:val="22"/>
              </w:rPr>
            </w:pPr>
          </w:p>
        </w:tc>
      </w:tr>
      <w:tr w:rsidR="008C27FB" w:rsidRPr="00A74D1C" w14:paraId="154423D8" w14:textId="77777777" w:rsidTr="001C0C2A">
        <w:trPr>
          <w:trHeight w:val="326"/>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2CF11272" w14:textId="08AC161E"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Cena celkem za Etapu výkonu činnosti správce stavby (bez DPH)</w:t>
            </w:r>
          </w:p>
        </w:tc>
        <w:tc>
          <w:tcPr>
            <w:tcW w:w="1651" w:type="dxa"/>
            <w:tcBorders>
              <w:top w:val="nil"/>
              <w:left w:val="nil"/>
              <w:bottom w:val="single" w:sz="8" w:space="0" w:color="000000"/>
              <w:right w:val="single" w:sz="8" w:space="0" w:color="000000"/>
            </w:tcBorders>
            <w:shd w:val="clear" w:color="000000" w:fill="FFFFFF"/>
            <w:noWrap/>
            <w:vAlign w:val="center"/>
          </w:tcPr>
          <w:p w14:paraId="375D66F9" w14:textId="77777777" w:rsidR="008C27FB" w:rsidRPr="004D7C87" w:rsidRDefault="008C27FB" w:rsidP="001C0C2A">
            <w:pPr>
              <w:spacing w:line="276" w:lineRule="auto"/>
              <w:jc w:val="right"/>
              <w:rPr>
                <w:rFonts w:ascii="Segoe UI" w:hAnsi="Segoe UI" w:cs="Segoe UI"/>
                <w:color w:val="000000"/>
                <w:sz w:val="22"/>
                <w:szCs w:val="22"/>
              </w:rPr>
            </w:pPr>
          </w:p>
        </w:tc>
      </w:tr>
      <w:tr w:rsidR="008C27FB" w:rsidRPr="00A74D1C" w14:paraId="01768A0F" w14:textId="77777777" w:rsidTr="00FB74F1">
        <w:trPr>
          <w:trHeight w:val="293"/>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7EC02DBA" w14:textId="7C9421F5"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DPH 21%</w:t>
            </w:r>
          </w:p>
        </w:tc>
        <w:tc>
          <w:tcPr>
            <w:tcW w:w="1651" w:type="dxa"/>
            <w:tcBorders>
              <w:top w:val="nil"/>
              <w:left w:val="nil"/>
              <w:bottom w:val="single" w:sz="8" w:space="0" w:color="000000"/>
              <w:right w:val="single" w:sz="8" w:space="0" w:color="000000"/>
            </w:tcBorders>
            <w:shd w:val="clear" w:color="000000" w:fill="FFFFFF"/>
            <w:noWrap/>
            <w:vAlign w:val="center"/>
          </w:tcPr>
          <w:p w14:paraId="2DA72D03" w14:textId="77777777" w:rsidR="008C27FB" w:rsidRPr="004D7C87" w:rsidRDefault="008C27FB" w:rsidP="001C0C2A">
            <w:pPr>
              <w:spacing w:line="276" w:lineRule="auto"/>
              <w:jc w:val="right"/>
              <w:rPr>
                <w:rFonts w:ascii="Segoe UI" w:hAnsi="Segoe UI" w:cs="Segoe UI"/>
                <w:color w:val="000000"/>
                <w:sz w:val="22"/>
                <w:szCs w:val="22"/>
              </w:rPr>
            </w:pPr>
          </w:p>
        </w:tc>
      </w:tr>
      <w:tr w:rsidR="008C27FB" w:rsidRPr="00A74D1C" w14:paraId="6B3B846C" w14:textId="77777777" w:rsidTr="00FB74F1">
        <w:trPr>
          <w:trHeight w:val="241"/>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2FA5354A" w14:textId="2938F9A5"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Cena celkem za Etapu výkonu činnosti správce stavby vč. DPH</w:t>
            </w:r>
          </w:p>
        </w:tc>
        <w:tc>
          <w:tcPr>
            <w:tcW w:w="1651" w:type="dxa"/>
            <w:tcBorders>
              <w:top w:val="nil"/>
              <w:left w:val="nil"/>
              <w:bottom w:val="single" w:sz="8" w:space="0" w:color="000000"/>
              <w:right w:val="single" w:sz="8" w:space="0" w:color="000000"/>
            </w:tcBorders>
            <w:shd w:val="clear" w:color="000000" w:fill="FFFFFF"/>
            <w:noWrap/>
            <w:vAlign w:val="center"/>
          </w:tcPr>
          <w:p w14:paraId="6FFA2A74" w14:textId="77777777" w:rsidR="008C27FB" w:rsidRPr="004D7C87" w:rsidRDefault="008C27FB" w:rsidP="001C0C2A">
            <w:pPr>
              <w:spacing w:line="276" w:lineRule="auto"/>
              <w:jc w:val="right"/>
              <w:rPr>
                <w:rFonts w:ascii="Segoe UI" w:hAnsi="Segoe UI" w:cs="Segoe UI"/>
                <w:color w:val="000000"/>
                <w:sz w:val="22"/>
                <w:szCs w:val="22"/>
              </w:rPr>
            </w:pPr>
          </w:p>
        </w:tc>
      </w:tr>
      <w:tr w:rsidR="00230FB8" w:rsidRPr="00A74D1C" w14:paraId="580DCD52" w14:textId="77777777" w:rsidTr="00F8389C">
        <w:trPr>
          <w:trHeight w:val="315"/>
        </w:trPr>
        <w:tc>
          <w:tcPr>
            <w:tcW w:w="9524" w:type="dxa"/>
            <w:gridSpan w:val="5"/>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05BDA91F" w14:textId="77777777" w:rsidR="00230FB8" w:rsidRPr="004D7C87" w:rsidRDefault="00230FB8" w:rsidP="00C03A39">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Etapa poskytování podpory zadavateli v záruční době Díla</w:t>
            </w:r>
          </w:p>
        </w:tc>
      </w:tr>
      <w:tr w:rsidR="00230FB8" w:rsidRPr="00A74D1C" w14:paraId="77EC1886" w14:textId="77777777" w:rsidTr="00F8389C">
        <w:trPr>
          <w:trHeight w:val="525"/>
        </w:trPr>
        <w:tc>
          <w:tcPr>
            <w:tcW w:w="9524"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48AB26F" w14:textId="648A379A" w:rsidR="00230FB8" w:rsidRPr="004D7C87" w:rsidRDefault="005D0759" w:rsidP="00C03A39">
            <w:pPr>
              <w:spacing w:line="276" w:lineRule="auto"/>
              <w:jc w:val="both"/>
              <w:rPr>
                <w:rFonts w:ascii="Segoe UI" w:hAnsi="Segoe UI" w:cs="Segoe UI"/>
                <w:i/>
                <w:sz w:val="22"/>
                <w:szCs w:val="22"/>
              </w:rPr>
            </w:pPr>
            <w:r w:rsidRPr="004D7C87">
              <w:rPr>
                <w:rFonts w:ascii="Segoe UI" w:hAnsi="Segoe UI" w:cs="Segoe UI"/>
                <w:i/>
                <w:sz w:val="22"/>
                <w:szCs w:val="22"/>
              </w:rPr>
              <w:t>D</w:t>
            </w:r>
            <w:r w:rsidR="00230FB8" w:rsidRPr="004D7C87">
              <w:rPr>
                <w:rFonts w:ascii="Segoe UI" w:hAnsi="Segoe UI" w:cs="Segoe UI"/>
                <w:i/>
                <w:sz w:val="22"/>
                <w:szCs w:val="22"/>
              </w:rPr>
              <w:t xml:space="preserve"> Vyřízení reklamací Díla, </w:t>
            </w:r>
            <w:r w:rsidRPr="004D7C87">
              <w:rPr>
                <w:rFonts w:ascii="Segoe UI" w:hAnsi="Segoe UI" w:cs="Segoe UI"/>
                <w:i/>
                <w:sz w:val="22"/>
                <w:szCs w:val="22"/>
              </w:rPr>
              <w:t>E</w:t>
            </w:r>
            <w:r w:rsidR="00230FB8" w:rsidRPr="004D7C87">
              <w:rPr>
                <w:rFonts w:ascii="Segoe UI" w:hAnsi="Segoe UI" w:cs="Segoe UI"/>
                <w:i/>
                <w:sz w:val="22"/>
                <w:szCs w:val="22"/>
              </w:rPr>
              <w:t xml:space="preserve"> Závěrečná prohlídka Díla – </w:t>
            </w:r>
            <w:r w:rsidR="00230FB8" w:rsidRPr="004D7C87">
              <w:rPr>
                <w:rFonts w:ascii="Segoe UI" w:hAnsi="Segoe UI" w:cs="Segoe UI"/>
                <w:b/>
                <w:i/>
                <w:sz w:val="22"/>
                <w:szCs w:val="22"/>
              </w:rPr>
              <w:t>Běžné služby</w:t>
            </w:r>
            <w:r w:rsidR="007B0F46" w:rsidRPr="001C0C2A">
              <w:rPr>
                <w:rFonts w:ascii="Segoe UI" w:hAnsi="Segoe UI" w:cs="Segoe UI"/>
                <w:b/>
                <w:i/>
                <w:sz w:val="22"/>
                <w:szCs w:val="22"/>
                <w:vertAlign w:val="superscript"/>
              </w:rPr>
              <w:fldChar w:fldCharType="begin"/>
            </w:r>
            <w:r w:rsidR="007B0F46" w:rsidRPr="001C0C2A">
              <w:rPr>
                <w:rFonts w:ascii="Segoe UI" w:hAnsi="Segoe UI" w:cs="Segoe UI"/>
                <w:b/>
                <w:i/>
                <w:sz w:val="22"/>
                <w:szCs w:val="22"/>
                <w:vertAlign w:val="superscript"/>
              </w:rPr>
              <w:instrText xml:space="preserve"> NOTEREF _Ref625197 \h </w:instrText>
            </w:r>
            <w:r w:rsidR="007B0F46" w:rsidRPr="007E4A6E">
              <w:rPr>
                <w:rFonts w:ascii="Segoe UI" w:hAnsi="Segoe UI" w:cs="Segoe UI"/>
                <w:b/>
                <w:i/>
                <w:sz w:val="22"/>
                <w:szCs w:val="22"/>
                <w:vertAlign w:val="superscript"/>
              </w:rPr>
              <w:instrText xml:space="preserve"> \* MERGEFORMAT </w:instrText>
            </w:r>
            <w:r w:rsidR="007B0F46" w:rsidRPr="001C0C2A">
              <w:rPr>
                <w:rFonts w:ascii="Segoe UI" w:hAnsi="Segoe UI" w:cs="Segoe UI"/>
                <w:b/>
                <w:i/>
                <w:sz w:val="22"/>
                <w:szCs w:val="22"/>
                <w:vertAlign w:val="superscript"/>
              </w:rPr>
            </w:r>
            <w:r w:rsidR="007B0F46" w:rsidRPr="001C0C2A">
              <w:rPr>
                <w:rFonts w:ascii="Segoe UI" w:hAnsi="Segoe UI" w:cs="Segoe UI"/>
                <w:b/>
                <w:i/>
                <w:sz w:val="22"/>
                <w:szCs w:val="22"/>
                <w:vertAlign w:val="superscript"/>
              </w:rPr>
              <w:fldChar w:fldCharType="separate"/>
            </w:r>
            <w:r w:rsidR="007B0F46" w:rsidRPr="001C0C2A">
              <w:rPr>
                <w:rFonts w:ascii="Segoe UI" w:hAnsi="Segoe UI" w:cs="Segoe UI"/>
                <w:b/>
                <w:i/>
                <w:sz w:val="22"/>
                <w:szCs w:val="22"/>
                <w:vertAlign w:val="superscript"/>
              </w:rPr>
              <w:t>1</w:t>
            </w:r>
            <w:r w:rsidR="007B0F46" w:rsidRPr="001C0C2A">
              <w:rPr>
                <w:rFonts w:ascii="Segoe UI" w:hAnsi="Segoe UI" w:cs="Segoe UI"/>
                <w:b/>
                <w:i/>
                <w:sz w:val="22"/>
                <w:szCs w:val="22"/>
                <w:vertAlign w:val="superscript"/>
              </w:rPr>
              <w:fldChar w:fldCharType="end"/>
            </w:r>
            <w:r w:rsidR="00230FB8" w:rsidRPr="004D7C87" w:rsidDel="007B76CB">
              <w:rPr>
                <w:rFonts w:ascii="Segoe UI" w:hAnsi="Segoe UI" w:cs="Segoe UI"/>
                <w:b/>
                <w:i/>
                <w:sz w:val="22"/>
                <w:szCs w:val="22"/>
              </w:rPr>
              <w:t xml:space="preserve"> </w:t>
            </w:r>
          </w:p>
        </w:tc>
      </w:tr>
      <w:tr w:rsidR="0060525A" w:rsidRPr="00A74D1C" w14:paraId="0BF6463D"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auto" w:fill="auto"/>
            <w:vAlign w:val="center"/>
          </w:tcPr>
          <w:p w14:paraId="3775C278" w14:textId="77777777" w:rsidR="0060525A" w:rsidRPr="004D7C87"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Správce stavby - koordinátor týmu správce stavby</w:t>
            </w:r>
            <w:r w:rsidRPr="004D7C87" w:rsidDel="007B76CB">
              <w:rPr>
                <w:rFonts w:ascii="Segoe UI" w:hAnsi="Segoe UI" w:cs="Segoe UI"/>
                <w:color w:val="000000"/>
                <w:sz w:val="22"/>
                <w:szCs w:val="22"/>
              </w:rPr>
              <w:t xml:space="preserve"> </w:t>
            </w:r>
          </w:p>
        </w:tc>
        <w:tc>
          <w:tcPr>
            <w:tcW w:w="1088" w:type="dxa"/>
            <w:tcBorders>
              <w:top w:val="nil"/>
              <w:left w:val="nil"/>
              <w:bottom w:val="single" w:sz="8" w:space="0" w:color="000000"/>
              <w:right w:val="single" w:sz="8" w:space="0" w:color="000000"/>
            </w:tcBorders>
            <w:shd w:val="clear" w:color="C0C0C0" w:fill="FFFFFF"/>
            <w:noWrap/>
            <w:vAlign w:val="center"/>
            <w:hideMark/>
          </w:tcPr>
          <w:p w14:paraId="3BB23DC0"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3FF7C584" w14:textId="412C4622"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220</w:t>
            </w:r>
          </w:p>
        </w:tc>
        <w:tc>
          <w:tcPr>
            <w:tcW w:w="1842" w:type="dxa"/>
            <w:tcBorders>
              <w:top w:val="nil"/>
              <w:left w:val="nil"/>
              <w:bottom w:val="single" w:sz="8" w:space="0" w:color="000000"/>
              <w:right w:val="single" w:sz="8" w:space="0" w:color="000000"/>
            </w:tcBorders>
            <w:shd w:val="clear" w:color="000000" w:fill="99CC00"/>
            <w:noWrap/>
            <w:vAlign w:val="center"/>
          </w:tcPr>
          <w:p w14:paraId="1F613FD5"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0DA90EA"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00957CA3"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1F154E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Konzultační inženýr – zástupce Správce stavby</w:t>
            </w:r>
          </w:p>
        </w:tc>
        <w:tc>
          <w:tcPr>
            <w:tcW w:w="1088" w:type="dxa"/>
            <w:tcBorders>
              <w:top w:val="nil"/>
              <w:left w:val="nil"/>
              <w:bottom w:val="single" w:sz="8" w:space="0" w:color="000000"/>
              <w:right w:val="single" w:sz="8" w:space="0" w:color="000000"/>
            </w:tcBorders>
            <w:shd w:val="clear" w:color="C0C0C0" w:fill="FFFFFF"/>
            <w:noWrap/>
            <w:vAlign w:val="center"/>
          </w:tcPr>
          <w:p w14:paraId="2253B582"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066F28E" w14:textId="5A8B4E95"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156</w:t>
            </w:r>
          </w:p>
        </w:tc>
        <w:tc>
          <w:tcPr>
            <w:tcW w:w="1842" w:type="dxa"/>
            <w:tcBorders>
              <w:top w:val="nil"/>
              <w:left w:val="nil"/>
              <w:bottom w:val="single" w:sz="8" w:space="0" w:color="000000"/>
              <w:right w:val="single" w:sz="8" w:space="0" w:color="000000"/>
            </w:tcBorders>
            <w:shd w:val="clear" w:color="000000" w:fill="99CC00"/>
            <w:noWrap/>
            <w:vAlign w:val="center"/>
          </w:tcPr>
          <w:p w14:paraId="0873F028"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62D0D558"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873A9BF"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1DB1E15"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Projektant – specialista na dopravní stavby</w:t>
            </w:r>
          </w:p>
        </w:tc>
        <w:tc>
          <w:tcPr>
            <w:tcW w:w="1088" w:type="dxa"/>
            <w:tcBorders>
              <w:top w:val="nil"/>
              <w:left w:val="nil"/>
              <w:bottom w:val="single" w:sz="8" w:space="0" w:color="000000"/>
              <w:right w:val="single" w:sz="8" w:space="0" w:color="000000"/>
            </w:tcBorders>
            <w:shd w:val="clear" w:color="C0C0C0" w:fill="FFFFFF"/>
            <w:noWrap/>
            <w:vAlign w:val="center"/>
          </w:tcPr>
          <w:p w14:paraId="4E1DCD31"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6855B3AA" w14:textId="2D5287DE"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160</w:t>
            </w:r>
          </w:p>
        </w:tc>
        <w:tc>
          <w:tcPr>
            <w:tcW w:w="1842" w:type="dxa"/>
            <w:tcBorders>
              <w:top w:val="nil"/>
              <w:left w:val="nil"/>
              <w:bottom w:val="single" w:sz="8" w:space="0" w:color="000000"/>
              <w:right w:val="single" w:sz="8" w:space="0" w:color="000000"/>
            </w:tcBorders>
            <w:shd w:val="clear" w:color="000000" w:fill="99CC00"/>
            <w:noWrap/>
            <w:vAlign w:val="center"/>
          </w:tcPr>
          <w:p w14:paraId="3ADA70B4"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69226B1A"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470CA502"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3843F468"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Rozpočtář</w:t>
            </w:r>
          </w:p>
        </w:tc>
        <w:tc>
          <w:tcPr>
            <w:tcW w:w="1088" w:type="dxa"/>
            <w:tcBorders>
              <w:top w:val="nil"/>
              <w:left w:val="nil"/>
              <w:bottom w:val="single" w:sz="8" w:space="0" w:color="000000"/>
              <w:right w:val="single" w:sz="8" w:space="0" w:color="000000"/>
            </w:tcBorders>
            <w:shd w:val="clear" w:color="C0C0C0" w:fill="FFFFFF"/>
            <w:noWrap/>
            <w:vAlign w:val="center"/>
          </w:tcPr>
          <w:p w14:paraId="22040277"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EDF4A0D" w14:textId="52330C0A"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100</w:t>
            </w:r>
          </w:p>
        </w:tc>
        <w:tc>
          <w:tcPr>
            <w:tcW w:w="1842" w:type="dxa"/>
            <w:tcBorders>
              <w:top w:val="nil"/>
              <w:left w:val="nil"/>
              <w:bottom w:val="single" w:sz="8" w:space="0" w:color="000000"/>
              <w:right w:val="single" w:sz="8" w:space="0" w:color="000000"/>
            </w:tcBorders>
            <w:shd w:val="clear" w:color="000000" w:fill="99CC00"/>
            <w:noWrap/>
            <w:vAlign w:val="center"/>
          </w:tcPr>
          <w:p w14:paraId="27289EC1"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5C5F1745"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D68A5A4"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4B2309A1"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lastRenderedPageBreak/>
              <w:t>Koordinátor BOZP</w:t>
            </w:r>
          </w:p>
        </w:tc>
        <w:tc>
          <w:tcPr>
            <w:tcW w:w="1088" w:type="dxa"/>
            <w:tcBorders>
              <w:top w:val="nil"/>
              <w:left w:val="nil"/>
              <w:bottom w:val="single" w:sz="8" w:space="0" w:color="000000"/>
              <w:right w:val="single" w:sz="8" w:space="0" w:color="000000"/>
            </w:tcBorders>
            <w:shd w:val="clear" w:color="C0C0C0" w:fill="FFFFFF"/>
            <w:noWrap/>
            <w:vAlign w:val="center"/>
          </w:tcPr>
          <w:p w14:paraId="1A353F68"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7CE2B10" w14:textId="0B61C4E9"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110</w:t>
            </w:r>
          </w:p>
        </w:tc>
        <w:tc>
          <w:tcPr>
            <w:tcW w:w="1842" w:type="dxa"/>
            <w:tcBorders>
              <w:top w:val="nil"/>
              <w:left w:val="nil"/>
              <w:bottom w:val="single" w:sz="8" w:space="0" w:color="000000"/>
              <w:right w:val="single" w:sz="8" w:space="0" w:color="000000"/>
            </w:tcBorders>
            <w:shd w:val="clear" w:color="000000" w:fill="99CC00"/>
            <w:noWrap/>
            <w:vAlign w:val="center"/>
          </w:tcPr>
          <w:p w14:paraId="0B56B3B9"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18396872"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7B4B30A9"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62A788A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Geotechnik</w:t>
            </w:r>
          </w:p>
        </w:tc>
        <w:tc>
          <w:tcPr>
            <w:tcW w:w="1088" w:type="dxa"/>
            <w:tcBorders>
              <w:top w:val="nil"/>
              <w:left w:val="nil"/>
              <w:bottom w:val="single" w:sz="8" w:space="0" w:color="000000"/>
              <w:right w:val="single" w:sz="8" w:space="0" w:color="000000"/>
            </w:tcBorders>
            <w:shd w:val="clear" w:color="C0C0C0" w:fill="FFFFFF"/>
            <w:noWrap/>
            <w:vAlign w:val="center"/>
          </w:tcPr>
          <w:p w14:paraId="503337AD"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7EBD817" w14:textId="40CBD9FD"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130</w:t>
            </w:r>
          </w:p>
        </w:tc>
        <w:tc>
          <w:tcPr>
            <w:tcW w:w="1842" w:type="dxa"/>
            <w:tcBorders>
              <w:top w:val="nil"/>
              <w:left w:val="nil"/>
              <w:bottom w:val="single" w:sz="8" w:space="0" w:color="000000"/>
              <w:right w:val="single" w:sz="8" w:space="0" w:color="000000"/>
            </w:tcBorders>
            <w:shd w:val="clear" w:color="000000" w:fill="99CC00"/>
            <w:noWrap/>
            <w:vAlign w:val="center"/>
          </w:tcPr>
          <w:p w14:paraId="0DCDC7F2"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2A7C3D5F"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4CC8C85F"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E96CAB8"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Geodet</w:t>
            </w:r>
          </w:p>
        </w:tc>
        <w:tc>
          <w:tcPr>
            <w:tcW w:w="1088" w:type="dxa"/>
            <w:tcBorders>
              <w:top w:val="nil"/>
              <w:left w:val="nil"/>
              <w:bottom w:val="single" w:sz="8" w:space="0" w:color="000000"/>
              <w:right w:val="single" w:sz="8" w:space="0" w:color="000000"/>
            </w:tcBorders>
            <w:shd w:val="clear" w:color="C0C0C0" w:fill="FFFFFF"/>
            <w:noWrap/>
            <w:vAlign w:val="center"/>
          </w:tcPr>
          <w:p w14:paraId="49EBAA1E"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70EA205B" w14:textId="6776935A"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150</w:t>
            </w:r>
          </w:p>
        </w:tc>
        <w:tc>
          <w:tcPr>
            <w:tcW w:w="1842" w:type="dxa"/>
            <w:tcBorders>
              <w:top w:val="nil"/>
              <w:left w:val="nil"/>
              <w:bottom w:val="single" w:sz="8" w:space="0" w:color="000000"/>
              <w:right w:val="single" w:sz="8" w:space="0" w:color="000000"/>
            </w:tcBorders>
            <w:shd w:val="clear" w:color="000000" w:fill="99CC00"/>
            <w:noWrap/>
            <w:vAlign w:val="center"/>
          </w:tcPr>
          <w:p w14:paraId="60E82CA2"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6051A25"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5A12F8A"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4DBBB090" w14:textId="0895692C" w:rsidR="0060525A" w:rsidRPr="004D7C87" w:rsidDel="00CF206F" w:rsidRDefault="0060525A" w:rsidP="0060525A">
            <w:pPr>
              <w:spacing w:line="276" w:lineRule="auto"/>
              <w:jc w:val="both"/>
              <w:rPr>
                <w:rFonts w:ascii="Segoe UI" w:hAnsi="Segoe UI" w:cs="Segoe UI"/>
                <w:color w:val="000000"/>
                <w:sz w:val="22"/>
                <w:szCs w:val="22"/>
              </w:rPr>
            </w:pPr>
            <w:proofErr w:type="spellStart"/>
            <w:r w:rsidRPr="004D7C87">
              <w:rPr>
                <w:rFonts w:ascii="Segoe UI" w:hAnsi="Segoe UI" w:cs="Segoe UI"/>
                <w:color w:val="000000"/>
                <w:sz w:val="22"/>
                <w:szCs w:val="22"/>
              </w:rPr>
              <w:t>Kvalitář</w:t>
            </w:r>
            <w:proofErr w:type="spellEnd"/>
            <w:r w:rsidRPr="004D7C87">
              <w:rPr>
                <w:rFonts w:ascii="Segoe UI" w:hAnsi="Segoe UI" w:cs="Segoe UI"/>
                <w:color w:val="000000"/>
                <w:sz w:val="22"/>
                <w:szCs w:val="22"/>
              </w:rPr>
              <w:t xml:space="preserve"> </w:t>
            </w:r>
            <w:r w:rsidR="00B53482">
              <w:rPr>
                <w:rFonts w:ascii="Segoe UI" w:hAnsi="Segoe UI" w:cs="Segoe UI"/>
                <w:color w:val="000000"/>
                <w:sz w:val="22"/>
                <w:szCs w:val="22"/>
              </w:rPr>
              <w:t>–</w:t>
            </w:r>
            <w:r w:rsidRPr="004D7C87">
              <w:rPr>
                <w:rFonts w:ascii="Segoe UI" w:hAnsi="Segoe UI" w:cs="Segoe UI"/>
                <w:color w:val="000000"/>
                <w:sz w:val="22"/>
                <w:szCs w:val="22"/>
              </w:rPr>
              <w:t xml:space="preserve"> technolog</w:t>
            </w:r>
          </w:p>
        </w:tc>
        <w:tc>
          <w:tcPr>
            <w:tcW w:w="1088" w:type="dxa"/>
            <w:tcBorders>
              <w:top w:val="nil"/>
              <w:left w:val="nil"/>
              <w:bottom w:val="single" w:sz="8" w:space="0" w:color="000000"/>
              <w:right w:val="single" w:sz="8" w:space="0" w:color="000000"/>
            </w:tcBorders>
            <w:shd w:val="clear" w:color="C0C0C0" w:fill="FFFFFF"/>
            <w:noWrap/>
            <w:vAlign w:val="center"/>
          </w:tcPr>
          <w:p w14:paraId="34716C2A"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7E4F57A7" w14:textId="4AFFD8BC"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130</w:t>
            </w:r>
          </w:p>
        </w:tc>
        <w:tc>
          <w:tcPr>
            <w:tcW w:w="1842" w:type="dxa"/>
            <w:tcBorders>
              <w:top w:val="nil"/>
              <w:left w:val="nil"/>
              <w:bottom w:val="single" w:sz="8" w:space="0" w:color="000000"/>
              <w:right w:val="single" w:sz="8" w:space="0" w:color="000000"/>
            </w:tcBorders>
            <w:shd w:val="clear" w:color="000000" w:fill="99CC00"/>
            <w:noWrap/>
            <w:vAlign w:val="center"/>
          </w:tcPr>
          <w:p w14:paraId="44E29E0D"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44D62047"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62BF1FB"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73A9A29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Statik</w:t>
            </w:r>
          </w:p>
        </w:tc>
        <w:tc>
          <w:tcPr>
            <w:tcW w:w="1088" w:type="dxa"/>
            <w:tcBorders>
              <w:top w:val="nil"/>
              <w:left w:val="nil"/>
              <w:bottom w:val="single" w:sz="8" w:space="0" w:color="000000"/>
              <w:right w:val="single" w:sz="8" w:space="0" w:color="000000"/>
            </w:tcBorders>
            <w:shd w:val="clear" w:color="C0C0C0" w:fill="FFFFFF"/>
            <w:noWrap/>
            <w:vAlign w:val="center"/>
          </w:tcPr>
          <w:p w14:paraId="4DD046F0"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4A3E403A" w14:textId="542A737F"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120</w:t>
            </w:r>
          </w:p>
        </w:tc>
        <w:tc>
          <w:tcPr>
            <w:tcW w:w="1842" w:type="dxa"/>
            <w:tcBorders>
              <w:top w:val="nil"/>
              <w:left w:val="nil"/>
              <w:bottom w:val="single" w:sz="8" w:space="0" w:color="000000"/>
              <w:right w:val="single" w:sz="8" w:space="0" w:color="000000"/>
            </w:tcBorders>
            <w:shd w:val="clear" w:color="000000" w:fill="99CC00"/>
            <w:noWrap/>
            <w:vAlign w:val="center"/>
          </w:tcPr>
          <w:p w14:paraId="5132BF25"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22DBD29F"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197F8BAC"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3EEF0A51"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Technik pro dopravní stavby</w:t>
            </w:r>
          </w:p>
        </w:tc>
        <w:tc>
          <w:tcPr>
            <w:tcW w:w="1088" w:type="dxa"/>
            <w:tcBorders>
              <w:top w:val="nil"/>
              <w:left w:val="nil"/>
              <w:bottom w:val="single" w:sz="8" w:space="0" w:color="000000"/>
              <w:right w:val="single" w:sz="8" w:space="0" w:color="000000"/>
            </w:tcBorders>
            <w:shd w:val="clear" w:color="C0C0C0" w:fill="FFFFFF"/>
            <w:noWrap/>
            <w:vAlign w:val="center"/>
          </w:tcPr>
          <w:p w14:paraId="736BA0FC"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30BE268" w14:textId="7B9DA8BF"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140</w:t>
            </w:r>
          </w:p>
        </w:tc>
        <w:tc>
          <w:tcPr>
            <w:tcW w:w="1842" w:type="dxa"/>
            <w:tcBorders>
              <w:top w:val="nil"/>
              <w:left w:val="nil"/>
              <w:bottom w:val="single" w:sz="8" w:space="0" w:color="000000"/>
              <w:right w:val="single" w:sz="8" w:space="0" w:color="000000"/>
            </w:tcBorders>
            <w:shd w:val="clear" w:color="000000" w:fill="99CC00"/>
            <w:noWrap/>
            <w:vAlign w:val="center"/>
          </w:tcPr>
          <w:p w14:paraId="79F950D2"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6C9E8C7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03AC8126"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4D1E0240"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Právník</w:t>
            </w:r>
          </w:p>
        </w:tc>
        <w:tc>
          <w:tcPr>
            <w:tcW w:w="1088" w:type="dxa"/>
            <w:tcBorders>
              <w:top w:val="nil"/>
              <w:left w:val="nil"/>
              <w:bottom w:val="single" w:sz="8" w:space="0" w:color="000000"/>
              <w:right w:val="single" w:sz="8" w:space="0" w:color="000000"/>
            </w:tcBorders>
            <w:shd w:val="clear" w:color="C0C0C0" w:fill="FFFFFF"/>
            <w:noWrap/>
            <w:vAlign w:val="center"/>
          </w:tcPr>
          <w:p w14:paraId="13493701"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7ACFEE76" w14:textId="6A5FB0E1"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170</w:t>
            </w:r>
          </w:p>
        </w:tc>
        <w:tc>
          <w:tcPr>
            <w:tcW w:w="1842" w:type="dxa"/>
            <w:tcBorders>
              <w:top w:val="nil"/>
              <w:left w:val="nil"/>
              <w:bottom w:val="single" w:sz="8" w:space="0" w:color="000000"/>
              <w:right w:val="single" w:sz="8" w:space="0" w:color="000000"/>
            </w:tcBorders>
            <w:shd w:val="clear" w:color="000000" w:fill="99CC00"/>
            <w:noWrap/>
            <w:vAlign w:val="center"/>
          </w:tcPr>
          <w:p w14:paraId="15FC218D"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49FDB4B"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19191440"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BE34B6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Specialista na inženýrskou činnost</w:t>
            </w:r>
          </w:p>
        </w:tc>
        <w:tc>
          <w:tcPr>
            <w:tcW w:w="1088" w:type="dxa"/>
            <w:tcBorders>
              <w:top w:val="nil"/>
              <w:left w:val="nil"/>
              <w:bottom w:val="single" w:sz="8" w:space="0" w:color="000000"/>
              <w:right w:val="single" w:sz="8" w:space="0" w:color="000000"/>
            </w:tcBorders>
            <w:shd w:val="clear" w:color="C0C0C0" w:fill="FFFFFF"/>
            <w:noWrap/>
            <w:vAlign w:val="center"/>
          </w:tcPr>
          <w:p w14:paraId="29D1460D"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C793611" w14:textId="74118D90"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100</w:t>
            </w:r>
          </w:p>
        </w:tc>
        <w:tc>
          <w:tcPr>
            <w:tcW w:w="1842" w:type="dxa"/>
            <w:tcBorders>
              <w:top w:val="nil"/>
              <w:left w:val="nil"/>
              <w:bottom w:val="single" w:sz="8" w:space="0" w:color="000000"/>
              <w:right w:val="single" w:sz="8" w:space="0" w:color="000000"/>
            </w:tcBorders>
            <w:shd w:val="clear" w:color="000000" w:fill="99CC00"/>
            <w:noWrap/>
            <w:vAlign w:val="center"/>
          </w:tcPr>
          <w:p w14:paraId="311BFFBF"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1A2F0680"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F5A20DE"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722A941E" w14:textId="551569AE"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Ekologický dozor</w:t>
            </w:r>
          </w:p>
        </w:tc>
        <w:tc>
          <w:tcPr>
            <w:tcW w:w="1088" w:type="dxa"/>
            <w:tcBorders>
              <w:top w:val="nil"/>
              <w:left w:val="nil"/>
              <w:bottom w:val="single" w:sz="8" w:space="0" w:color="000000"/>
              <w:right w:val="single" w:sz="8" w:space="0" w:color="000000"/>
            </w:tcBorders>
            <w:shd w:val="clear" w:color="C0C0C0" w:fill="FFFFFF"/>
            <w:noWrap/>
            <w:vAlign w:val="center"/>
          </w:tcPr>
          <w:p w14:paraId="66813DEE"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0731B732" w14:textId="6070C7BE"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110</w:t>
            </w:r>
          </w:p>
        </w:tc>
        <w:tc>
          <w:tcPr>
            <w:tcW w:w="1842" w:type="dxa"/>
            <w:tcBorders>
              <w:top w:val="nil"/>
              <w:left w:val="nil"/>
              <w:bottom w:val="single" w:sz="8" w:space="0" w:color="000000"/>
              <w:right w:val="single" w:sz="8" w:space="0" w:color="000000"/>
            </w:tcBorders>
            <w:shd w:val="clear" w:color="000000" w:fill="99CC00"/>
            <w:noWrap/>
            <w:vAlign w:val="center"/>
          </w:tcPr>
          <w:p w14:paraId="194DA393"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528910E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48974199"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6FABD244"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elektro (</w:t>
            </w:r>
            <w:proofErr w:type="spellStart"/>
            <w:r w:rsidRPr="004D7C87">
              <w:rPr>
                <w:rFonts w:ascii="Segoe UI" w:hAnsi="Segoe UI" w:cs="Segoe UI"/>
                <w:color w:val="000000"/>
                <w:sz w:val="22"/>
                <w:szCs w:val="22"/>
              </w:rPr>
              <w:t>silno</w:t>
            </w:r>
            <w:proofErr w:type="spellEnd"/>
            <w:r w:rsidRPr="004D7C87">
              <w:rPr>
                <w:rFonts w:ascii="Segoe UI" w:hAnsi="Segoe UI" w:cs="Segoe UI"/>
                <w:color w:val="000000"/>
                <w:sz w:val="22"/>
                <w:szCs w:val="22"/>
              </w:rPr>
              <w:t xml:space="preserve"> a slaboproud)</w:t>
            </w:r>
          </w:p>
        </w:tc>
        <w:tc>
          <w:tcPr>
            <w:tcW w:w="1088" w:type="dxa"/>
            <w:tcBorders>
              <w:top w:val="nil"/>
              <w:left w:val="nil"/>
              <w:bottom w:val="single" w:sz="8" w:space="0" w:color="000000"/>
              <w:right w:val="single" w:sz="8" w:space="0" w:color="000000"/>
            </w:tcBorders>
            <w:shd w:val="clear" w:color="C0C0C0" w:fill="FFFFFF"/>
            <w:noWrap/>
            <w:vAlign w:val="center"/>
          </w:tcPr>
          <w:p w14:paraId="2DAE7104"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1832791A" w14:textId="61ABBCBB"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140</w:t>
            </w:r>
          </w:p>
        </w:tc>
        <w:tc>
          <w:tcPr>
            <w:tcW w:w="1842" w:type="dxa"/>
            <w:tcBorders>
              <w:top w:val="nil"/>
              <w:left w:val="nil"/>
              <w:bottom w:val="single" w:sz="8" w:space="0" w:color="000000"/>
              <w:right w:val="single" w:sz="8" w:space="0" w:color="000000"/>
            </w:tcBorders>
            <w:shd w:val="clear" w:color="000000" w:fill="99CC00"/>
            <w:noWrap/>
            <w:vAlign w:val="center"/>
          </w:tcPr>
          <w:p w14:paraId="635C9B55"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2BFF141"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6BDEDE1A"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6DBC7581"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pro tunely</w:t>
            </w:r>
          </w:p>
        </w:tc>
        <w:tc>
          <w:tcPr>
            <w:tcW w:w="1088" w:type="dxa"/>
            <w:tcBorders>
              <w:top w:val="nil"/>
              <w:left w:val="nil"/>
              <w:bottom w:val="single" w:sz="8" w:space="0" w:color="000000"/>
              <w:right w:val="single" w:sz="8" w:space="0" w:color="000000"/>
            </w:tcBorders>
            <w:shd w:val="clear" w:color="C0C0C0" w:fill="FFFFFF"/>
            <w:noWrap/>
            <w:vAlign w:val="center"/>
          </w:tcPr>
          <w:p w14:paraId="71F4B76B"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42D70E4" w14:textId="147443AD"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140</w:t>
            </w:r>
          </w:p>
        </w:tc>
        <w:tc>
          <w:tcPr>
            <w:tcW w:w="1842" w:type="dxa"/>
            <w:tcBorders>
              <w:top w:val="nil"/>
              <w:left w:val="nil"/>
              <w:bottom w:val="single" w:sz="8" w:space="0" w:color="000000"/>
              <w:right w:val="single" w:sz="8" w:space="0" w:color="000000"/>
            </w:tcBorders>
            <w:shd w:val="clear" w:color="000000" w:fill="99CC00"/>
            <w:noWrap/>
            <w:vAlign w:val="center"/>
          </w:tcPr>
          <w:p w14:paraId="6E50BFC1"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2AD942A8"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04CFB519"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5FFB78B0"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Dozor pro kolejové stavby</w:t>
            </w:r>
          </w:p>
        </w:tc>
        <w:tc>
          <w:tcPr>
            <w:tcW w:w="1088" w:type="dxa"/>
            <w:tcBorders>
              <w:top w:val="nil"/>
              <w:left w:val="nil"/>
              <w:bottom w:val="single" w:sz="8" w:space="0" w:color="000000"/>
              <w:right w:val="single" w:sz="8" w:space="0" w:color="000000"/>
            </w:tcBorders>
            <w:shd w:val="clear" w:color="C0C0C0" w:fill="FFFFFF"/>
            <w:noWrap/>
            <w:vAlign w:val="center"/>
          </w:tcPr>
          <w:p w14:paraId="4D51F1D8"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5BB7D99D" w14:textId="4B551359"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150</w:t>
            </w:r>
          </w:p>
        </w:tc>
        <w:tc>
          <w:tcPr>
            <w:tcW w:w="1842" w:type="dxa"/>
            <w:tcBorders>
              <w:top w:val="nil"/>
              <w:left w:val="nil"/>
              <w:bottom w:val="single" w:sz="8" w:space="0" w:color="000000"/>
              <w:right w:val="single" w:sz="8" w:space="0" w:color="000000"/>
            </w:tcBorders>
            <w:shd w:val="clear" w:color="000000" w:fill="99CC00"/>
            <w:noWrap/>
            <w:vAlign w:val="center"/>
          </w:tcPr>
          <w:p w14:paraId="37243653"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344E346"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78CC2E68"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2F632A32" w14:textId="77777777" w:rsidR="0060525A" w:rsidRPr="004D7C87" w:rsidDel="00CF206F" w:rsidRDefault="0060525A" w:rsidP="0060525A">
            <w:pPr>
              <w:spacing w:line="276" w:lineRule="auto"/>
              <w:jc w:val="both"/>
              <w:rPr>
                <w:rFonts w:ascii="Segoe UI" w:hAnsi="Segoe UI" w:cs="Segoe UI"/>
                <w:color w:val="000000"/>
                <w:sz w:val="22"/>
                <w:szCs w:val="22"/>
              </w:rPr>
            </w:pPr>
            <w:proofErr w:type="spellStart"/>
            <w:r w:rsidRPr="004D7C87">
              <w:rPr>
                <w:rFonts w:ascii="Segoe UI" w:hAnsi="Segoe UI" w:cs="Segoe UI"/>
                <w:color w:val="000000"/>
                <w:sz w:val="22"/>
                <w:szCs w:val="22"/>
              </w:rPr>
              <w:t>Contract</w:t>
            </w:r>
            <w:proofErr w:type="spellEnd"/>
            <w:r w:rsidRPr="004D7C87">
              <w:rPr>
                <w:rFonts w:ascii="Segoe UI" w:hAnsi="Segoe UI" w:cs="Segoe UI"/>
                <w:color w:val="000000"/>
                <w:sz w:val="22"/>
                <w:szCs w:val="22"/>
              </w:rPr>
              <w:t xml:space="preserve"> manager</w:t>
            </w:r>
          </w:p>
        </w:tc>
        <w:tc>
          <w:tcPr>
            <w:tcW w:w="1088" w:type="dxa"/>
            <w:tcBorders>
              <w:top w:val="nil"/>
              <w:left w:val="nil"/>
              <w:bottom w:val="single" w:sz="8" w:space="0" w:color="000000"/>
              <w:right w:val="single" w:sz="8" w:space="0" w:color="000000"/>
            </w:tcBorders>
            <w:shd w:val="clear" w:color="C0C0C0" w:fill="FFFFFF"/>
            <w:noWrap/>
            <w:vAlign w:val="center"/>
          </w:tcPr>
          <w:p w14:paraId="0A568DC9"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358A0324" w14:textId="19D40C75"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120</w:t>
            </w:r>
          </w:p>
        </w:tc>
        <w:tc>
          <w:tcPr>
            <w:tcW w:w="1842" w:type="dxa"/>
            <w:tcBorders>
              <w:top w:val="nil"/>
              <w:left w:val="nil"/>
              <w:bottom w:val="single" w:sz="8" w:space="0" w:color="000000"/>
              <w:right w:val="single" w:sz="8" w:space="0" w:color="000000"/>
            </w:tcBorders>
            <w:shd w:val="clear" w:color="000000" w:fill="99CC00"/>
            <w:noWrap/>
            <w:vAlign w:val="center"/>
          </w:tcPr>
          <w:p w14:paraId="0AA7573B"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50CA37D1" w14:textId="77777777" w:rsidR="0060525A" w:rsidRPr="004D7C87" w:rsidRDefault="0060525A" w:rsidP="001C0C2A">
            <w:pPr>
              <w:spacing w:line="276" w:lineRule="auto"/>
              <w:jc w:val="right"/>
              <w:rPr>
                <w:rFonts w:ascii="Segoe UI" w:hAnsi="Segoe UI" w:cs="Segoe UI"/>
                <w:color w:val="000000"/>
                <w:sz w:val="22"/>
                <w:szCs w:val="22"/>
              </w:rPr>
            </w:pPr>
          </w:p>
        </w:tc>
      </w:tr>
      <w:tr w:rsidR="00230FB8" w:rsidRPr="00A74D1C" w14:paraId="1707E19D" w14:textId="77777777" w:rsidTr="00F8389C">
        <w:trPr>
          <w:trHeight w:val="525"/>
        </w:trPr>
        <w:tc>
          <w:tcPr>
            <w:tcW w:w="9524"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C1D31AF" w14:textId="50891890" w:rsidR="00230FB8" w:rsidRPr="004D7C87" w:rsidRDefault="005D0759" w:rsidP="00C03A39">
            <w:pPr>
              <w:spacing w:line="276" w:lineRule="auto"/>
              <w:jc w:val="both"/>
              <w:rPr>
                <w:rFonts w:ascii="Segoe UI" w:hAnsi="Segoe UI" w:cs="Segoe UI"/>
                <w:i/>
                <w:sz w:val="22"/>
                <w:szCs w:val="22"/>
              </w:rPr>
            </w:pPr>
            <w:r w:rsidRPr="004D7C87">
              <w:rPr>
                <w:rFonts w:ascii="Segoe UI" w:hAnsi="Segoe UI" w:cs="Segoe UI"/>
                <w:i/>
                <w:sz w:val="22"/>
                <w:szCs w:val="22"/>
              </w:rPr>
              <w:t>D</w:t>
            </w:r>
            <w:r w:rsidR="00230FB8" w:rsidRPr="004D7C87">
              <w:rPr>
                <w:rFonts w:ascii="Segoe UI" w:hAnsi="Segoe UI" w:cs="Segoe UI"/>
                <w:i/>
                <w:sz w:val="22"/>
                <w:szCs w:val="22"/>
              </w:rPr>
              <w:t xml:space="preserve"> Vyřízení reklamací Díla, </w:t>
            </w:r>
            <w:r w:rsidRPr="004D7C87">
              <w:rPr>
                <w:rFonts w:ascii="Segoe UI" w:hAnsi="Segoe UI" w:cs="Segoe UI"/>
                <w:i/>
                <w:sz w:val="22"/>
                <w:szCs w:val="22"/>
              </w:rPr>
              <w:t>E</w:t>
            </w:r>
            <w:r w:rsidR="00230FB8" w:rsidRPr="004D7C87">
              <w:rPr>
                <w:rFonts w:ascii="Segoe UI" w:hAnsi="Segoe UI" w:cs="Segoe UI"/>
                <w:i/>
                <w:sz w:val="22"/>
                <w:szCs w:val="22"/>
              </w:rPr>
              <w:t xml:space="preserve"> Závěrečná prohlídka Díla – </w:t>
            </w:r>
            <w:r w:rsidR="00230FB8" w:rsidRPr="004D7C87">
              <w:rPr>
                <w:rFonts w:ascii="Segoe UI" w:hAnsi="Segoe UI" w:cs="Segoe UI"/>
                <w:b/>
                <w:i/>
                <w:sz w:val="22"/>
                <w:szCs w:val="22"/>
              </w:rPr>
              <w:t>Dodatečné služby</w:t>
            </w:r>
            <w:r w:rsidR="00230FB8" w:rsidRPr="004D7C87" w:rsidDel="007B76CB">
              <w:rPr>
                <w:rFonts w:ascii="Segoe UI" w:hAnsi="Segoe UI" w:cs="Segoe UI"/>
                <w:b/>
                <w:i/>
                <w:sz w:val="22"/>
                <w:szCs w:val="22"/>
              </w:rPr>
              <w:t xml:space="preserve"> </w:t>
            </w:r>
            <w:r w:rsidR="00230FB8" w:rsidRPr="004D7C87">
              <w:rPr>
                <w:rFonts w:ascii="Segoe UI" w:hAnsi="Segoe UI" w:cs="Segoe UI"/>
                <w:b/>
                <w:i/>
                <w:sz w:val="22"/>
                <w:szCs w:val="22"/>
              </w:rPr>
              <w:t>poskytované dalšími osobami</w:t>
            </w:r>
            <w:r w:rsidR="007B0F46" w:rsidRPr="001C0C2A">
              <w:rPr>
                <w:rFonts w:ascii="Segoe UI" w:hAnsi="Segoe UI" w:cs="Segoe UI"/>
                <w:b/>
                <w:i/>
                <w:sz w:val="22"/>
                <w:szCs w:val="22"/>
                <w:vertAlign w:val="superscript"/>
              </w:rPr>
              <w:fldChar w:fldCharType="begin"/>
            </w:r>
            <w:r w:rsidR="007B0F46" w:rsidRPr="001C0C2A">
              <w:rPr>
                <w:rFonts w:ascii="Segoe UI" w:hAnsi="Segoe UI" w:cs="Segoe UI"/>
                <w:b/>
                <w:i/>
                <w:sz w:val="22"/>
                <w:szCs w:val="22"/>
                <w:vertAlign w:val="superscript"/>
              </w:rPr>
              <w:instrText xml:space="preserve"> NOTEREF _Ref625197 \h </w:instrText>
            </w:r>
            <w:r w:rsidR="007B0F46" w:rsidRPr="007E4A6E">
              <w:rPr>
                <w:rFonts w:ascii="Segoe UI" w:hAnsi="Segoe UI" w:cs="Segoe UI"/>
                <w:b/>
                <w:i/>
                <w:sz w:val="22"/>
                <w:szCs w:val="22"/>
                <w:vertAlign w:val="superscript"/>
              </w:rPr>
              <w:instrText xml:space="preserve"> \* MERGEFORMAT </w:instrText>
            </w:r>
            <w:r w:rsidR="007B0F46" w:rsidRPr="001C0C2A">
              <w:rPr>
                <w:rFonts w:ascii="Segoe UI" w:hAnsi="Segoe UI" w:cs="Segoe UI"/>
                <w:b/>
                <w:i/>
                <w:sz w:val="22"/>
                <w:szCs w:val="22"/>
                <w:vertAlign w:val="superscript"/>
              </w:rPr>
            </w:r>
            <w:r w:rsidR="007B0F46" w:rsidRPr="001C0C2A">
              <w:rPr>
                <w:rFonts w:ascii="Segoe UI" w:hAnsi="Segoe UI" w:cs="Segoe UI"/>
                <w:b/>
                <w:i/>
                <w:sz w:val="22"/>
                <w:szCs w:val="22"/>
                <w:vertAlign w:val="superscript"/>
              </w:rPr>
              <w:fldChar w:fldCharType="separate"/>
            </w:r>
            <w:r w:rsidR="007B0F46" w:rsidRPr="001C0C2A">
              <w:rPr>
                <w:rFonts w:ascii="Segoe UI" w:hAnsi="Segoe UI" w:cs="Segoe UI"/>
                <w:b/>
                <w:i/>
                <w:sz w:val="22"/>
                <w:szCs w:val="22"/>
                <w:vertAlign w:val="superscript"/>
              </w:rPr>
              <w:t>1</w:t>
            </w:r>
            <w:r w:rsidR="007B0F46" w:rsidRPr="001C0C2A">
              <w:rPr>
                <w:rFonts w:ascii="Segoe UI" w:hAnsi="Segoe UI" w:cs="Segoe UI"/>
                <w:b/>
                <w:i/>
                <w:sz w:val="22"/>
                <w:szCs w:val="22"/>
                <w:vertAlign w:val="superscript"/>
              </w:rPr>
              <w:fldChar w:fldCharType="end"/>
            </w:r>
          </w:p>
        </w:tc>
      </w:tr>
      <w:tr w:rsidR="0060525A" w:rsidRPr="00A74D1C" w14:paraId="124C1512"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2467121D" w14:textId="77777777" w:rsidR="0060525A" w:rsidRPr="004D7C87" w:rsidDel="00CF206F"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 xml:space="preserve">Vysoce kvalifikované koncepční, koordinační a expertní práce </w:t>
            </w:r>
          </w:p>
        </w:tc>
        <w:tc>
          <w:tcPr>
            <w:tcW w:w="1088" w:type="dxa"/>
            <w:tcBorders>
              <w:top w:val="nil"/>
              <w:left w:val="nil"/>
              <w:bottom w:val="single" w:sz="8" w:space="0" w:color="000000"/>
              <w:right w:val="single" w:sz="8" w:space="0" w:color="000000"/>
            </w:tcBorders>
            <w:shd w:val="clear" w:color="C0C0C0" w:fill="FFFFFF"/>
            <w:noWrap/>
            <w:vAlign w:val="center"/>
          </w:tcPr>
          <w:p w14:paraId="212EA05A"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tcPr>
          <w:p w14:paraId="14CA70EB" w14:textId="76EEB726"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130</w:t>
            </w:r>
          </w:p>
        </w:tc>
        <w:tc>
          <w:tcPr>
            <w:tcW w:w="1842" w:type="dxa"/>
            <w:tcBorders>
              <w:top w:val="nil"/>
              <w:left w:val="nil"/>
              <w:bottom w:val="single" w:sz="8" w:space="0" w:color="000000"/>
              <w:right w:val="single" w:sz="8" w:space="0" w:color="000000"/>
            </w:tcBorders>
            <w:shd w:val="clear" w:color="000000" w:fill="99CC00"/>
            <w:noWrap/>
            <w:vAlign w:val="center"/>
          </w:tcPr>
          <w:p w14:paraId="355AA124"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70E4BDA3"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404652B6"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tcPr>
          <w:p w14:paraId="0BD11AF3" w14:textId="77777777" w:rsidR="0060525A" w:rsidRPr="004D7C87"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Náročné odborné práce</w:t>
            </w:r>
          </w:p>
        </w:tc>
        <w:tc>
          <w:tcPr>
            <w:tcW w:w="1088" w:type="dxa"/>
            <w:tcBorders>
              <w:top w:val="nil"/>
              <w:left w:val="nil"/>
              <w:bottom w:val="single" w:sz="8" w:space="0" w:color="000000"/>
              <w:right w:val="single" w:sz="8" w:space="0" w:color="000000"/>
            </w:tcBorders>
            <w:shd w:val="clear" w:color="C0C0C0" w:fill="FFFFFF"/>
            <w:noWrap/>
            <w:vAlign w:val="center"/>
            <w:hideMark/>
          </w:tcPr>
          <w:p w14:paraId="700393B9"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544709EE" w14:textId="3EF5140E"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80</w:t>
            </w:r>
          </w:p>
        </w:tc>
        <w:tc>
          <w:tcPr>
            <w:tcW w:w="1842" w:type="dxa"/>
            <w:tcBorders>
              <w:top w:val="nil"/>
              <w:left w:val="nil"/>
              <w:bottom w:val="single" w:sz="8" w:space="0" w:color="000000"/>
              <w:right w:val="single" w:sz="8" w:space="0" w:color="000000"/>
            </w:tcBorders>
            <w:shd w:val="clear" w:color="000000" w:fill="99CC00"/>
            <w:noWrap/>
            <w:vAlign w:val="center"/>
          </w:tcPr>
          <w:p w14:paraId="4454D4B0"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05704CFE" w14:textId="77777777" w:rsidR="0060525A" w:rsidRPr="004D7C87" w:rsidRDefault="0060525A" w:rsidP="001C0C2A">
            <w:pPr>
              <w:spacing w:line="276" w:lineRule="auto"/>
              <w:jc w:val="right"/>
              <w:rPr>
                <w:rFonts w:ascii="Segoe UI" w:hAnsi="Segoe UI" w:cs="Segoe UI"/>
                <w:color w:val="000000"/>
                <w:sz w:val="22"/>
                <w:szCs w:val="22"/>
              </w:rPr>
            </w:pPr>
          </w:p>
        </w:tc>
      </w:tr>
      <w:tr w:rsidR="0060525A" w:rsidRPr="00A74D1C" w14:paraId="13B09AE8" w14:textId="77777777" w:rsidTr="00FB74F1">
        <w:trPr>
          <w:trHeight w:val="525"/>
        </w:trPr>
        <w:tc>
          <w:tcPr>
            <w:tcW w:w="3242" w:type="dxa"/>
            <w:tcBorders>
              <w:top w:val="nil"/>
              <w:left w:val="single" w:sz="8" w:space="0" w:color="000000"/>
              <w:bottom w:val="single" w:sz="8" w:space="0" w:color="000000"/>
              <w:right w:val="single" w:sz="8" w:space="0" w:color="auto"/>
            </w:tcBorders>
            <w:shd w:val="clear" w:color="000000" w:fill="FFFFFF"/>
            <w:vAlign w:val="center"/>
            <w:hideMark/>
          </w:tcPr>
          <w:p w14:paraId="64DFF0EC" w14:textId="77777777" w:rsidR="0060525A" w:rsidRPr="004D7C87" w:rsidRDefault="0060525A" w:rsidP="0060525A">
            <w:pPr>
              <w:spacing w:line="276" w:lineRule="auto"/>
              <w:jc w:val="both"/>
              <w:rPr>
                <w:rFonts w:ascii="Segoe UI" w:hAnsi="Segoe UI" w:cs="Segoe UI"/>
                <w:color w:val="000000"/>
                <w:sz w:val="22"/>
                <w:szCs w:val="22"/>
              </w:rPr>
            </w:pPr>
            <w:r w:rsidRPr="004D7C87">
              <w:rPr>
                <w:rFonts w:ascii="Segoe UI" w:hAnsi="Segoe UI" w:cs="Segoe UI"/>
                <w:color w:val="000000"/>
                <w:sz w:val="22"/>
                <w:szCs w:val="22"/>
              </w:rPr>
              <w:t>Pomocné, kompletační a administrativní práce</w:t>
            </w:r>
          </w:p>
        </w:tc>
        <w:tc>
          <w:tcPr>
            <w:tcW w:w="1088" w:type="dxa"/>
            <w:tcBorders>
              <w:top w:val="nil"/>
              <w:left w:val="nil"/>
              <w:bottom w:val="single" w:sz="8" w:space="0" w:color="000000"/>
              <w:right w:val="single" w:sz="8" w:space="0" w:color="000000"/>
            </w:tcBorders>
            <w:shd w:val="clear" w:color="C0C0C0" w:fill="FFFFFF"/>
            <w:noWrap/>
            <w:vAlign w:val="center"/>
            <w:hideMark/>
          </w:tcPr>
          <w:p w14:paraId="7E2A81A5" w14:textId="77777777"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sz w:val="22"/>
                <w:szCs w:val="22"/>
              </w:rPr>
              <w:t>hod.</w:t>
            </w:r>
          </w:p>
        </w:tc>
        <w:tc>
          <w:tcPr>
            <w:tcW w:w="1701" w:type="dxa"/>
            <w:tcBorders>
              <w:top w:val="nil"/>
              <w:left w:val="nil"/>
              <w:bottom w:val="single" w:sz="8" w:space="0" w:color="000000"/>
              <w:right w:val="single" w:sz="8" w:space="0" w:color="000000"/>
            </w:tcBorders>
            <w:shd w:val="clear" w:color="auto" w:fill="FFFF00"/>
            <w:noWrap/>
            <w:vAlign w:val="center"/>
            <w:hideMark/>
          </w:tcPr>
          <w:p w14:paraId="3FBC9712" w14:textId="5B0F429D" w:rsidR="0060525A" w:rsidRPr="004D7C87" w:rsidRDefault="0060525A" w:rsidP="001C0C2A">
            <w:pPr>
              <w:spacing w:line="276" w:lineRule="auto"/>
              <w:jc w:val="center"/>
              <w:rPr>
                <w:rFonts w:ascii="Segoe UI" w:hAnsi="Segoe UI" w:cs="Segoe UI"/>
                <w:sz w:val="22"/>
                <w:szCs w:val="22"/>
              </w:rPr>
            </w:pPr>
            <w:r w:rsidRPr="004D7C87">
              <w:rPr>
                <w:rFonts w:ascii="Segoe UI" w:hAnsi="Segoe UI" w:cs="Segoe UI"/>
                <w:color w:val="000000"/>
                <w:sz w:val="22"/>
                <w:szCs w:val="22"/>
              </w:rPr>
              <w:t>70</w:t>
            </w:r>
          </w:p>
        </w:tc>
        <w:tc>
          <w:tcPr>
            <w:tcW w:w="1842" w:type="dxa"/>
            <w:tcBorders>
              <w:top w:val="nil"/>
              <w:left w:val="nil"/>
              <w:bottom w:val="single" w:sz="8" w:space="0" w:color="000000"/>
              <w:right w:val="single" w:sz="8" w:space="0" w:color="000000"/>
            </w:tcBorders>
            <w:shd w:val="clear" w:color="000000" w:fill="99CC00"/>
            <w:noWrap/>
            <w:vAlign w:val="center"/>
          </w:tcPr>
          <w:p w14:paraId="40FC5865" w14:textId="77777777" w:rsidR="0060525A" w:rsidRPr="004D7C87" w:rsidRDefault="0060525A" w:rsidP="001C0C2A">
            <w:pPr>
              <w:spacing w:line="276" w:lineRule="auto"/>
              <w:jc w:val="right"/>
              <w:rPr>
                <w:rFonts w:ascii="Segoe UI" w:hAnsi="Segoe UI" w:cs="Segoe UI"/>
                <w:color w:val="000000"/>
                <w:sz w:val="22"/>
                <w:szCs w:val="22"/>
              </w:rPr>
            </w:pPr>
          </w:p>
        </w:tc>
        <w:tc>
          <w:tcPr>
            <w:tcW w:w="1651" w:type="dxa"/>
            <w:tcBorders>
              <w:top w:val="nil"/>
              <w:left w:val="nil"/>
              <w:bottom w:val="single" w:sz="8" w:space="0" w:color="000000"/>
              <w:right w:val="single" w:sz="8" w:space="0" w:color="000000"/>
            </w:tcBorders>
            <w:shd w:val="clear" w:color="000000" w:fill="FFFFFF"/>
            <w:noWrap/>
            <w:vAlign w:val="center"/>
          </w:tcPr>
          <w:p w14:paraId="2BD7DFC7" w14:textId="77777777" w:rsidR="0060525A" w:rsidRPr="004D7C87" w:rsidRDefault="0060525A" w:rsidP="001C0C2A">
            <w:pPr>
              <w:spacing w:line="276" w:lineRule="auto"/>
              <w:jc w:val="right"/>
              <w:rPr>
                <w:rFonts w:ascii="Segoe UI" w:hAnsi="Segoe UI" w:cs="Segoe UI"/>
                <w:color w:val="000000"/>
                <w:sz w:val="22"/>
                <w:szCs w:val="22"/>
              </w:rPr>
            </w:pPr>
          </w:p>
        </w:tc>
      </w:tr>
      <w:tr w:rsidR="008C27FB" w:rsidRPr="00A74D1C" w14:paraId="0F021663" w14:textId="77777777" w:rsidTr="00FB74F1">
        <w:trPr>
          <w:trHeight w:val="525"/>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4D16F04B" w14:textId="742AF1E2"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Cena celkem za Etapu poskytování podpory zadavateli v záruční době Díla (bez DPH)</w:t>
            </w:r>
          </w:p>
        </w:tc>
        <w:tc>
          <w:tcPr>
            <w:tcW w:w="1651" w:type="dxa"/>
            <w:tcBorders>
              <w:top w:val="nil"/>
              <w:left w:val="nil"/>
              <w:bottom w:val="single" w:sz="8" w:space="0" w:color="000000"/>
              <w:right w:val="single" w:sz="8" w:space="0" w:color="000000"/>
            </w:tcBorders>
            <w:shd w:val="clear" w:color="000000" w:fill="FFFFFF"/>
            <w:noWrap/>
            <w:vAlign w:val="center"/>
          </w:tcPr>
          <w:p w14:paraId="040D5853" w14:textId="77777777" w:rsidR="008C27FB" w:rsidRPr="004D7C87" w:rsidRDefault="008C27FB" w:rsidP="001C0C2A">
            <w:pPr>
              <w:spacing w:line="276" w:lineRule="auto"/>
              <w:jc w:val="right"/>
              <w:rPr>
                <w:rFonts w:ascii="Segoe UI" w:hAnsi="Segoe UI" w:cs="Segoe UI"/>
                <w:color w:val="000000"/>
                <w:sz w:val="22"/>
                <w:szCs w:val="22"/>
              </w:rPr>
            </w:pPr>
          </w:p>
        </w:tc>
      </w:tr>
      <w:tr w:rsidR="008C27FB" w:rsidRPr="00A74D1C" w14:paraId="0DFF64D7" w14:textId="77777777" w:rsidTr="00FB74F1">
        <w:trPr>
          <w:trHeight w:val="198"/>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7AC5DD94" w14:textId="25E021E1"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DPH 21%</w:t>
            </w:r>
          </w:p>
        </w:tc>
        <w:tc>
          <w:tcPr>
            <w:tcW w:w="1651" w:type="dxa"/>
            <w:tcBorders>
              <w:top w:val="nil"/>
              <w:left w:val="nil"/>
              <w:bottom w:val="single" w:sz="8" w:space="0" w:color="000000"/>
              <w:right w:val="single" w:sz="8" w:space="0" w:color="000000"/>
            </w:tcBorders>
            <w:shd w:val="clear" w:color="000000" w:fill="FFFFFF"/>
            <w:noWrap/>
            <w:vAlign w:val="center"/>
          </w:tcPr>
          <w:p w14:paraId="13D2832F" w14:textId="77777777" w:rsidR="008C27FB" w:rsidRPr="004D7C87" w:rsidRDefault="008C27FB" w:rsidP="001C0C2A">
            <w:pPr>
              <w:spacing w:line="276" w:lineRule="auto"/>
              <w:jc w:val="right"/>
              <w:rPr>
                <w:rFonts w:ascii="Segoe UI" w:hAnsi="Segoe UI" w:cs="Segoe UI"/>
                <w:color w:val="000000"/>
                <w:sz w:val="22"/>
                <w:szCs w:val="22"/>
              </w:rPr>
            </w:pPr>
          </w:p>
        </w:tc>
      </w:tr>
      <w:tr w:rsidR="008C27FB" w:rsidRPr="00A74D1C" w14:paraId="2877F86A" w14:textId="77777777" w:rsidTr="00FB74F1">
        <w:trPr>
          <w:trHeight w:val="525"/>
        </w:trPr>
        <w:tc>
          <w:tcPr>
            <w:tcW w:w="7873" w:type="dxa"/>
            <w:gridSpan w:val="4"/>
            <w:tcBorders>
              <w:top w:val="nil"/>
              <w:left w:val="single" w:sz="8" w:space="0" w:color="000000"/>
              <w:bottom w:val="single" w:sz="8" w:space="0" w:color="000000"/>
              <w:right w:val="single" w:sz="8" w:space="0" w:color="000000"/>
            </w:tcBorders>
            <w:shd w:val="clear" w:color="000000" w:fill="FFFFFF"/>
            <w:vAlign w:val="center"/>
          </w:tcPr>
          <w:p w14:paraId="361E8103" w14:textId="173D7710"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Cena celkem za Etapu poskytování podpory zadavateli v záruční době Díla vč. DPH</w:t>
            </w:r>
          </w:p>
        </w:tc>
        <w:tc>
          <w:tcPr>
            <w:tcW w:w="1651" w:type="dxa"/>
            <w:tcBorders>
              <w:top w:val="nil"/>
              <w:left w:val="nil"/>
              <w:bottom w:val="single" w:sz="8" w:space="0" w:color="000000"/>
              <w:right w:val="single" w:sz="8" w:space="0" w:color="000000"/>
            </w:tcBorders>
            <w:shd w:val="clear" w:color="000000" w:fill="FFFFFF"/>
            <w:noWrap/>
            <w:vAlign w:val="center"/>
          </w:tcPr>
          <w:p w14:paraId="4B481C71" w14:textId="77777777" w:rsidR="008C27FB" w:rsidRPr="004D7C87" w:rsidRDefault="008C27FB" w:rsidP="001C0C2A">
            <w:pPr>
              <w:spacing w:line="276" w:lineRule="auto"/>
              <w:jc w:val="right"/>
              <w:rPr>
                <w:rFonts w:ascii="Segoe UI" w:hAnsi="Segoe UI" w:cs="Segoe UI"/>
                <w:color w:val="000000"/>
                <w:sz w:val="22"/>
                <w:szCs w:val="22"/>
              </w:rPr>
            </w:pPr>
          </w:p>
        </w:tc>
      </w:tr>
      <w:tr w:rsidR="008C27FB" w:rsidRPr="00A74D1C" w14:paraId="2AC96E4F" w14:textId="77777777" w:rsidTr="00FB74F1">
        <w:trPr>
          <w:trHeight w:val="315"/>
        </w:trPr>
        <w:tc>
          <w:tcPr>
            <w:tcW w:w="7873" w:type="dxa"/>
            <w:gridSpan w:val="4"/>
            <w:tcBorders>
              <w:top w:val="nil"/>
              <w:left w:val="single" w:sz="8" w:space="0" w:color="000000"/>
              <w:bottom w:val="single" w:sz="8" w:space="0" w:color="000000"/>
              <w:right w:val="single" w:sz="8" w:space="0" w:color="000000"/>
            </w:tcBorders>
            <w:shd w:val="clear" w:color="000000" w:fill="C0C0C0"/>
            <w:vAlign w:val="center"/>
            <w:hideMark/>
          </w:tcPr>
          <w:p w14:paraId="51E57046" w14:textId="77777777"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Celkem (bez DPH)</w:t>
            </w:r>
          </w:p>
        </w:tc>
        <w:tc>
          <w:tcPr>
            <w:tcW w:w="1651" w:type="dxa"/>
            <w:tcBorders>
              <w:top w:val="nil"/>
              <w:left w:val="nil"/>
              <w:bottom w:val="single" w:sz="8" w:space="0" w:color="000000"/>
              <w:right w:val="single" w:sz="8" w:space="0" w:color="000000"/>
            </w:tcBorders>
            <w:shd w:val="clear" w:color="000000" w:fill="C0C0C0"/>
            <w:noWrap/>
            <w:vAlign w:val="center"/>
          </w:tcPr>
          <w:p w14:paraId="6A110A6A" w14:textId="77777777" w:rsidR="008C27FB" w:rsidRPr="004D7C87" w:rsidRDefault="008C27FB" w:rsidP="001C0C2A">
            <w:pPr>
              <w:spacing w:line="276" w:lineRule="auto"/>
              <w:jc w:val="right"/>
              <w:rPr>
                <w:rFonts w:ascii="Segoe UI" w:hAnsi="Segoe UI" w:cs="Segoe UI"/>
                <w:b/>
                <w:bCs/>
                <w:color w:val="000000"/>
                <w:sz w:val="22"/>
                <w:szCs w:val="22"/>
              </w:rPr>
            </w:pPr>
          </w:p>
        </w:tc>
      </w:tr>
      <w:tr w:rsidR="008C27FB" w:rsidRPr="00A74D1C" w14:paraId="2BAB5687" w14:textId="77777777" w:rsidTr="00FB74F1">
        <w:trPr>
          <w:trHeight w:val="315"/>
        </w:trPr>
        <w:tc>
          <w:tcPr>
            <w:tcW w:w="7873" w:type="dxa"/>
            <w:gridSpan w:val="4"/>
            <w:tcBorders>
              <w:top w:val="nil"/>
              <w:left w:val="single" w:sz="8" w:space="0" w:color="000000"/>
              <w:bottom w:val="single" w:sz="8" w:space="0" w:color="000000"/>
              <w:right w:val="single" w:sz="8" w:space="0" w:color="000000"/>
            </w:tcBorders>
            <w:shd w:val="clear" w:color="000000" w:fill="C0C0C0"/>
            <w:vAlign w:val="center"/>
            <w:hideMark/>
          </w:tcPr>
          <w:p w14:paraId="0C999276" w14:textId="77777777"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DPH 21%</w:t>
            </w:r>
          </w:p>
        </w:tc>
        <w:tc>
          <w:tcPr>
            <w:tcW w:w="1651" w:type="dxa"/>
            <w:tcBorders>
              <w:top w:val="nil"/>
              <w:left w:val="nil"/>
              <w:bottom w:val="single" w:sz="8" w:space="0" w:color="000000"/>
              <w:right w:val="single" w:sz="8" w:space="0" w:color="000000"/>
            </w:tcBorders>
            <w:shd w:val="clear" w:color="000000" w:fill="C0C0C0"/>
            <w:noWrap/>
            <w:vAlign w:val="center"/>
          </w:tcPr>
          <w:p w14:paraId="7A947076" w14:textId="77777777" w:rsidR="008C27FB" w:rsidRPr="004D7C87" w:rsidRDefault="008C27FB" w:rsidP="001C0C2A">
            <w:pPr>
              <w:spacing w:line="276" w:lineRule="auto"/>
              <w:jc w:val="right"/>
              <w:rPr>
                <w:rFonts w:ascii="Segoe UI" w:hAnsi="Segoe UI" w:cs="Segoe UI"/>
                <w:b/>
                <w:bCs/>
                <w:color w:val="000000"/>
                <w:sz w:val="22"/>
                <w:szCs w:val="22"/>
              </w:rPr>
            </w:pPr>
          </w:p>
        </w:tc>
      </w:tr>
      <w:tr w:rsidR="008C27FB" w:rsidRPr="00A74D1C" w14:paraId="3CECD9BA" w14:textId="77777777" w:rsidTr="00FB74F1">
        <w:trPr>
          <w:trHeight w:val="315"/>
        </w:trPr>
        <w:tc>
          <w:tcPr>
            <w:tcW w:w="7873" w:type="dxa"/>
            <w:gridSpan w:val="4"/>
            <w:tcBorders>
              <w:top w:val="nil"/>
              <w:left w:val="single" w:sz="8" w:space="0" w:color="000000"/>
              <w:bottom w:val="single" w:sz="12" w:space="0" w:color="000000"/>
              <w:right w:val="single" w:sz="8" w:space="0" w:color="000000"/>
            </w:tcBorders>
            <w:shd w:val="clear" w:color="000000" w:fill="C0C0C0"/>
            <w:vAlign w:val="center"/>
            <w:hideMark/>
          </w:tcPr>
          <w:p w14:paraId="67235607" w14:textId="77777777" w:rsidR="008C27FB" w:rsidRPr="004D7C87" w:rsidRDefault="008C27FB" w:rsidP="008C27FB">
            <w:pPr>
              <w:spacing w:line="276" w:lineRule="auto"/>
              <w:jc w:val="both"/>
              <w:rPr>
                <w:rFonts w:ascii="Segoe UI" w:hAnsi="Segoe UI" w:cs="Segoe UI"/>
                <w:color w:val="000000"/>
                <w:sz w:val="22"/>
                <w:szCs w:val="22"/>
              </w:rPr>
            </w:pPr>
            <w:r w:rsidRPr="004D7C87">
              <w:rPr>
                <w:rFonts w:ascii="Segoe UI" w:hAnsi="Segoe UI" w:cs="Segoe UI"/>
                <w:b/>
                <w:bCs/>
                <w:color w:val="000000"/>
                <w:sz w:val="22"/>
                <w:szCs w:val="22"/>
              </w:rPr>
              <w:t>Celkem vč. DPH</w:t>
            </w:r>
          </w:p>
        </w:tc>
        <w:tc>
          <w:tcPr>
            <w:tcW w:w="1651" w:type="dxa"/>
            <w:tcBorders>
              <w:top w:val="nil"/>
              <w:left w:val="nil"/>
              <w:bottom w:val="single" w:sz="12" w:space="0" w:color="000000"/>
              <w:right w:val="single" w:sz="8" w:space="0" w:color="000000"/>
            </w:tcBorders>
            <w:shd w:val="clear" w:color="000000" w:fill="C0C0C0"/>
            <w:noWrap/>
            <w:vAlign w:val="center"/>
          </w:tcPr>
          <w:p w14:paraId="51A83457" w14:textId="77777777" w:rsidR="008C27FB" w:rsidRPr="004D7C87" w:rsidRDefault="008C27FB" w:rsidP="001C0C2A">
            <w:pPr>
              <w:spacing w:line="276" w:lineRule="auto"/>
              <w:jc w:val="right"/>
              <w:rPr>
                <w:rFonts w:ascii="Segoe UI" w:hAnsi="Segoe UI" w:cs="Segoe UI"/>
                <w:b/>
                <w:bCs/>
                <w:color w:val="000000"/>
                <w:sz w:val="22"/>
                <w:szCs w:val="22"/>
              </w:rPr>
            </w:pPr>
          </w:p>
        </w:tc>
      </w:tr>
    </w:tbl>
    <w:p w14:paraId="1E273CB5" w14:textId="77777777" w:rsidR="00C03A39" w:rsidRPr="007E4A6E" w:rsidRDefault="00265E62" w:rsidP="00C03A39">
      <w:pPr>
        <w:spacing w:line="276" w:lineRule="auto"/>
        <w:jc w:val="both"/>
        <w:rPr>
          <w:rFonts w:ascii="Segoe UI" w:hAnsi="Segoe UI" w:cs="Segoe UI"/>
          <w:sz w:val="22"/>
          <w:szCs w:val="22"/>
        </w:rPr>
        <w:sectPr w:rsidR="00C03A39" w:rsidRPr="007E4A6E" w:rsidSect="00334489">
          <w:headerReference w:type="default" r:id="rId8"/>
          <w:footerReference w:type="default" r:id="rId9"/>
          <w:pgSz w:w="11906" w:h="16838"/>
          <w:pgMar w:top="1417" w:right="1417" w:bottom="1417" w:left="1417" w:header="708" w:footer="708" w:gutter="0"/>
          <w:cols w:space="708"/>
          <w:docGrid w:linePitch="360"/>
        </w:sectPr>
      </w:pPr>
      <w:r w:rsidRPr="004D7C87">
        <w:rPr>
          <w:rFonts w:ascii="Segoe UI" w:hAnsi="Segoe UI" w:cs="Segoe UI"/>
          <w:sz w:val="22"/>
          <w:szCs w:val="22"/>
        </w:rPr>
        <w:br w:type="page"/>
      </w:r>
    </w:p>
    <w:p w14:paraId="6250A24D" w14:textId="77777777" w:rsidR="00642E49" w:rsidRPr="007E4A6E" w:rsidRDefault="00642E49" w:rsidP="00C03A39">
      <w:pPr>
        <w:pStyle w:val="Nzev"/>
        <w:spacing w:line="276" w:lineRule="auto"/>
        <w:rPr>
          <w:rFonts w:ascii="Segoe UI" w:hAnsi="Segoe UI" w:cs="Segoe UI"/>
          <w:szCs w:val="28"/>
        </w:rPr>
      </w:pPr>
      <w:r w:rsidRPr="007E4A6E">
        <w:rPr>
          <w:rFonts w:ascii="Segoe UI" w:hAnsi="Segoe UI" w:cs="Segoe UI"/>
          <w:szCs w:val="28"/>
        </w:rPr>
        <w:lastRenderedPageBreak/>
        <w:t>Příloha 2</w:t>
      </w:r>
    </w:p>
    <w:p w14:paraId="4A6F46CE" w14:textId="77777777" w:rsidR="00642E49" w:rsidRPr="007E4A6E" w:rsidRDefault="00642E49" w:rsidP="00C03A39">
      <w:pPr>
        <w:pStyle w:val="Nzev"/>
        <w:spacing w:line="276" w:lineRule="auto"/>
        <w:rPr>
          <w:rStyle w:val="Nzevknihy"/>
          <w:rFonts w:ascii="Segoe UI" w:eastAsia="Calibri" w:hAnsi="Segoe UI" w:cs="Segoe UI"/>
          <w:sz w:val="32"/>
          <w:szCs w:val="32"/>
          <w:lang w:eastAsia="en-US"/>
        </w:rPr>
      </w:pPr>
      <w:r w:rsidRPr="007E4A6E">
        <w:rPr>
          <w:rStyle w:val="Nzevknihy"/>
          <w:rFonts w:ascii="Segoe UI" w:eastAsia="Calibri" w:hAnsi="Segoe UI" w:cs="Segoe UI"/>
          <w:sz w:val="32"/>
          <w:szCs w:val="32"/>
          <w:lang w:eastAsia="en-US"/>
        </w:rPr>
        <w:t>PERSONÁL, VYBAVENÍ, ZAŘÍZENÍ A SLUŽBY TŘETÍCH OSOB POSKYTOVANÉ OBJEDNATELEM</w:t>
      </w:r>
    </w:p>
    <w:p w14:paraId="29FC16B8" w14:textId="77777777" w:rsidR="00642E49" w:rsidRPr="007E4A6E" w:rsidRDefault="00642E49" w:rsidP="00C03A39">
      <w:pPr>
        <w:pStyle w:val="Nadpis1"/>
        <w:numPr>
          <w:ilvl w:val="0"/>
          <w:numId w:val="7"/>
        </w:numPr>
        <w:spacing w:before="0" w:after="0" w:line="276" w:lineRule="auto"/>
        <w:jc w:val="both"/>
        <w:rPr>
          <w:rFonts w:ascii="Segoe UI" w:hAnsi="Segoe UI" w:cs="Segoe UI"/>
          <w:sz w:val="26"/>
          <w:szCs w:val="26"/>
        </w:rPr>
      </w:pPr>
      <w:r w:rsidRPr="007E4A6E">
        <w:rPr>
          <w:rFonts w:ascii="Segoe UI" w:hAnsi="Segoe UI" w:cs="Segoe UI"/>
          <w:sz w:val="26"/>
          <w:szCs w:val="26"/>
        </w:rPr>
        <w:t>Obecná ustanovení</w:t>
      </w:r>
    </w:p>
    <w:p w14:paraId="47004811" w14:textId="77777777" w:rsidR="00642E49" w:rsidRPr="002267D3" w:rsidRDefault="00642E49" w:rsidP="00C03A39">
      <w:pPr>
        <w:pStyle w:val="Odstavecseseznamem"/>
        <w:numPr>
          <w:ilvl w:val="1"/>
          <w:numId w:val="18"/>
        </w:numPr>
        <w:spacing w:before="0" w:after="0" w:line="276" w:lineRule="auto"/>
        <w:jc w:val="both"/>
        <w:rPr>
          <w:rFonts w:ascii="Segoe UI" w:hAnsi="Segoe UI" w:cs="Segoe UI"/>
          <w:szCs w:val="22"/>
        </w:rPr>
      </w:pPr>
      <w:r w:rsidRPr="007E4A6E">
        <w:rPr>
          <w:rFonts w:ascii="Segoe UI" w:hAnsi="Segoe UI" w:cs="Segoe UI"/>
          <w:szCs w:val="22"/>
        </w:rPr>
        <w:t xml:space="preserve">Objednatel Konzultantovi neposkytuje žádný personál, vybavení, ani zařízení. Náklady na zajištění </w:t>
      </w:r>
      <w:r w:rsidRPr="002267D3">
        <w:rPr>
          <w:rFonts w:ascii="Segoe UI" w:hAnsi="Segoe UI" w:cs="Segoe UI"/>
          <w:szCs w:val="22"/>
        </w:rPr>
        <w:t>osob a věcí nezbytných pro poskytování Běžných služeb jsou v souladu s čl. 5.4.1 zahrnuty do jednotkových cen nabídnutých Konzultantem v rámci Zadávacího řízení.</w:t>
      </w:r>
    </w:p>
    <w:p w14:paraId="70D988FE" w14:textId="77777777" w:rsidR="007124D1" w:rsidRPr="00B9008C" w:rsidRDefault="00642E49" w:rsidP="00C03A39">
      <w:pPr>
        <w:pStyle w:val="Odstavecseseznamem"/>
        <w:numPr>
          <w:ilvl w:val="1"/>
          <w:numId w:val="18"/>
        </w:numPr>
        <w:spacing w:before="0" w:after="0" w:line="276" w:lineRule="auto"/>
        <w:jc w:val="both"/>
        <w:rPr>
          <w:rFonts w:ascii="Segoe UI" w:hAnsi="Segoe UI" w:cs="Segoe UI"/>
          <w:szCs w:val="22"/>
        </w:rPr>
      </w:pPr>
      <w:r w:rsidRPr="00B9008C">
        <w:rPr>
          <w:rFonts w:ascii="Segoe UI" w:hAnsi="Segoe UI" w:cs="Segoe UI"/>
          <w:szCs w:val="22"/>
        </w:rPr>
        <w:t>Podklady a služby třetích osob budou Konzultantovi poskytnuty v souladu s následujícími články této Přílohy 2.</w:t>
      </w:r>
    </w:p>
    <w:p w14:paraId="646969CA" w14:textId="0327F9D3" w:rsidR="008C44D9" w:rsidRPr="00F43F78" w:rsidRDefault="008C44D9" w:rsidP="001C0C2A">
      <w:pPr>
        <w:pStyle w:val="Odstavecseseznamem"/>
        <w:spacing w:before="0" w:after="0" w:line="276" w:lineRule="auto"/>
        <w:ind w:left="1410"/>
        <w:jc w:val="both"/>
        <w:rPr>
          <w:rFonts w:ascii="Segoe UI" w:hAnsi="Segoe UI" w:cs="Segoe UI"/>
          <w:szCs w:val="22"/>
        </w:rPr>
      </w:pPr>
    </w:p>
    <w:p w14:paraId="3B0C4B6A" w14:textId="77777777" w:rsidR="00642E49" w:rsidRPr="00B9008C" w:rsidRDefault="00642E49" w:rsidP="00C03A39">
      <w:pPr>
        <w:pStyle w:val="Nadpis1"/>
        <w:spacing w:before="0" w:after="0" w:line="276" w:lineRule="auto"/>
        <w:jc w:val="both"/>
        <w:rPr>
          <w:rFonts w:ascii="Segoe UI" w:hAnsi="Segoe UI" w:cs="Segoe UI"/>
          <w:sz w:val="26"/>
          <w:szCs w:val="26"/>
        </w:rPr>
      </w:pPr>
      <w:r w:rsidRPr="00B9008C">
        <w:rPr>
          <w:rFonts w:ascii="Segoe UI" w:hAnsi="Segoe UI" w:cs="Segoe UI"/>
          <w:sz w:val="26"/>
          <w:szCs w:val="26"/>
        </w:rPr>
        <w:t>Personál Objednatele</w:t>
      </w:r>
    </w:p>
    <w:p w14:paraId="61B603F6" w14:textId="77777777" w:rsidR="00642E49" w:rsidRPr="00B9008C" w:rsidRDefault="00642E49" w:rsidP="00C03A39">
      <w:pPr>
        <w:pStyle w:val="Odstavecseseznamem"/>
        <w:spacing w:before="0" w:after="0" w:line="276" w:lineRule="auto"/>
        <w:jc w:val="both"/>
        <w:rPr>
          <w:rFonts w:ascii="Segoe UI" w:hAnsi="Segoe UI" w:cs="Segoe UI"/>
          <w:szCs w:val="22"/>
        </w:rPr>
      </w:pPr>
      <w:r w:rsidRPr="00B9008C">
        <w:rPr>
          <w:rFonts w:ascii="Segoe UI" w:hAnsi="Segoe UI" w:cs="Segoe UI"/>
          <w:szCs w:val="22"/>
        </w:rPr>
        <w:t>2.1</w:t>
      </w:r>
      <w:r w:rsidRPr="00B9008C">
        <w:rPr>
          <w:rFonts w:ascii="Segoe UI" w:hAnsi="Segoe UI" w:cs="Segoe UI"/>
          <w:szCs w:val="22"/>
        </w:rPr>
        <w:tab/>
        <w:t>Objednatel neposkytne Konzultantovi žádný personál.</w:t>
      </w:r>
    </w:p>
    <w:p w14:paraId="1EC2E822" w14:textId="77777777" w:rsidR="00642E49" w:rsidRPr="00B9008C" w:rsidRDefault="00642E49" w:rsidP="00C03A39">
      <w:pPr>
        <w:pStyle w:val="Nadpis1"/>
        <w:spacing w:before="0" w:after="0" w:line="276" w:lineRule="auto"/>
        <w:jc w:val="both"/>
        <w:rPr>
          <w:rFonts w:ascii="Segoe UI" w:hAnsi="Segoe UI" w:cs="Segoe UI"/>
          <w:sz w:val="26"/>
          <w:szCs w:val="26"/>
        </w:rPr>
      </w:pPr>
      <w:r w:rsidRPr="00B9008C">
        <w:rPr>
          <w:rFonts w:ascii="Segoe UI" w:hAnsi="Segoe UI" w:cs="Segoe UI"/>
          <w:sz w:val="26"/>
          <w:szCs w:val="26"/>
        </w:rPr>
        <w:t>Podklady, vybavení a zařízení</w:t>
      </w:r>
    </w:p>
    <w:p w14:paraId="36502C2E" w14:textId="77777777" w:rsidR="00642E49" w:rsidRPr="00DD356E" w:rsidRDefault="00642E49" w:rsidP="00C03A39">
      <w:pPr>
        <w:pStyle w:val="Nadpis2"/>
        <w:spacing w:before="0" w:after="0" w:line="276" w:lineRule="auto"/>
        <w:jc w:val="both"/>
        <w:rPr>
          <w:rFonts w:ascii="Segoe UI" w:hAnsi="Segoe UI" w:cs="Segoe UI"/>
          <w:color w:val="FF0000"/>
          <w:sz w:val="22"/>
          <w:szCs w:val="22"/>
        </w:rPr>
      </w:pPr>
      <w:r w:rsidRPr="00DD356E">
        <w:rPr>
          <w:rFonts w:ascii="Segoe UI" w:hAnsi="Segoe UI" w:cs="Segoe UI"/>
          <w:sz w:val="22"/>
          <w:szCs w:val="22"/>
        </w:rPr>
        <w:t>Dokumentace poskytnutá Objednatelem</w:t>
      </w:r>
      <w:r w:rsidR="00B516B7" w:rsidRPr="00DD356E">
        <w:rPr>
          <w:rFonts w:ascii="Segoe UI" w:hAnsi="Segoe UI" w:cs="Segoe UI"/>
          <w:sz w:val="22"/>
          <w:szCs w:val="22"/>
        </w:rPr>
        <w:t xml:space="preserve"> </w:t>
      </w:r>
    </w:p>
    <w:p w14:paraId="3CBBB3A8" w14:textId="77777777" w:rsidR="007124D1" w:rsidRPr="007E4A6E" w:rsidRDefault="003E58B6" w:rsidP="00C03A39">
      <w:pPr>
        <w:pStyle w:val="Odstavecseseznamem"/>
        <w:spacing w:before="0" w:after="0" w:line="276" w:lineRule="auto"/>
        <w:ind w:left="1418" w:hanging="698"/>
        <w:jc w:val="both"/>
        <w:rPr>
          <w:rFonts w:ascii="Segoe UI" w:hAnsi="Segoe UI" w:cs="Segoe UI"/>
          <w:szCs w:val="22"/>
        </w:rPr>
      </w:pPr>
      <w:r w:rsidRPr="007E4A6E">
        <w:rPr>
          <w:rFonts w:ascii="Segoe UI" w:hAnsi="Segoe UI" w:cs="Segoe UI"/>
          <w:szCs w:val="22"/>
        </w:rPr>
        <w:t>3.1</w:t>
      </w:r>
      <w:r w:rsidRPr="007E4A6E">
        <w:rPr>
          <w:rFonts w:ascii="Segoe UI" w:hAnsi="Segoe UI" w:cs="Segoe UI"/>
          <w:szCs w:val="22"/>
        </w:rPr>
        <w:tab/>
      </w:r>
      <w:r w:rsidR="00642E49" w:rsidRPr="007E4A6E">
        <w:rPr>
          <w:rFonts w:ascii="Segoe UI" w:hAnsi="Segoe UI" w:cs="Segoe UI"/>
          <w:szCs w:val="22"/>
        </w:rPr>
        <w:t xml:space="preserve">Objednatel poskytne Konzultantovi bezplatně před zahájením jeho činnosti, případně během jeho činnosti, </w:t>
      </w:r>
      <w:r w:rsidR="00423CC4" w:rsidRPr="007E4A6E">
        <w:rPr>
          <w:rFonts w:ascii="Segoe UI" w:hAnsi="Segoe UI" w:cs="Segoe UI"/>
          <w:szCs w:val="22"/>
        </w:rPr>
        <w:t xml:space="preserve">zejména </w:t>
      </w:r>
      <w:r w:rsidR="00642E49" w:rsidRPr="007E4A6E">
        <w:rPr>
          <w:rFonts w:ascii="Segoe UI" w:hAnsi="Segoe UI" w:cs="Segoe UI"/>
          <w:szCs w:val="22"/>
        </w:rPr>
        <w:t>následující dokumentaci:</w:t>
      </w:r>
    </w:p>
    <w:p w14:paraId="07E810CC" w14:textId="11850631" w:rsidR="00423CC4" w:rsidRPr="007E4A6E" w:rsidRDefault="00423CC4" w:rsidP="00C03A39">
      <w:pPr>
        <w:pStyle w:val="Bezmezer"/>
        <w:numPr>
          <w:ilvl w:val="0"/>
          <w:numId w:val="9"/>
        </w:numPr>
        <w:spacing w:line="276" w:lineRule="auto"/>
        <w:jc w:val="both"/>
        <w:rPr>
          <w:rFonts w:ascii="Segoe UI" w:hAnsi="Segoe UI" w:cs="Segoe UI"/>
          <w:sz w:val="22"/>
          <w:szCs w:val="22"/>
        </w:rPr>
      </w:pPr>
      <w:r w:rsidRPr="007E4A6E">
        <w:rPr>
          <w:rFonts w:ascii="Segoe UI" w:hAnsi="Segoe UI" w:cs="Segoe UI"/>
          <w:sz w:val="22"/>
          <w:szCs w:val="22"/>
        </w:rPr>
        <w:t>Územní rozhodnutí vydané Úřadem městské části města Brna, Brno- Starý Lískovec, odbor výstavby a územního plánování, sp.zn.</w:t>
      </w:r>
      <w:r w:rsidR="0023033A" w:rsidRPr="007E4A6E">
        <w:rPr>
          <w:rFonts w:ascii="Segoe UI" w:hAnsi="Segoe UI" w:cs="Segoe UI"/>
          <w:sz w:val="22"/>
          <w:szCs w:val="22"/>
        </w:rPr>
        <w:t xml:space="preserve"> </w:t>
      </w:r>
      <w:r w:rsidRPr="007E4A6E">
        <w:rPr>
          <w:rFonts w:ascii="Segoe UI" w:hAnsi="Segoe UI" w:cs="Segoe UI"/>
          <w:sz w:val="22"/>
          <w:szCs w:val="22"/>
        </w:rPr>
        <w:t>MCBSLI/01904/17/OVÚP/Sto/74, č.j.  MCBSLI/03663/17/OVÚP/Sto, ze dne 22. 6. 2017, které nabylo právní moci ke dni 28. 7. 2017, (Prodloužení TT)</w:t>
      </w:r>
      <w:r w:rsidR="00271E2F">
        <w:rPr>
          <w:rFonts w:ascii="Segoe UI" w:hAnsi="Segoe UI" w:cs="Segoe UI"/>
          <w:sz w:val="22"/>
          <w:szCs w:val="22"/>
        </w:rPr>
        <w:t xml:space="preserve">, včetně rozhodnutí o prodloužení platnosti ÚR ze dne 14. 1. 2019, vydaného </w:t>
      </w:r>
      <w:r w:rsidR="00271E2F" w:rsidRPr="007E4A6E">
        <w:rPr>
          <w:rFonts w:ascii="Segoe UI" w:hAnsi="Segoe UI" w:cs="Segoe UI"/>
          <w:sz w:val="22"/>
          <w:szCs w:val="22"/>
        </w:rPr>
        <w:t>Úřadem městské části města Brna, Brno- Starý Lískovec,</w:t>
      </w:r>
      <w:r w:rsidR="00655798">
        <w:rPr>
          <w:rFonts w:ascii="Segoe UI" w:hAnsi="Segoe UI" w:cs="Segoe UI"/>
          <w:sz w:val="22"/>
          <w:szCs w:val="22"/>
        </w:rPr>
        <w:t xml:space="preserve"> stavební úřad,</w:t>
      </w:r>
      <w:r w:rsidR="00271E2F">
        <w:rPr>
          <w:rFonts w:ascii="Segoe UI" w:hAnsi="Segoe UI" w:cs="Segoe UI"/>
          <w:sz w:val="22"/>
          <w:szCs w:val="22"/>
        </w:rPr>
        <w:t xml:space="preserve"> </w:t>
      </w:r>
      <w:proofErr w:type="spellStart"/>
      <w:r w:rsidR="00271E2F">
        <w:rPr>
          <w:rFonts w:ascii="Segoe UI" w:hAnsi="Segoe UI" w:cs="Segoe UI"/>
          <w:sz w:val="22"/>
          <w:szCs w:val="22"/>
        </w:rPr>
        <w:t>sp</w:t>
      </w:r>
      <w:proofErr w:type="spellEnd"/>
      <w:r w:rsidR="00271E2F">
        <w:rPr>
          <w:rFonts w:ascii="Segoe UI" w:hAnsi="Segoe UI" w:cs="Segoe UI"/>
          <w:sz w:val="22"/>
          <w:szCs w:val="22"/>
        </w:rPr>
        <w:t xml:space="preserve">. </w:t>
      </w:r>
      <w:r w:rsidR="00655798">
        <w:rPr>
          <w:rFonts w:ascii="Segoe UI" w:hAnsi="Segoe UI" w:cs="Segoe UI"/>
          <w:sz w:val="22"/>
          <w:szCs w:val="22"/>
        </w:rPr>
        <w:t>z</w:t>
      </w:r>
      <w:r w:rsidR="00271E2F">
        <w:rPr>
          <w:rFonts w:ascii="Segoe UI" w:hAnsi="Segoe UI" w:cs="Segoe UI"/>
          <w:sz w:val="22"/>
          <w:szCs w:val="22"/>
        </w:rPr>
        <w:t>n</w:t>
      </w:r>
      <w:r w:rsidR="00655798">
        <w:rPr>
          <w:rFonts w:ascii="Segoe UI" w:hAnsi="Segoe UI" w:cs="Segoe UI"/>
          <w:sz w:val="22"/>
          <w:szCs w:val="22"/>
        </w:rPr>
        <w:t>.</w:t>
      </w:r>
      <w:r w:rsidR="00655798" w:rsidRPr="00655798">
        <w:rPr>
          <w:rFonts w:ascii="Segoe UI" w:hAnsi="Segoe UI" w:cs="Segoe UI"/>
          <w:sz w:val="22"/>
          <w:szCs w:val="22"/>
        </w:rPr>
        <w:t xml:space="preserve"> </w:t>
      </w:r>
      <w:r w:rsidR="00655798" w:rsidRPr="007E4A6E">
        <w:rPr>
          <w:rFonts w:ascii="Segoe UI" w:hAnsi="Segoe UI" w:cs="Segoe UI"/>
          <w:sz w:val="22"/>
          <w:szCs w:val="22"/>
        </w:rPr>
        <w:t>MCBSLI/</w:t>
      </w:r>
      <w:r w:rsidR="00655798">
        <w:rPr>
          <w:rFonts w:ascii="Segoe UI" w:hAnsi="Segoe UI" w:cs="Segoe UI"/>
          <w:sz w:val="22"/>
          <w:szCs w:val="22"/>
        </w:rPr>
        <w:t>06688/18/SÚ</w:t>
      </w:r>
      <w:r w:rsidR="00655798" w:rsidRPr="007E4A6E">
        <w:rPr>
          <w:rFonts w:ascii="Segoe UI" w:hAnsi="Segoe UI" w:cs="Segoe UI"/>
          <w:sz w:val="22"/>
          <w:szCs w:val="22"/>
        </w:rPr>
        <w:t>/Sto/</w:t>
      </w:r>
      <w:r w:rsidR="00655798">
        <w:rPr>
          <w:rFonts w:ascii="Segoe UI" w:hAnsi="Segoe UI" w:cs="Segoe UI"/>
          <w:sz w:val="22"/>
          <w:szCs w:val="22"/>
        </w:rPr>
        <w:t>198</w:t>
      </w:r>
      <w:r w:rsidR="00655798" w:rsidRPr="007E4A6E">
        <w:rPr>
          <w:rFonts w:ascii="Segoe UI" w:hAnsi="Segoe UI" w:cs="Segoe UI"/>
          <w:sz w:val="22"/>
          <w:szCs w:val="22"/>
        </w:rPr>
        <w:t>, č.j.  MCBSLI/</w:t>
      </w:r>
      <w:r w:rsidR="00655798">
        <w:rPr>
          <w:rFonts w:ascii="Segoe UI" w:hAnsi="Segoe UI" w:cs="Segoe UI"/>
          <w:sz w:val="22"/>
          <w:szCs w:val="22"/>
        </w:rPr>
        <w:t>00263</w:t>
      </w:r>
      <w:r w:rsidR="00655798" w:rsidRPr="007E4A6E">
        <w:rPr>
          <w:rFonts w:ascii="Segoe UI" w:hAnsi="Segoe UI" w:cs="Segoe UI"/>
          <w:sz w:val="22"/>
          <w:szCs w:val="22"/>
        </w:rPr>
        <w:t>/1</w:t>
      </w:r>
      <w:r w:rsidR="00655798">
        <w:rPr>
          <w:rFonts w:ascii="Segoe UI" w:hAnsi="Segoe UI" w:cs="Segoe UI"/>
          <w:sz w:val="22"/>
          <w:szCs w:val="22"/>
        </w:rPr>
        <w:t>9</w:t>
      </w:r>
      <w:r w:rsidR="00655798" w:rsidRPr="007E4A6E">
        <w:rPr>
          <w:rFonts w:ascii="Segoe UI" w:hAnsi="Segoe UI" w:cs="Segoe UI"/>
          <w:sz w:val="22"/>
          <w:szCs w:val="22"/>
        </w:rPr>
        <w:t>/</w:t>
      </w:r>
      <w:r w:rsidR="00655798">
        <w:rPr>
          <w:rFonts w:ascii="Segoe UI" w:hAnsi="Segoe UI" w:cs="Segoe UI"/>
          <w:sz w:val="22"/>
          <w:szCs w:val="22"/>
        </w:rPr>
        <w:t>SÚ</w:t>
      </w:r>
      <w:r w:rsidR="00655798" w:rsidRPr="007E4A6E">
        <w:rPr>
          <w:rFonts w:ascii="Segoe UI" w:hAnsi="Segoe UI" w:cs="Segoe UI"/>
          <w:sz w:val="22"/>
          <w:szCs w:val="22"/>
        </w:rPr>
        <w:t>/Sto</w:t>
      </w:r>
    </w:p>
    <w:p w14:paraId="6CD910A3" w14:textId="77777777" w:rsidR="00423CC4" w:rsidRPr="007E4A6E" w:rsidRDefault="00423CC4" w:rsidP="00C03A39">
      <w:pPr>
        <w:pStyle w:val="Bezmezer"/>
        <w:spacing w:line="276" w:lineRule="auto"/>
        <w:ind w:left="2024"/>
        <w:jc w:val="both"/>
        <w:rPr>
          <w:rFonts w:ascii="Segoe UI" w:hAnsi="Segoe UI" w:cs="Segoe UI"/>
          <w:sz w:val="22"/>
          <w:szCs w:val="22"/>
        </w:rPr>
      </w:pPr>
    </w:p>
    <w:p w14:paraId="5E6035B3" w14:textId="77777777" w:rsidR="00423CC4" w:rsidRPr="007E4A6E" w:rsidRDefault="00423CC4" w:rsidP="00C03A39">
      <w:pPr>
        <w:pStyle w:val="Bezmezer"/>
        <w:numPr>
          <w:ilvl w:val="0"/>
          <w:numId w:val="9"/>
        </w:numPr>
        <w:spacing w:line="276" w:lineRule="auto"/>
        <w:jc w:val="both"/>
        <w:rPr>
          <w:rFonts w:ascii="Segoe UI" w:hAnsi="Segoe UI" w:cs="Segoe UI"/>
          <w:sz w:val="22"/>
          <w:szCs w:val="22"/>
        </w:rPr>
      </w:pPr>
      <w:r w:rsidRPr="007E4A6E">
        <w:rPr>
          <w:rFonts w:ascii="Segoe UI" w:hAnsi="Segoe UI" w:cs="Segoe UI"/>
          <w:color w:val="auto"/>
          <w:sz w:val="22"/>
          <w:szCs w:val="22"/>
        </w:rPr>
        <w:t>Kompletní projektová dokumentace na nosiči CD k územnímu řízení zpracovaná „MP + MCO –TT z Osové ke Kampusu v Bohunicích“, kterou tvoří společnosti METROPROJEKT Praha a.s. a MORAVIA CONSULT Olomouc a.s., zejména pak:</w:t>
      </w:r>
    </w:p>
    <w:p w14:paraId="2BF8F0DD" w14:textId="77777777" w:rsidR="00423CC4" w:rsidRPr="007E4A6E" w:rsidRDefault="00423CC4" w:rsidP="00C03A39">
      <w:pPr>
        <w:pStyle w:val="Bezmezer"/>
        <w:numPr>
          <w:ilvl w:val="0"/>
          <w:numId w:val="10"/>
        </w:numPr>
        <w:spacing w:line="276" w:lineRule="auto"/>
        <w:jc w:val="both"/>
        <w:rPr>
          <w:rFonts w:ascii="Segoe UI" w:hAnsi="Segoe UI" w:cs="Segoe UI"/>
          <w:color w:val="auto"/>
          <w:sz w:val="22"/>
          <w:szCs w:val="22"/>
        </w:rPr>
      </w:pPr>
      <w:r w:rsidRPr="007E4A6E">
        <w:rPr>
          <w:rFonts w:ascii="Segoe UI" w:hAnsi="Segoe UI" w:cs="Segoe UI"/>
          <w:color w:val="auto"/>
          <w:sz w:val="22"/>
          <w:szCs w:val="22"/>
        </w:rPr>
        <w:t>IG a HG průzkum, zpracovaný GEODRILL s.r.o., Bělohorská 2115/6, 636 00 Brno, IČ: 46994971, Číslo zakázky objednatele: 6733 /MP K60, ke dni 31. 5. 2016</w:t>
      </w:r>
    </w:p>
    <w:p w14:paraId="6C21FD03" w14:textId="2FA7B423" w:rsidR="00B32C4F" w:rsidRDefault="00B32C4F" w:rsidP="00C03A39">
      <w:pPr>
        <w:pStyle w:val="Bezmezer"/>
        <w:numPr>
          <w:ilvl w:val="0"/>
          <w:numId w:val="10"/>
        </w:numPr>
        <w:spacing w:line="276" w:lineRule="auto"/>
        <w:jc w:val="both"/>
        <w:rPr>
          <w:rFonts w:ascii="Segoe UI" w:hAnsi="Segoe UI" w:cs="Segoe UI"/>
          <w:color w:val="auto"/>
          <w:sz w:val="22"/>
          <w:szCs w:val="22"/>
        </w:rPr>
      </w:pPr>
      <w:r>
        <w:rPr>
          <w:rFonts w:ascii="Segoe UI" w:hAnsi="Segoe UI" w:cs="Segoe UI"/>
          <w:color w:val="auto"/>
          <w:sz w:val="22"/>
          <w:szCs w:val="22"/>
        </w:rPr>
        <w:t>Podrobný geotechnický průzkum</w:t>
      </w:r>
      <w:r w:rsidR="003C7A49">
        <w:rPr>
          <w:rFonts w:ascii="Segoe UI" w:hAnsi="Segoe UI" w:cs="Segoe UI"/>
          <w:color w:val="auto"/>
          <w:sz w:val="22"/>
          <w:szCs w:val="22"/>
        </w:rPr>
        <w:t xml:space="preserve">, zpracovaný </w:t>
      </w:r>
      <w:proofErr w:type="spellStart"/>
      <w:r w:rsidR="003C7A49">
        <w:rPr>
          <w:rFonts w:ascii="Segoe UI" w:hAnsi="Segoe UI" w:cs="Segoe UI"/>
          <w:color w:val="auto"/>
          <w:sz w:val="22"/>
          <w:szCs w:val="22"/>
        </w:rPr>
        <w:t>GEOtest</w:t>
      </w:r>
      <w:proofErr w:type="spellEnd"/>
      <w:r w:rsidR="003C7A49">
        <w:rPr>
          <w:rFonts w:ascii="Segoe UI" w:hAnsi="Segoe UI" w:cs="Segoe UI"/>
          <w:color w:val="auto"/>
          <w:sz w:val="22"/>
          <w:szCs w:val="22"/>
        </w:rPr>
        <w:t xml:space="preserve">, a.s., Šmahova 1244/112, 627 00 Brno, IČ: 463 44 942, </w:t>
      </w:r>
      <w:r w:rsidR="00DC778C">
        <w:rPr>
          <w:rFonts w:ascii="Segoe UI" w:hAnsi="Segoe UI" w:cs="Segoe UI"/>
          <w:color w:val="auto"/>
          <w:sz w:val="22"/>
          <w:szCs w:val="22"/>
        </w:rPr>
        <w:t>k</w:t>
      </w:r>
      <w:r w:rsidR="00571F6C">
        <w:rPr>
          <w:rFonts w:ascii="Segoe UI" w:hAnsi="Segoe UI" w:cs="Segoe UI"/>
          <w:color w:val="auto"/>
          <w:sz w:val="22"/>
          <w:szCs w:val="22"/>
        </w:rPr>
        <w:t> </w:t>
      </w:r>
      <w:r w:rsidR="00DC778C">
        <w:rPr>
          <w:rFonts w:ascii="Segoe UI" w:hAnsi="Segoe UI" w:cs="Segoe UI"/>
          <w:color w:val="auto"/>
          <w:sz w:val="22"/>
          <w:szCs w:val="22"/>
        </w:rPr>
        <w:t>prosinci</w:t>
      </w:r>
      <w:r w:rsidR="00571F6C">
        <w:rPr>
          <w:rFonts w:ascii="Segoe UI" w:hAnsi="Segoe UI" w:cs="Segoe UI"/>
          <w:color w:val="auto"/>
          <w:sz w:val="22"/>
          <w:szCs w:val="22"/>
        </w:rPr>
        <w:t xml:space="preserve"> </w:t>
      </w:r>
      <w:r w:rsidR="003C7A49">
        <w:rPr>
          <w:rFonts w:ascii="Segoe UI" w:hAnsi="Segoe UI" w:cs="Segoe UI"/>
          <w:color w:val="auto"/>
          <w:sz w:val="22"/>
          <w:szCs w:val="22"/>
        </w:rPr>
        <w:t>2018</w:t>
      </w:r>
    </w:p>
    <w:p w14:paraId="083D2A27" w14:textId="0FEF587A" w:rsidR="00423CC4" w:rsidRPr="007E4A6E" w:rsidRDefault="00423CC4" w:rsidP="00C03A39">
      <w:pPr>
        <w:pStyle w:val="Bezmezer"/>
        <w:numPr>
          <w:ilvl w:val="0"/>
          <w:numId w:val="10"/>
        </w:numPr>
        <w:spacing w:line="276" w:lineRule="auto"/>
        <w:jc w:val="both"/>
        <w:rPr>
          <w:rFonts w:ascii="Segoe UI" w:hAnsi="Segoe UI" w:cs="Segoe UI"/>
          <w:color w:val="auto"/>
          <w:sz w:val="22"/>
          <w:szCs w:val="22"/>
        </w:rPr>
      </w:pPr>
      <w:r w:rsidRPr="007E4A6E">
        <w:rPr>
          <w:rFonts w:ascii="Segoe UI" w:hAnsi="Segoe UI" w:cs="Segoe UI"/>
          <w:color w:val="auto"/>
          <w:sz w:val="22"/>
          <w:szCs w:val="22"/>
        </w:rPr>
        <w:t xml:space="preserve">Posouzení vlivu stavby na životní prostředí, zpracováno </w:t>
      </w:r>
      <w:proofErr w:type="spellStart"/>
      <w:r w:rsidRPr="007E4A6E">
        <w:rPr>
          <w:rFonts w:ascii="Segoe UI" w:hAnsi="Segoe UI" w:cs="Segoe UI"/>
          <w:color w:val="auto"/>
          <w:sz w:val="22"/>
          <w:szCs w:val="22"/>
        </w:rPr>
        <w:t>Ecological</w:t>
      </w:r>
      <w:proofErr w:type="spellEnd"/>
      <w:r w:rsidRPr="007E4A6E">
        <w:rPr>
          <w:rFonts w:ascii="Segoe UI" w:hAnsi="Segoe UI" w:cs="Segoe UI"/>
          <w:color w:val="auto"/>
          <w:sz w:val="22"/>
          <w:szCs w:val="22"/>
        </w:rPr>
        <w:t xml:space="preserve"> </w:t>
      </w:r>
      <w:proofErr w:type="spellStart"/>
      <w:r w:rsidRPr="007E4A6E">
        <w:rPr>
          <w:rFonts w:ascii="Segoe UI" w:hAnsi="Segoe UI" w:cs="Segoe UI"/>
          <w:color w:val="auto"/>
          <w:sz w:val="22"/>
          <w:szCs w:val="22"/>
        </w:rPr>
        <w:t>Consulting</w:t>
      </w:r>
      <w:proofErr w:type="spellEnd"/>
      <w:r w:rsidRPr="007E4A6E">
        <w:rPr>
          <w:rFonts w:ascii="Segoe UI" w:hAnsi="Segoe UI" w:cs="Segoe UI"/>
          <w:color w:val="auto"/>
          <w:sz w:val="22"/>
          <w:szCs w:val="22"/>
        </w:rPr>
        <w:t xml:space="preserve"> a.s., Na Střelnici 48, 779 00 Olomouc, IČ: 25873962, k únoru 2017</w:t>
      </w:r>
    </w:p>
    <w:p w14:paraId="2D86C1CE" w14:textId="77777777" w:rsidR="00423CC4" w:rsidRPr="007E4A6E" w:rsidRDefault="00423CC4" w:rsidP="00C03A39">
      <w:pPr>
        <w:pStyle w:val="Bezmezer"/>
        <w:numPr>
          <w:ilvl w:val="0"/>
          <w:numId w:val="10"/>
        </w:numPr>
        <w:spacing w:line="276" w:lineRule="auto"/>
        <w:jc w:val="both"/>
        <w:rPr>
          <w:rFonts w:ascii="Segoe UI" w:hAnsi="Segoe UI" w:cs="Segoe UI"/>
          <w:color w:val="auto"/>
          <w:sz w:val="22"/>
          <w:szCs w:val="22"/>
        </w:rPr>
      </w:pPr>
      <w:r w:rsidRPr="007E4A6E">
        <w:rPr>
          <w:rFonts w:ascii="Segoe UI" w:hAnsi="Segoe UI" w:cs="Segoe UI"/>
          <w:color w:val="auto"/>
          <w:sz w:val="22"/>
          <w:szCs w:val="22"/>
        </w:rPr>
        <w:t xml:space="preserve">Dendrologický průzkum, zpracováno </w:t>
      </w:r>
      <w:proofErr w:type="spellStart"/>
      <w:r w:rsidRPr="007E4A6E">
        <w:rPr>
          <w:rFonts w:ascii="Segoe UI" w:hAnsi="Segoe UI" w:cs="Segoe UI"/>
          <w:color w:val="auto"/>
          <w:sz w:val="22"/>
          <w:szCs w:val="22"/>
        </w:rPr>
        <w:t>Ecological</w:t>
      </w:r>
      <w:proofErr w:type="spellEnd"/>
      <w:r w:rsidRPr="007E4A6E">
        <w:rPr>
          <w:rFonts w:ascii="Segoe UI" w:hAnsi="Segoe UI" w:cs="Segoe UI"/>
          <w:color w:val="auto"/>
          <w:sz w:val="22"/>
          <w:szCs w:val="22"/>
        </w:rPr>
        <w:t xml:space="preserve"> </w:t>
      </w:r>
      <w:proofErr w:type="spellStart"/>
      <w:r w:rsidRPr="007E4A6E">
        <w:rPr>
          <w:rFonts w:ascii="Segoe UI" w:hAnsi="Segoe UI" w:cs="Segoe UI"/>
          <w:color w:val="auto"/>
          <w:sz w:val="22"/>
          <w:szCs w:val="22"/>
        </w:rPr>
        <w:t>Consulting</w:t>
      </w:r>
      <w:proofErr w:type="spellEnd"/>
      <w:r w:rsidRPr="007E4A6E">
        <w:rPr>
          <w:rFonts w:ascii="Segoe UI" w:hAnsi="Segoe UI" w:cs="Segoe UI"/>
          <w:color w:val="auto"/>
          <w:sz w:val="22"/>
          <w:szCs w:val="22"/>
        </w:rPr>
        <w:t xml:space="preserve"> a.s., Na Střelnici 48, 779 00 Olomouc, IČ: 25873962, k únoru 2017</w:t>
      </w:r>
    </w:p>
    <w:p w14:paraId="25C5D90C" w14:textId="77777777" w:rsidR="00423CC4" w:rsidRPr="004D7C87" w:rsidRDefault="00423CC4" w:rsidP="00C03A39">
      <w:pPr>
        <w:pStyle w:val="Bezmezer"/>
        <w:numPr>
          <w:ilvl w:val="0"/>
          <w:numId w:val="10"/>
        </w:numPr>
        <w:spacing w:line="276" w:lineRule="auto"/>
        <w:jc w:val="both"/>
        <w:rPr>
          <w:rFonts w:ascii="Segoe UI" w:hAnsi="Segoe UI" w:cs="Segoe UI"/>
          <w:color w:val="auto"/>
          <w:sz w:val="22"/>
          <w:szCs w:val="22"/>
        </w:rPr>
      </w:pPr>
      <w:r w:rsidRPr="007E4A6E">
        <w:rPr>
          <w:rFonts w:ascii="Segoe UI" w:hAnsi="Segoe UI" w:cs="Segoe UI"/>
          <w:color w:val="auto"/>
          <w:sz w:val="22"/>
          <w:szCs w:val="22"/>
        </w:rPr>
        <w:lastRenderedPageBreak/>
        <w:t>Veškerá vyjádření dotčených orgánů státní správy, majetkoprávní vypořádání, výkresová část s technickými zprávami, dokladová část (rozhodnutí příslušných orgánů veřejné správy), energetický výpočet aj.</w:t>
      </w:r>
    </w:p>
    <w:p w14:paraId="00FD94F5" w14:textId="0ACC2E36" w:rsidR="00423CC4" w:rsidRPr="00DD356E" w:rsidRDefault="00423CC4" w:rsidP="00F7530C">
      <w:pPr>
        <w:pStyle w:val="Bezmezer"/>
        <w:numPr>
          <w:ilvl w:val="0"/>
          <w:numId w:val="11"/>
        </w:numPr>
        <w:spacing w:line="276" w:lineRule="auto"/>
        <w:ind w:left="1985" w:hanging="284"/>
        <w:jc w:val="both"/>
        <w:rPr>
          <w:rFonts w:ascii="Segoe UI" w:hAnsi="Segoe UI" w:cs="Segoe UI"/>
          <w:color w:val="auto"/>
          <w:sz w:val="22"/>
          <w:szCs w:val="22"/>
        </w:rPr>
      </w:pPr>
      <w:r w:rsidRPr="004D7C87">
        <w:rPr>
          <w:rFonts w:ascii="Segoe UI" w:hAnsi="Segoe UI" w:cs="Segoe UI"/>
          <w:color w:val="auto"/>
          <w:sz w:val="22"/>
          <w:szCs w:val="22"/>
        </w:rPr>
        <w:t xml:space="preserve">Projektová dokumentace “Měnírna </w:t>
      </w:r>
      <w:proofErr w:type="spellStart"/>
      <w:r w:rsidRPr="004D7C87">
        <w:rPr>
          <w:rFonts w:ascii="Segoe UI" w:hAnsi="Segoe UI" w:cs="Segoe UI"/>
          <w:color w:val="auto"/>
          <w:sz w:val="22"/>
          <w:szCs w:val="22"/>
        </w:rPr>
        <w:t>Netroufalky</w:t>
      </w:r>
      <w:proofErr w:type="spellEnd"/>
      <w:r w:rsidRPr="004D7C87">
        <w:rPr>
          <w:rFonts w:ascii="Segoe UI" w:hAnsi="Segoe UI" w:cs="Segoe UI"/>
          <w:color w:val="auto"/>
          <w:sz w:val="22"/>
          <w:szCs w:val="22"/>
        </w:rPr>
        <w:t xml:space="preserve">, Jihlavská ul., Brno“ zpracovaná </w:t>
      </w:r>
      <w:proofErr w:type="spellStart"/>
      <w:r w:rsidRPr="004D7C87">
        <w:rPr>
          <w:rFonts w:ascii="Segoe UI" w:hAnsi="Segoe UI" w:cs="Segoe UI"/>
          <w:color w:val="auto"/>
          <w:sz w:val="22"/>
          <w:szCs w:val="22"/>
        </w:rPr>
        <w:t>HiARCH</w:t>
      </w:r>
      <w:proofErr w:type="spellEnd"/>
      <w:r w:rsidRPr="004D7C87">
        <w:rPr>
          <w:rFonts w:ascii="Segoe UI" w:hAnsi="Segoe UI" w:cs="Segoe UI"/>
          <w:color w:val="auto"/>
          <w:sz w:val="22"/>
          <w:szCs w:val="22"/>
        </w:rPr>
        <w:t xml:space="preserve"> spol. s r.o., Pekařská 440/84, Staré Brno, 602 00 Brno, IČ:  60709693, </w:t>
      </w:r>
    </w:p>
    <w:p w14:paraId="1B483D2B" w14:textId="363905EB" w:rsidR="00423CC4" w:rsidRPr="007E4A6E" w:rsidRDefault="00423CC4" w:rsidP="00C03A39">
      <w:pPr>
        <w:pStyle w:val="Bezmezer"/>
        <w:numPr>
          <w:ilvl w:val="0"/>
          <w:numId w:val="11"/>
        </w:numPr>
        <w:spacing w:line="276" w:lineRule="auto"/>
        <w:ind w:left="1985" w:hanging="284"/>
        <w:jc w:val="both"/>
        <w:rPr>
          <w:rFonts w:ascii="Segoe UI" w:hAnsi="Segoe UI" w:cs="Segoe UI"/>
          <w:color w:val="auto"/>
          <w:sz w:val="22"/>
          <w:szCs w:val="22"/>
        </w:rPr>
      </w:pPr>
      <w:r w:rsidRPr="00DD356E">
        <w:rPr>
          <w:rFonts w:ascii="Segoe UI" w:hAnsi="Segoe UI" w:cs="Segoe UI"/>
          <w:color w:val="auto"/>
          <w:sz w:val="22"/>
          <w:szCs w:val="22"/>
        </w:rPr>
        <w:t xml:space="preserve">Stavební povolení vydané Drážním úřadem, sekce stavební, </w:t>
      </w:r>
      <w:proofErr w:type="spellStart"/>
      <w:r w:rsidRPr="00DD356E">
        <w:rPr>
          <w:rFonts w:ascii="Segoe UI" w:hAnsi="Segoe UI" w:cs="Segoe UI"/>
          <w:color w:val="auto"/>
          <w:sz w:val="22"/>
          <w:szCs w:val="22"/>
        </w:rPr>
        <w:t>úz</w:t>
      </w:r>
      <w:proofErr w:type="spellEnd"/>
      <w:r w:rsidRPr="00DD356E">
        <w:rPr>
          <w:rFonts w:ascii="Segoe UI" w:hAnsi="Segoe UI" w:cs="Segoe UI"/>
          <w:color w:val="auto"/>
          <w:sz w:val="22"/>
          <w:szCs w:val="22"/>
        </w:rPr>
        <w:t>.</w:t>
      </w:r>
      <w:r w:rsidR="0023033A" w:rsidRPr="00DD356E">
        <w:rPr>
          <w:rFonts w:ascii="Segoe UI" w:hAnsi="Segoe UI" w:cs="Segoe UI"/>
          <w:color w:val="auto"/>
          <w:sz w:val="22"/>
          <w:szCs w:val="22"/>
        </w:rPr>
        <w:t xml:space="preserve"> </w:t>
      </w:r>
      <w:r w:rsidRPr="00DD356E">
        <w:rPr>
          <w:rFonts w:ascii="Segoe UI" w:hAnsi="Segoe UI" w:cs="Segoe UI"/>
          <w:color w:val="auto"/>
          <w:sz w:val="22"/>
          <w:szCs w:val="22"/>
        </w:rPr>
        <w:t>odbor Olomouc, sp.zn.MO-SDO0668/15-5/Os, sp.zn.</w:t>
      </w:r>
      <w:r w:rsidRPr="007E4A6E">
        <w:rPr>
          <w:rFonts w:ascii="Segoe UI" w:hAnsi="Segoe UI" w:cs="Segoe UI"/>
          <w:color w:val="auto"/>
          <w:sz w:val="22"/>
          <w:szCs w:val="22"/>
        </w:rPr>
        <w:t xml:space="preserve">DUCR-2613/16/Os, ze dne 12. 1. 2016, které nabylo právní moci ke dni 6. 2. 2016, (Měnírna </w:t>
      </w:r>
      <w:proofErr w:type="spellStart"/>
      <w:r w:rsidRPr="007E4A6E">
        <w:rPr>
          <w:rFonts w:ascii="Segoe UI" w:hAnsi="Segoe UI" w:cs="Segoe UI"/>
          <w:color w:val="auto"/>
          <w:sz w:val="22"/>
          <w:szCs w:val="22"/>
        </w:rPr>
        <w:t>Netroufalky</w:t>
      </w:r>
      <w:proofErr w:type="spellEnd"/>
      <w:r w:rsidRPr="007E4A6E">
        <w:rPr>
          <w:rFonts w:ascii="Segoe UI" w:hAnsi="Segoe UI" w:cs="Segoe UI"/>
          <w:color w:val="auto"/>
          <w:sz w:val="22"/>
          <w:szCs w:val="22"/>
        </w:rPr>
        <w:t>)</w:t>
      </w:r>
    </w:p>
    <w:p w14:paraId="3D5F5D02" w14:textId="03EA579C" w:rsidR="00423CC4" w:rsidRPr="00D66326" w:rsidRDefault="00423CC4" w:rsidP="00C03A39">
      <w:pPr>
        <w:pStyle w:val="Odstavecseseznamem"/>
        <w:numPr>
          <w:ilvl w:val="0"/>
          <w:numId w:val="11"/>
        </w:numPr>
        <w:spacing w:before="0" w:after="0" w:line="276" w:lineRule="auto"/>
        <w:ind w:left="1985" w:hanging="284"/>
        <w:jc w:val="both"/>
        <w:rPr>
          <w:rFonts w:ascii="Segoe UI" w:hAnsi="Segoe UI" w:cs="Segoe UI"/>
          <w:szCs w:val="22"/>
        </w:rPr>
      </w:pPr>
      <w:r w:rsidRPr="007E4A6E">
        <w:rPr>
          <w:rFonts w:ascii="Segoe UI" w:hAnsi="Segoe UI" w:cs="Segoe UI"/>
          <w:szCs w:val="22"/>
        </w:rPr>
        <w:t xml:space="preserve">Projektová dokumentace stavby trakční kabeláže </w:t>
      </w:r>
      <w:r w:rsidRPr="007E4A6E">
        <w:rPr>
          <w:rFonts w:ascii="Segoe UI" w:hAnsi="Segoe UI" w:cs="Segoe UI"/>
          <w:bCs/>
          <w:szCs w:val="22"/>
        </w:rPr>
        <w:t xml:space="preserve">„DPMB, a.s.,  - Nové kabely ul. </w:t>
      </w:r>
      <w:proofErr w:type="spellStart"/>
      <w:r w:rsidRPr="007E4A6E">
        <w:rPr>
          <w:rFonts w:ascii="Segoe UI" w:hAnsi="Segoe UI" w:cs="Segoe UI"/>
          <w:bCs/>
          <w:szCs w:val="22"/>
        </w:rPr>
        <w:t>Netroufalky</w:t>
      </w:r>
      <w:proofErr w:type="spellEnd"/>
      <w:r w:rsidRPr="007E4A6E">
        <w:rPr>
          <w:rFonts w:ascii="Segoe UI" w:hAnsi="Segoe UI" w:cs="Segoe UI"/>
          <w:bCs/>
          <w:szCs w:val="22"/>
        </w:rPr>
        <w:t xml:space="preserve">, směr Osová“, „DPMB, a.s.,  - Nové kabely ul. </w:t>
      </w:r>
      <w:proofErr w:type="spellStart"/>
      <w:r w:rsidRPr="007E4A6E">
        <w:rPr>
          <w:rFonts w:ascii="Segoe UI" w:hAnsi="Segoe UI" w:cs="Segoe UI"/>
          <w:bCs/>
          <w:szCs w:val="22"/>
        </w:rPr>
        <w:t>Netroufalky</w:t>
      </w:r>
      <w:proofErr w:type="spellEnd"/>
      <w:r w:rsidRPr="007E4A6E">
        <w:rPr>
          <w:rFonts w:ascii="Segoe UI" w:hAnsi="Segoe UI" w:cs="Segoe UI"/>
          <w:bCs/>
          <w:szCs w:val="22"/>
        </w:rPr>
        <w:t>, úsek ul. Kamenice – Rybnická“</w:t>
      </w:r>
    </w:p>
    <w:p w14:paraId="2E778026" w14:textId="29950FA2" w:rsidR="00D66326" w:rsidRDefault="00D66326" w:rsidP="00D66326">
      <w:pPr>
        <w:pStyle w:val="Bezmezer"/>
        <w:numPr>
          <w:ilvl w:val="0"/>
          <w:numId w:val="11"/>
        </w:numPr>
        <w:spacing w:line="276" w:lineRule="auto"/>
        <w:ind w:left="1985" w:hanging="284"/>
        <w:jc w:val="both"/>
        <w:rPr>
          <w:rFonts w:ascii="Segoe UI" w:hAnsi="Segoe UI" w:cs="Segoe UI"/>
          <w:color w:val="auto"/>
          <w:sz w:val="22"/>
          <w:szCs w:val="22"/>
        </w:rPr>
      </w:pPr>
      <w:r>
        <w:rPr>
          <w:rFonts w:ascii="Segoe UI" w:hAnsi="Segoe UI" w:cs="Segoe UI"/>
          <w:color w:val="auto"/>
          <w:sz w:val="22"/>
          <w:szCs w:val="22"/>
        </w:rPr>
        <w:t>Územní rozhodnutí</w:t>
      </w:r>
      <w:r w:rsidRPr="00DD356E">
        <w:rPr>
          <w:rFonts w:ascii="Segoe UI" w:hAnsi="Segoe UI" w:cs="Segoe UI"/>
          <w:color w:val="auto"/>
          <w:sz w:val="22"/>
          <w:szCs w:val="22"/>
        </w:rPr>
        <w:t xml:space="preserve"> vydané</w:t>
      </w:r>
      <w:r>
        <w:rPr>
          <w:rFonts w:ascii="Segoe UI" w:hAnsi="Segoe UI" w:cs="Segoe UI"/>
          <w:color w:val="auto"/>
          <w:sz w:val="22"/>
          <w:szCs w:val="22"/>
        </w:rPr>
        <w:t xml:space="preserve"> ÚMČ města Brna, Brno- Starý Lískovec, odbor výstavby a územního plánování, </w:t>
      </w:r>
      <w:r w:rsidRPr="00DD356E">
        <w:rPr>
          <w:rFonts w:ascii="Segoe UI" w:hAnsi="Segoe UI" w:cs="Segoe UI"/>
          <w:color w:val="auto"/>
          <w:sz w:val="22"/>
          <w:szCs w:val="22"/>
        </w:rPr>
        <w:t>sp.zn.</w:t>
      </w:r>
      <w:r>
        <w:rPr>
          <w:rFonts w:ascii="Segoe UI" w:hAnsi="Segoe UI" w:cs="Segoe UI"/>
          <w:color w:val="auto"/>
          <w:sz w:val="22"/>
          <w:szCs w:val="22"/>
        </w:rPr>
        <w:t xml:space="preserve"> MCBSLI/05470/17/OVÚP/Sto/201</w:t>
      </w:r>
      <w:r w:rsidRPr="00DD356E">
        <w:rPr>
          <w:rFonts w:ascii="Segoe UI" w:hAnsi="Segoe UI" w:cs="Segoe UI"/>
          <w:color w:val="auto"/>
          <w:sz w:val="22"/>
          <w:szCs w:val="22"/>
        </w:rPr>
        <w:t xml:space="preserve">, </w:t>
      </w:r>
      <w:r>
        <w:rPr>
          <w:rFonts w:ascii="Segoe UI" w:hAnsi="Segoe UI" w:cs="Segoe UI"/>
          <w:color w:val="auto"/>
          <w:sz w:val="22"/>
          <w:szCs w:val="22"/>
        </w:rPr>
        <w:t>č. j. MCBSLI/00236/18/OVÚP/Sto</w:t>
      </w:r>
      <w:r w:rsidRPr="007E4A6E">
        <w:rPr>
          <w:rFonts w:ascii="Segoe UI" w:hAnsi="Segoe UI" w:cs="Segoe UI"/>
          <w:color w:val="auto"/>
          <w:sz w:val="22"/>
          <w:szCs w:val="22"/>
        </w:rPr>
        <w:t>, ze dne 1</w:t>
      </w:r>
      <w:r>
        <w:rPr>
          <w:rFonts w:ascii="Segoe UI" w:hAnsi="Segoe UI" w:cs="Segoe UI"/>
          <w:color w:val="auto"/>
          <w:sz w:val="22"/>
          <w:szCs w:val="22"/>
        </w:rPr>
        <w:t>0</w:t>
      </w:r>
      <w:r w:rsidRPr="007E4A6E">
        <w:rPr>
          <w:rFonts w:ascii="Segoe UI" w:hAnsi="Segoe UI" w:cs="Segoe UI"/>
          <w:color w:val="auto"/>
          <w:sz w:val="22"/>
          <w:szCs w:val="22"/>
        </w:rPr>
        <w:t>. 1. 201</w:t>
      </w:r>
      <w:r>
        <w:rPr>
          <w:rFonts w:ascii="Segoe UI" w:hAnsi="Segoe UI" w:cs="Segoe UI"/>
          <w:color w:val="auto"/>
          <w:sz w:val="22"/>
          <w:szCs w:val="22"/>
        </w:rPr>
        <w:t>8</w:t>
      </w:r>
      <w:r w:rsidRPr="007E4A6E">
        <w:rPr>
          <w:rFonts w:ascii="Segoe UI" w:hAnsi="Segoe UI" w:cs="Segoe UI"/>
          <w:color w:val="auto"/>
          <w:sz w:val="22"/>
          <w:szCs w:val="22"/>
        </w:rPr>
        <w:t xml:space="preserve">, které nabylo právní moci ke dni </w:t>
      </w:r>
      <w:r>
        <w:rPr>
          <w:rFonts w:ascii="Segoe UI" w:hAnsi="Segoe UI" w:cs="Segoe UI"/>
          <w:color w:val="auto"/>
          <w:sz w:val="22"/>
          <w:szCs w:val="22"/>
        </w:rPr>
        <w:t>7. 2. 2018</w:t>
      </w:r>
      <w:r w:rsidRPr="007E4A6E">
        <w:rPr>
          <w:rFonts w:ascii="Segoe UI" w:hAnsi="Segoe UI" w:cs="Segoe UI"/>
          <w:color w:val="auto"/>
          <w:sz w:val="22"/>
          <w:szCs w:val="22"/>
        </w:rPr>
        <w:t>, (</w:t>
      </w:r>
      <w:r>
        <w:rPr>
          <w:rFonts w:ascii="Segoe UI" w:hAnsi="Segoe UI" w:cs="Segoe UI"/>
          <w:color w:val="auto"/>
          <w:sz w:val="22"/>
          <w:szCs w:val="22"/>
        </w:rPr>
        <w:t xml:space="preserve">nové kabely ul. </w:t>
      </w:r>
      <w:proofErr w:type="spellStart"/>
      <w:r>
        <w:rPr>
          <w:rFonts w:ascii="Segoe UI" w:hAnsi="Segoe UI" w:cs="Segoe UI"/>
          <w:color w:val="auto"/>
          <w:sz w:val="22"/>
          <w:szCs w:val="22"/>
        </w:rPr>
        <w:t>Netroufalky</w:t>
      </w:r>
      <w:proofErr w:type="spellEnd"/>
      <w:r>
        <w:rPr>
          <w:rFonts w:ascii="Segoe UI" w:hAnsi="Segoe UI" w:cs="Segoe UI"/>
          <w:color w:val="auto"/>
          <w:sz w:val="22"/>
          <w:szCs w:val="22"/>
        </w:rPr>
        <w:t>, úsek ul. Kamenice- Rybnická</w:t>
      </w:r>
      <w:r w:rsidRPr="007E4A6E">
        <w:rPr>
          <w:rFonts w:ascii="Segoe UI" w:hAnsi="Segoe UI" w:cs="Segoe UI"/>
          <w:color w:val="auto"/>
          <w:sz w:val="22"/>
          <w:szCs w:val="22"/>
        </w:rPr>
        <w:t>)</w:t>
      </w:r>
    </w:p>
    <w:p w14:paraId="59D6A922" w14:textId="250BED94" w:rsidR="00D66326" w:rsidRPr="007E4A6E" w:rsidRDefault="00D66326" w:rsidP="00D66326">
      <w:pPr>
        <w:pStyle w:val="Bezmezer"/>
        <w:numPr>
          <w:ilvl w:val="0"/>
          <w:numId w:val="11"/>
        </w:numPr>
        <w:spacing w:line="276" w:lineRule="auto"/>
        <w:ind w:left="1985" w:hanging="284"/>
        <w:jc w:val="both"/>
        <w:rPr>
          <w:rFonts w:ascii="Segoe UI" w:hAnsi="Segoe UI" w:cs="Segoe UI"/>
          <w:color w:val="auto"/>
          <w:sz w:val="22"/>
          <w:szCs w:val="22"/>
        </w:rPr>
      </w:pPr>
      <w:r>
        <w:rPr>
          <w:rFonts w:ascii="Segoe UI" w:hAnsi="Segoe UI" w:cs="Segoe UI"/>
          <w:color w:val="auto"/>
          <w:sz w:val="22"/>
          <w:szCs w:val="22"/>
        </w:rPr>
        <w:t>Územní rozhodnutí</w:t>
      </w:r>
      <w:r w:rsidRPr="00DD356E">
        <w:rPr>
          <w:rFonts w:ascii="Segoe UI" w:hAnsi="Segoe UI" w:cs="Segoe UI"/>
          <w:color w:val="auto"/>
          <w:sz w:val="22"/>
          <w:szCs w:val="22"/>
        </w:rPr>
        <w:t xml:space="preserve"> vydané</w:t>
      </w:r>
      <w:r>
        <w:rPr>
          <w:rFonts w:ascii="Segoe UI" w:hAnsi="Segoe UI" w:cs="Segoe UI"/>
          <w:color w:val="auto"/>
          <w:sz w:val="22"/>
          <w:szCs w:val="22"/>
        </w:rPr>
        <w:t xml:space="preserve"> ÚMČ města Brna, Brno- Starý Lískovec, odbor výstavby a územního plánování, </w:t>
      </w:r>
      <w:r w:rsidRPr="00DD356E">
        <w:rPr>
          <w:rFonts w:ascii="Segoe UI" w:hAnsi="Segoe UI" w:cs="Segoe UI"/>
          <w:color w:val="auto"/>
          <w:sz w:val="22"/>
          <w:szCs w:val="22"/>
        </w:rPr>
        <w:t>sp.zn.</w:t>
      </w:r>
      <w:r>
        <w:rPr>
          <w:rFonts w:ascii="Segoe UI" w:hAnsi="Segoe UI" w:cs="Segoe UI"/>
          <w:color w:val="auto"/>
          <w:sz w:val="22"/>
          <w:szCs w:val="22"/>
        </w:rPr>
        <w:t xml:space="preserve"> MCBSLI/05471/17/OVÚP/Sto/202</w:t>
      </w:r>
      <w:r w:rsidRPr="00DD356E">
        <w:rPr>
          <w:rFonts w:ascii="Segoe UI" w:hAnsi="Segoe UI" w:cs="Segoe UI"/>
          <w:color w:val="auto"/>
          <w:sz w:val="22"/>
          <w:szCs w:val="22"/>
        </w:rPr>
        <w:t xml:space="preserve">, </w:t>
      </w:r>
      <w:r>
        <w:rPr>
          <w:rFonts w:ascii="Segoe UI" w:hAnsi="Segoe UI" w:cs="Segoe UI"/>
          <w:color w:val="auto"/>
          <w:sz w:val="22"/>
          <w:szCs w:val="22"/>
        </w:rPr>
        <w:t>č. j. MCBSLI/00160/18/OVÚP/Sto</w:t>
      </w:r>
      <w:r w:rsidRPr="007E4A6E">
        <w:rPr>
          <w:rFonts w:ascii="Segoe UI" w:hAnsi="Segoe UI" w:cs="Segoe UI"/>
          <w:color w:val="auto"/>
          <w:sz w:val="22"/>
          <w:szCs w:val="22"/>
        </w:rPr>
        <w:t xml:space="preserve">, ze dne </w:t>
      </w:r>
      <w:r>
        <w:rPr>
          <w:rFonts w:ascii="Segoe UI" w:hAnsi="Segoe UI" w:cs="Segoe UI"/>
          <w:color w:val="auto"/>
          <w:sz w:val="22"/>
          <w:szCs w:val="22"/>
        </w:rPr>
        <w:t>8</w:t>
      </w:r>
      <w:r w:rsidRPr="007E4A6E">
        <w:rPr>
          <w:rFonts w:ascii="Segoe UI" w:hAnsi="Segoe UI" w:cs="Segoe UI"/>
          <w:color w:val="auto"/>
          <w:sz w:val="22"/>
          <w:szCs w:val="22"/>
        </w:rPr>
        <w:t>. 1. 201</w:t>
      </w:r>
      <w:r>
        <w:rPr>
          <w:rFonts w:ascii="Segoe UI" w:hAnsi="Segoe UI" w:cs="Segoe UI"/>
          <w:color w:val="auto"/>
          <w:sz w:val="22"/>
          <w:szCs w:val="22"/>
        </w:rPr>
        <w:t>8</w:t>
      </w:r>
      <w:r w:rsidRPr="007E4A6E">
        <w:rPr>
          <w:rFonts w:ascii="Segoe UI" w:hAnsi="Segoe UI" w:cs="Segoe UI"/>
          <w:color w:val="auto"/>
          <w:sz w:val="22"/>
          <w:szCs w:val="22"/>
        </w:rPr>
        <w:t xml:space="preserve">, které nabylo právní moci ke dni </w:t>
      </w:r>
      <w:r>
        <w:rPr>
          <w:rFonts w:ascii="Segoe UI" w:hAnsi="Segoe UI" w:cs="Segoe UI"/>
          <w:color w:val="auto"/>
          <w:sz w:val="22"/>
          <w:szCs w:val="22"/>
        </w:rPr>
        <w:t>13. 2. 2018</w:t>
      </w:r>
      <w:r w:rsidRPr="007E4A6E">
        <w:rPr>
          <w:rFonts w:ascii="Segoe UI" w:hAnsi="Segoe UI" w:cs="Segoe UI"/>
          <w:color w:val="auto"/>
          <w:sz w:val="22"/>
          <w:szCs w:val="22"/>
        </w:rPr>
        <w:t>, (</w:t>
      </w:r>
      <w:r>
        <w:rPr>
          <w:rFonts w:ascii="Segoe UI" w:hAnsi="Segoe UI" w:cs="Segoe UI"/>
          <w:color w:val="auto"/>
          <w:sz w:val="22"/>
          <w:szCs w:val="22"/>
        </w:rPr>
        <w:t xml:space="preserve">nové kabely ul. </w:t>
      </w:r>
      <w:proofErr w:type="spellStart"/>
      <w:r>
        <w:rPr>
          <w:rFonts w:ascii="Segoe UI" w:hAnsi="Segoe UI" w:cs="Segoe UI"/>
          <w:color w:val="auto"/>
          <w:sz w:val="22"/>
          <w:szCs w:val="22"/>
        </w:rPr>
        <w:t>Netroufalky</w:t>
      </w:r>
      <w:proofErr w:type="spellEnd"/>
      <w:r>
        <w:rPr>
          <w:rFonts w:ascii="Segoe UI" w:hAnsi="Segoe UI" w:cs="Segoe UI"/>
          <w:color w:val="auto"/>
          <w:sz w:val="22"/>
          <w:szCs w:val="22"/>
        </w:rPr>
        <w:t>, směr Osová</w:t>
      </w:r>
      <w:r w:rsidRPr="007E4A6E">
        <w:rPr>
          <w:rFonts w:ascii="Segoe UI" w:hAnsi="Segoe UI" w:cs="Segoe UI"/>
          <w:color w:val="auto"/>
          <w:sz w:val="22"/>
          <w:szCs w:val="22"/>
        </w:rPr>
        <w:t>)</w:t>
      </w:r>
    </w:p>
    <w:p w14:paraId="56857B43" w14:textId="77777777" w:rsidR="00D66326" w:rsidRPr="007E4A6E" w:rsidRDefault="00D66326" w:rsidP="00F7530C">
      <w:pPr>
        <w:pStyle w:val="Bezmezer"/>
        <w:spacing w:line="276" w:lineRule="auto"/>
        <w:ind w:left="1985"/>
        <w:jc w:val="both"/>
        <w:rPr>
          <w:rFonts w:ascii="Segoe UI" w:hAnsi="Segoe UI" w:cs="Segoe UI"/>
          <w:color w:val="auto"/>
          <w:sz w:val="22"/>
          <w:szCs w:val="22"/>
        </w:rPr>
      </w:pPr>
    </w:p>
    <w:p w14:paraId="38349098" w14:textId="77777777" w:rsidR="00C03A39" w:rsidRPr="007E4A6E" w:rsidRDefault="003E58B6" w:rsidP="001C0C2A">
      <w:pPr>
        <w:pStyle w:val="Odstavecseseznamem"/>
        <w:spacing w:before="0" w:after="0" w:line="276" w:lineRule="auto"/>
        <w:ind w:left="1418" w:hanging="698"/>
        <w:jc w:val="both"/>
        <w:rPr>
          <w:rFonts w:ascii="Segoe UI" w:hAnsi="Segoe UI" w:cs="Segoe UI"/>
          <w:szCs w:val="22"/>
        </w:rPr>
        <w:sectPr w:rsidR="00C03A39" w:rsidRPr="007E4A6E" w:rsidSect="00642E49">
          <w:headerReference w:type="default" r:id="rId10"/>
          <w:pgSz w:w="11906" w:h="16838"/>
          <w:pgMar w:top="1417" w:right="1417" w:bottom="1417" w:left="1417" w:header="708" w:footer="708" w:gutter="0"/>
          <w:cols w:space="708"/>
          <w:docGrid w:linePitch="360"/>
        </w:sectPr>
      </w:pPr>
      <w:r w:rsidRPr="007E4A6E">
        <w:rPr>
          <w:rFonts w:ascii="Segoe UI" w:hAnsi="Segoe UI" w:cs="Segoe UI"/>
          <w:szCs w:val="22"/>
        </w:rPr>
        <w:br w:type="page"/>
      </w:r>
    </w:p>
    <w:p w14:paraId="539BD69B" w14:textId="77777777" w:rsidR="003E58B6" w:rsidRPr="007E4A6E" w:rsidRDefault="003E58B6" w:rsidP="00C03A39">
      <w:pPr>
        <w:pStyle w:val="Nzev"/>
        <w:spacing w:line="276" w:lineRule="auto"/>
        <w:rPr>
          <w:rFonts w:ascii="Segoe UI" w:hAnsi="Segoe UI" w:cs="Segoe UI"/>
          <w:szCs w:val="28"/>
        </w:rPr>
      </w:pPr>
      <w:r w:rsidRPr="007E4A6E">
        <w:rPr>
          <w:rFonts w:ascii="Segoe UI" w:hAnsi="Segoe UI" w:cs="Segoe UI"/>
          <w:szCs w:val="28"/>
        </w:rPr>
        <w:lastRenderedPageBreak/>
        <w:t>Příloha 3</w:t>
      </w:r>
    </w:p>
    <w:p w14:paraId="1C84EBC7" w14:textId="77777777" w:rsidR="003E58B6" w:rsidRPr="00B9008C" w:rsidRDefault="003E58B6" w:rsidP="00C03A39">
      <w:pPr>
        <w:pStyle w:val="Nzev"/>
        <w:spacing w:line="276" w:lineRule="auto"/>
        <w:rPr>
          <w:rStyle w:val="Nzevknihy"/>
          <w:rFonts w:ascii="Segoe UI" w:eastAsia="Calibri" w:hAnsi="Segoe UI" w:cs="Segoe UI"/>
          <w:sz w:val="32"/>
          <w:szCs w:val="32"/>
          <w:lang w:eastAsia="en-US"/>
        </w:rPr>
      </w:pPr>
      <w:r w:rsidRPr="007E4A6E">
        <w:rPr>
          <w:rStyle w:val="Nzevknihy"/>
          <w:rFonts w:ascii="Segoe UI" w:eastAsia="Calibri" w:hAnsi="Segoe UI" w:cs="Segoe UI"/>
          <w:sz w:val="32"/>
          <w:szCs w:val="32"/>
          <w:lang w:eastAsia="en-US"/>
        </w:rPr>
        <w:t>Odměna a platba</w:t>
      </w:r>
    </w:p>
    <w:p w14:paraId="3255E140" w14:textId="77777777" w:rsidR="003E58B6" w:rsidRPr="00DD356E" w:rsidRDefault="003E58B6" w:rsidP="00C03A39">
      <w:pPr>
        <w:pStyle w:val="Nadpis1"/>
        <w:numPr>
          <w:ilvl w:val="0"/>
          <w:numId w:val="8"/>
        </w:numPr>
        <w:spacing w:before="0" w:after="0" w:line="276" w:lineRule="auto"/>
        <w:jc w:val="both"/>
        <w:rPr>
          <w:rFonts w:ascii="Segoe UI" w:hAnsi="Segoe UI" w:cs="Segoe UI"/>
          <w:sz w:val="22"/>
          <w:szCs w:val="22"/>
        </w:rPr>
      </w:pPr>
      <w:r w:rsidRPr="00DD356E">
        <w:rPr>
          <w:rFonts w:ascii="Segoe UI" w:hAnsi="Segoe UI" w:cs="Segoe UI"/>
          <w:sz w:val="22"/>
          <w:szCs w:val="22"/>
        </w:rPr>
        <w:t xml:space="preserve">Smluvní cena </w:t>
      </w:r>
    </w:p>
    <w:p w14:paraId="23AF1152" w14:textId="77777777" w:rsidR="003E58B6" w:rsidRPr="007E4A6E" w:rsidRDefault="003E58B6" w:rsidP="00C03A39">
      <w:pPr>
        <w:pStyle w:val="Odstavecseseznamem"/>
        <w:spacing w:before="0" w:after="0" w:line="276" w:lineRule="auto"/>
        <w:ind w:left="0"/>
        <w:jc w:val="both"/>
        <w:rPr>
          <w:rFonts w:ascii="Segoe UI" w:hAnsi="Segoe UI" w:cs="Segoe UI"/>
          <w:szCs w:val="22"/>
        </w:rPr>
      </w:pPr>
      <w:r w:rsidRPr="00DD356E">
        <w:rPr>
          <w:rFonts w:ascii="Segoe UI" w:hAnsi="Segoe UI" w:cs="Segoe UI"/>
          <w:szCs w:val="22"/>
        </w:rPr>
        <w:t>Smluvní cena je součet plateb, které náleží Konzultantovi v souladu se Smlouvou a pravidly pro platby uvedenými níže</w:t>
      </w:r>
      <w:r w:rsidRPr="007E4A6E">
        <w:rPr>
          <w:rFonts w:ascii="Segoe UI" w:hAnsi="Segoe UI" w:cs="Segoe UI"/>
          <w:szCs w:val="22"/>
        </w:rPr>
        <w:t>.</w:t>
      </w:r>
    </w:p>
    <w:p w14:paraId="2C57C5B8" w14:textId="37797C32" w:rsidR="005D6634" w:rsidRPr="002267D3" w:rsidRDefault="000446E0">
      <w:pPr>
        <w:pStyle w:val="Odstavecseseznamem"/>
        <w:spacing w:before="0" w:after="0" w:line="276" w:lineRule="auto"/>
        <w:ind w:left="0"/>
        <w:jc w:val="both"/>
        <w:rPr>
          <w:rFonts w:ascii="Segoe UI" w:eastAsiaTheme="minorHAnsi" w:hAnsi="Segoe UI" w:cs="Segoe UI"/>
          <w:iCs/>
          <w:szCs w:val="22"/>
        </w:rPr>
      </w:pPr>
      <w:r w:rsidRPr="007E4A6E">
        <w:rPr>
          <w:rFonts w:ascii="Segoe UI" w:hAnsi="Segoe UI" w:cs="Segoe UI"/>
          <w:szCs w:val="22"/>
        </w:rPr>
        <w:t xml:space="preserve">U </w:t>
      </w:r>
      <w:r w:rsidR="00CB280E" w:rsidRPr="007E4A6E">
        <w:rPr>
          <w:rFonts w:ascii="Segoe UI" w:hAnsi="Segoe UI" w:cs="Segoe UI"/>
          <w:szCs w:val="22"/>
        </w:rPr>
        <w:t>Běžných s</w:t>
      </w:r>
      <w:r w:rsidRPr="007E4A6E">
        <w:rPr>
          <w:rFonts w:ascii="Segoe UI" w:hAnsi="Segoe UI" w:cs="Segoe UI"/>
          <w:szCs w:val="22"/>
        </w:rPr>
        <w:t xml:space="preserve">lužeb označených </w:t>
      </w:r>
      <w:r w:rsidRPr="007E4A6E">
        <w:rPr>
          <w:rFonts w:ascii="Segoe UI" w:hAnsi="Segoe UI" w:cs="Segoe UI"/>
          <w:i/>
          <w:szCs w:val="22"/>
        </w:rPr>
        <w:t>„</w:t>
      </w:r>
      <w:r w:rsidR="009D628C" w:rsidRPr="007E4A6E">
        <w:rPr>
          <w:rFonts w:ascii="Segoe UI" w:hAnsi="Segoe UI" w:cs="Segoe UI"/>
          <w:i/>
          <w:szCs w:val="22"/>
        </w:rPr>
        <w:t>A</w:t>
      </w:r>
      <w:r w:rsidRPr="007E4A6E">
        <w:rPr>
          <w:rFonts w:ascii="Segoe UI" w:hAnsi="Segoe UI" w:cs="Segoe UI"/>
          <w:i/>
          <w:szCs w:val="22"/>
        </w:rPr>
        <w:t xml:space="preserve"> Činnost Správce stavby v rozsahu, v jakém ji vymezuje Smlouva Zhotovitele Díla a výkon stálého technického dozoru stavebníka nad prováděním stavby“, „</w:t>
      </w:r>
      <w:r w:rsidR="009D628C" w:rsidRPr="007E4A6E">
        <w:rPr>
          <w:rFonts w:ascii="Segoe UI" w:hAnsi="Segoe UI" w:cs="Segoe UI"/>
          <w:i/>
          <w:szCs w:val="22"/>
        </w:rPr>
        <w:t>B</w:t>
      </w:r>
      <w:r w:rsidRPr="007E4A6E">
        <w:rPr>
          <w:rFonts w:ascii="Segoe UI" w:hAnsi="Segoe UI" w:cs="Segoe UI"/>
          <w:i/>
          <w:szCs w:val="22"/>
        </w:rPr>
        <w:t xml:space="preserve"> Činnost úředně oprávněného zeměměřického</w:t>
      </w:r>
      <w:r w:rsidR="00D417D2" w:rsidRPr="007E4A6E">
        <w:rPr>
          <w:rFonts w:ascii="Segoe UI" w:hAnsi="Segoe UI" w:cs="Segoe UI"/>
          <w:i/>
          <w:szCs w:val="22"/>
        </w:rPr>
        <w:t xml:space="preserve"> inženýra Objednatele (ÚOZI-O)</w:t>
      </w:r>
      <w:r w:rsidR="00833DD9" w:rsidRPr="007E4A6E">
        <w:rPr>
          <w:rFonts w:ascii="Segoe UI" w:hAnsi="Segoe UI" w:cs="Segoe UI"/>
          <w:i/>
          <w:szCs w:val="22"/>
        </w:rPr>
        <w:t xml:space="preserve">, </w:t>
      </w:r>
      <w:r w:rsidRPr="007E4A6E">
        <w:rPr>
          <w:rFonts w:ascii="Segoe UI" w:hAnsi="Segoe UI" w:cs="Segoe UI"/>
          <w:i/>
          <w:szCs w:val="22"/>
        </w:rPr>
        <w:t>„</w:t>
      </w:r>
      <w:r w:rsidR="009D628C" w:rsidRPr="007E4A6E">
        <w:rPr>
          <w:rFonts w:ascii="Segoe UI" w:hAnsi="Segoe UI" w:cs="Segoe UI"/>
          <w:i/>
          <w:szCs w:val="22"/>
        </w:rPr>
        <w:t>C</w:t>
      </w:r>
      <w:r w:rsidRPr="007E4A6E">
        <w:rPr>
          <w:rFonts w:ascii="Segoe UI" w:hAnsi="Segoe UI" w:cs="Segoe UI"/>
          <w:i/>
          <w:szCs w:val="22"/>
        </w:rPr>
        <w:t xml:space="preserve"> Činnost koordinátora bezpečnosti a ochrany zdraví na staveništi Objednatele (BOZP</w:t>
      </w:r>
      <w:r w:rsidR="009D628C" w:rsidRPr="007E4A6E">
        <w:rPr>
          <w:rFonts w:ascii="Segoe UI" w:hAnsi="Segoe UI" w:cs="Segoe UI"/>
          <w:i/>
          <w:szCs w:val="22"/>
        </w:rPr>
        <w:t>)</w:t>
      </w:r>
      <w:r w:rsidR="005B3863" w:rsidRPr="007E4A6E">
        <w:rPr>
          <w:rFonts w:ascii="Segoe UI" w:hAnsi="Segoe UI" w:cs="Segoe UI"/>
          <w:i/>
          <w:szCs w:val="22"/>
        </w:rPr>
        <w:t>“</w:t>
      </w:r>
      <w:r w:rsidR="009D628C" w:rsidRPr="007E4A6E">
        <w:rPr>
          <w:rFonts w:ascii="Segoe UI" w:hAnsi="Segoe UI" w:cs="Segoe UI"/>
          <w:i/>
          <w:szCs w:val="22"/>
        </w:rPr>
        <w:t xml:space="preserve"> </w:t>
      </w:r>
      <w:r w:rsidRPr="007E4A6E">
        <w:rPr>
          <w:rFonts w:ascii="Segoe UI" w:hAnsi="Segoe UI" w:cs="Segoe UI"/>
          <w:szCs w:val="22"/>
        </w:rPr>
        <w:t xml:space="preserve">je množství služeb předpokládané Objednatelem uvedené v </w:t>
      </w:r>
      <w:r w:rsidR="009D628C" w:rsidRPr="007E4A6E">
        <w:rPr>
          <w:rFonts w:ascii="Segoe UI" w:hAnsi="Segoe UI" w:cs="Segoe UI"/>
          <w:szCs w:val="22"/>
        </w:rPr>
        <w:t> Ceníku služeb</w:t>
      </w:r>
      <w:r w:rsidRPr="007E4A6E">
        <w:rPr>
          <w:rFonts w:ascii="Segoe UI" w:hAnsi="Segoe UI" w:cs="Segoe UI"/>
          <w:szCs w:val="22"/>
        </w:rPr>
        <w:t xml:space="preserve"> předpokladem </w:t>
      </w:r>
      <w:r w:rsidR="00833DD9" w:rsidRPr="007E4A6E">
        <w:rPr>
          <w:rFonts w:ascii="Segoe UI" w:hAnsi="Segoe UI" w:cs="Segoe UI"/>
          <w:szCs w:val="22"/>
        </w:rPr>
        <w:t>O</w:t>
      </w:r>
      <w:r w:rsidRPr="007E4A6E">
        <w:rPr>
          <w:rFonts w:ascii="Segoe UI" w:hAnsi="Segoe UI" w:cs="Segoe UI"/>
          <w:szCs w:val="22"/>
        </w:rPr>
        <w:t>bjednatele, který vychází z</w:t>
      </w:r>
      <w:r w:rsidR="00AD1A15" w:rsidRPr="007E4A6E">
        <w:rPr>
          <w:rFonts w:ascii="Segoe UI" w:hAnsi="Segoe UI" w:cs="Segoe UI"/>
          <w:szCs w:val="22"/>
        </w:rPr>
        <w:t xml:space="preserve"> předpokládané </w:t>
      </w:r>
      <w:r w:rsidRPr="007E4A6E">
        <w:rPr>
          <w:rFonts w:ascii="Segoe UI" w:hAnsi="Segoe UI" w:cs="Segoe UI"/>
          <w:szCs w:val="22"/>
        </w:rPr>
        <w:t xml:space="preserve">délky Etapy výkonu činnosti správce stavby </w:t>
      </w:r>
      <w:r w:rsidR="00AD1A15" w:rsidRPr="007E4A6E">
        <w:rPr>
          <w:rFonts w:ascii="Segoe UI" w:hAnsi="Segoe UI" w:cs="Segoe UI"/>
          <w:szCs w:val="22"/>
        </w:rPr>
        <w:t xml:space="preserve">v době uzavření </w:t>
      </w:r>
      <w:r w:rsidR="009D628C" w:rsidRPr="007E4A6E">
        <w:rPr>
          <w:rFonts w:ascii="Segoe UI" w:hAnsi="Segoe UI" w:cs="Segoe UI"/>
          <w:szCs w:val="22"/>
        </w:rPr>
        <w:t>S</w:t>
      </w:r>
      <w:r w:rsidR="00AD1A15" w:rsidRPr="007E4A6E">
        <w:rPr>
          <w:rFonts w:ascii="Segoe UI" w:hAnsi="Segoe UI" w:cs="Segoe UI"/>
          <w:szCs w:val="22"/>
        </w:rPr>
        <w:t xml:space="preserve">mlouvy. </w:t>
      </w:r>
      <w:r w:rsidR="00A72190" w:rsidRPr="007E4A6E">
        <w:rPr>
          <w:rFonts w:ascii="Segoe UI" w:hAnsi="Segoe UI" w:cs="Segoe UI"/>
          <w:szCs w:val="22"/>
        </w:rPr>
        <w:t xml:space="preserve">Dojde-li v průběhu plnění Smlouvy ke změně délky poskytování těchto Služeb v návaznosti na změnu harmonogramu poskytování </w:t>
      </w:r>
      <w:r w:rsidR="009D628C" w:rsidRPr="007E4A6E">
        <w:rPr>
          <w:rFonts w:ascii="Segoe UI" w:hAnsi="Segoe UI" w:cs="Segoe UI"/>
          <w:szCs w:val="22"/>
        </w:rPr>
        <w:t>S</w:t>
      </w:r>
      <w:r w:rsidR="00A72190" w:rsidRPr="007E4A6E">
        <w:rPr>
          <w:rFonts w:ascii="Segoe UI" w:hAnsi="Segoe UI" w:cs="Segoe UI"/>
          <w:szCs w:val="22"/>
        </w:rPr>
        <w:t xml:space="preserve">lužeb v souladu se Smlouvou, Konzultant bude poskytovat služby i v době event. prodloužení a Služby budou v případě jejich prodloužení z důvodů rizik Objednatele hrazeny na základě paušálních sazeb uvedených v </w:t>
      </w:r>
      <w:r w:rsidR="009D628C" w:rsidRPr="007E4A6E">
        <w:rPr>
          <w:rFonts w:ascii="Segoe UI" w:hAnsi="Segoe UI" w:cs="Segoe UI"/>
          <w:szCs w:val="22"/>
        </w:rPr>
        <w:t> Ceníku služeb</w:t>
      </w:r>
      <w:r w:rsidR="00A72190" w:rsidRPr="007E4A6E">
        <w:rPr>
          <w:rFonts w:ascii="Segoe UI" w:hAnsi="Segoe UI" w:cs="Segoe UI"/>
          <w:szCs w:val="22"/>
        </w:rPr>
        <w:t>.</w:t>
      </w:r>
      <w:r w:rsidR="006D5864" w:rsidRPr="007E4A6E">
        <w:rPr>
          <w:rFonts w:ascii="Segoe UI" w:eastAsiaTheme="minorHAnsi" w:hAnsi="Segoe UI" w:cs="Segoe UI"/>
          <w:iCs/>
          <w:szCs w:val="22"/>
        </w:rPr>
        <w:t xml:space="preserve"> </w:t>
      </w:r>
      <w:r w:rsidR="009D628C" w:rsidRPr="007E4A6E">
        <w:rPr>
          <w:rFonts w:ascii="Segoe UI" w:eastAsiaTheme="minorHAnsi" w:hAnsi="Segoe UI" w:cs="Segoe UI"/>
          <w:iCs/>
          <w:szCs w:val="22"/>
        </w:rPr>
        <w:t xml:space="preserve">Pokud </w:t>
      </w:r>
      <w:r w:rsidR="00374983" w:rsidRPr="007E4A6E">
        <w:rPr>
          <w:rFonts w:ascii="Segoe UI" w:eastAsiaTheme="minorHAnsi" w:hAnsi="Segoe UI" w:cs="Segoe UI"/>
          <w:iCs/>
          <w:szCs w:val="22"/>
        </w:rPr>
        <w:t xml:space="preserve">dojde </w:t>
      </w:r>
      <w:r w:rsidR="00374983" w:rsidRPr="007E4A6E">
        <w:rPr>
          <w:rFonts w:ascii="Segoe UI" w:hAnsi="Segoe UI" w:cs="Segoe UI"/>
          <w:szCs w:val="22"/>
        </w:rPr>
        <w:t xml:space="preserve">ke zkrácení délky poskytování těchto Služeb v návaznosti na změnu harmonogramu poskytování Služeb v souladu se Smlouvou, Konzultant bude v poslední řádné faktuře fakturovat </w:t>
      </w:r>
      <w:r w:rsidR="00ED5117" w:rsidRPr="007E4A6E">
        <w:rPr>
          <w:rFonts w:ascii="Segoe UI" w:hAnsi="Segoe UI" w:cs="Segoe UI"/>
          <w:szCs w:val="22"/>
        </w:rPr>
        <w:t>částku</w:t>
      </w:r>
      <w:r w:rsidR="00374983" w:rsidRPr="007E4A6E">
        <w:rPr>
          <w:rFonts w:ascii="Segoe UI" w:hAnsi="Segoe UI" w:cs="Segoe UI"/>
          <w:szCs w:val="22"/>
        </w:rPr>
        <w:t xml:space="preserve"> za</w:t>
      </w:r>
      <w:r w:rsidR="00ED5117" w:rsidRPr="007E4A6E">
        <w:rPr>
          <w:rFonts w:ascii="Segoe UI" w:hAnsi="Segoe UI" w:cs="Segoe UI"/>
          <w:szCs w:val="22"/>
        </w:rPr>
        <w:t xml:space="preserve"> Běžné služby</w:t>
      </w:r>
      <w:r w:rsidR="00374983" w:rsidRPr="007E4A6E">
        <w:rPr>
          <w:rFonts w:ascii="Segoe UI" w:hAnsi="Segoe UI" w:cs="Segoe UI"/>
          <w:szCs w:val="22"/>
        </w:rPr>
        <w:t xml:space="preserve"> </w:t>
      </w:r>
      <w:r w:rsidR="00CB280E" w:rsidRPr="007E4A6E">
        <w:rPr>
          <w:rFonts w:ascii="Segoe UI" w:hAnsi="Segoe UI" w:cs="Segoe UI"/>
          <w:szCs w:val="22"/>
        </w:rPr>
        <w:t xml:space="preserve">pro </w:t>
      </w:r>
      <w:r w:rsidR="00374983" w:rsidRPr="007E4A6E">
        <w:rPr>
          <w:rFonts w:ascii="Segoe UI" w:hAnsi="Segoe UI" w:cs="Segoe UI"/>
          <w:szCs w:val="22"/>
        </w:rPr>
        <w:t>zbývající počet měsíců</w:t>
      </w:r>
      <w:r w:rsidR="00CB280E" w:rsidRPr="007E4A6E">
        <w:rPr>
          <w:rFonts w:ascii="Segoe UI" w:hAnsi="Segoe UI" w:cs="Segoe UI"/>
          <w:szCs w:val="22"/>
        </w:rPr>
        <w:t xml:space="preserve"> tak, že bude dodržen předpokládaný počet měsíců poskytování Běžných služeb dle písm. A., B. a C. dle</w:t>
      </w:r>
      <w:r w:rsidR="00374983" w:rsidRPr="007E4A6E">
        <w:rPr>
          <w:rFonts w:ascii="Segoe UI" w:hAnsi="Segoe UI" w:cs="Segoe UI"/>
          <w:szCs w:val="22"/>
        </w:rPr>
        <w:t xml:space="preserve"> Ceníku služeb</w:t>
      </w:r>
      <w:r w:rsidR="00374983" w:rsidRPr="002267D3">
        <w:rPr>
          <w:rFonts w:ascii="Segoe UI" w:hAnsi="Segoe UI" w:cs="Segoe UI"/>
          <w:szCs w:val="22"/>
        </w:rPr>
        <w:t>.</w:t>
      </w:r>
    </w:p>
    <w:p w14:paraId="0317CC31" w14:textId="78102277" w:rsidR="006D5864" w:rsidRPr="00F43F78" w:rsidRDefault="006D5864" w:rsidP="00C03A39">
      <w:pPr>
        <w:pStyle w:val="Odstavecseseznamem"/>
        <w:spacing w:before="0" w:after="0" w:line="276" w:lineRule="auto"/>
        <w:ind w:left="0"/>
        <w:jc w:val="both"/>
        <w:rPr>
          <w:rFonts w:ascii="Segoe UI" w:eastAsiaTheme="minorHAnsi" w:hAnsi="Segoe UI" w:cs="Segoe UI"/>
          <w:szCs w:val="22"/>
        </w:rPr>
      </w:pPr>
      <w:bookmarkStart w:id="8" w:name="_Hlk624512"/>
      <w:r w:rsidRPr="002267D3">
        <w:rPr>
          <w:rFonts w:ascii="Segoe UI" w:eastAsiaTheme="minorHAnsi" w:hAnsi="Segoe UI" w:cs="Segoe UI"/>
          <w:iCs/>
          <w:szCs w:val="22"/>
        </w:rPr>
        <w:t xml:space="preserve">Zadavatel si </w:t>
      </w:r>
      <w:r w:rsidRPr="00F43F78">
        <w:rPr>
          <w:rFonts w:ascii="Segoe UI" w:eastAsiaTheme="minorHAnsi" w:hAnsi="Segoe UI" w:cs="Segoe UI"/>
          <w:iCs/>
          <w:szCs w:val="22"/>
        </w:rPr>
        <w:t>v souladu s § 100 odst. 1 ZZVZ vyhrazuje</w:t>
      </w:r>
      <w:r w:rsidR="00306C0D" w:rsidRPr="00F43F78">
        <w:rPr>
          <w:rFonts w:ascii="Segoe UI" w:eastAsiaTheme="minorHAnsi" w:hAnsi="Segoe UI" w:cs="Segoe UI"/>
          <w:iCs/>
          <w:szCs w:val="22"/>
        </w:rPr>
        <w:t xml:space="preserve"> </w:t>
      </w:r>
      <w:proofErr w:type="spellStart"/>
      <w:r w:rsidRPr="00F43F78">
        <w:rPr>
          <w:rFonts w:ascii="Segoe UI" w:eastAsiaTheme="minorHAnsi" w:hAnsi="Segoe UI" w:cs="Segoe UI"/>
          <w:iCs/>
          <w:szCs w:val="22"/>
        </w:rPr>
        <w:t>změnu</w:t>
      </w:r>
      <w:proofErr w:type="spellEnd"/>
      <w:r w:rsidRPr="00F43F78">
        <w:rPr>
          <w:rFonts w:ascii="Segoe UI" w:eastAsiaTheme="minorHAnsi" w:hAnsi="Segoe UI" w:cs="Segoe UI"/>
          <w:iCs/>
          <w:szCs w:val="22"/>
        </w:rPr>
        <w:t xml:space="preserve"> </w:t>
      </w:r>
      <w:proofErr w:type="spellStart"/>
      <w:r w:rsidRPr="00F43F78">
        <w:rPr>
          <w:rFonts w:ascii="Segoe UI" w:eastAsiaTheme="minorHAnsi" w:hAnsi="Segoe UI" w:cs="Segoe UI"/>
          <w:iCs/>
          <w:szCs w:val="22"/>
        </w:rPr>
        <w:t>závazku</w:t>
      </w:r>
      <w:proofErr w:type="spellEnd"/>
      <w:r w:rsidRPr="00F43F78">
        <w:rPr>
          <w:rFonts w:ascii="Segoe UI" w:eastAsiaTheme="minorHAnsi" w:hAnsi="Segoe UI" w:cs="Segoe UI"/>
          <w:iCs/>
          <w:szCs w:val="22"/>
        </w:rPr>
        <w:t xml:space="preserve"> ze smlouvy, </w:t>
      </w:r>
      <w:proofErr w:type="spellStart"/>
      <w:r w:rsidRPr="00F43F78">
        <w:rPr>
          <w:rFonts w:ascii="Segoe UI" w:eastAsiaTheme="minorHAnsi" w:hAnsi="Segoe UI" w:cs="Segoe UI"/>
          <w:iCs/>
          <w:szCs w:val="22"/>
        </w:rPr>
        <w:t>ktera</w:t>
      </w:r>
      <w:proofErr w:type="spellEnd"/>
      <w:r w:rsidRPr="00F43F78">
        <w:rPr>
          <w:rFonts w:ascii="Segoe UI" w:eastAsiaTheme="minorHAnsi" w:hAnsi="Segoe UI" w:cs="Segoe UI"/>
          <w:iCs/>
          <w:szCs w:val="22"/>
        </w:rPr>
        <w:t xml:space="preserve">́ bude </w:t>
      </w:r>
      <w:proofErr w:type="spellStart"/>
      <w:r w:rsidRPr="00F43F78">
        <w:rPr>
          <w:rFonts w:ascii="Segoe UI" w:eastAsiaTheme="minorHAnsi" w:hAnsi="Segoe UI" w:cs="Segoe UI"/>
          <w:iCs/>
          <w:szCs w:val="22"/>
        </w:rPr>
        <w:t>uzavřena</w:t>
      </w:r>
      <w:proofErr w:type="spellEnd"/>
      <w:r w:rsidRPr="00F43F78">
        <w:rPr>
          <w:rFonts w:ascii="Segoe UI" w:eastAsiaTheme="minorHAnsi" w:hAnsi="Segoe UI" w:cs="Segoe UI"/>
          <w:iCs/>
          <w:szCs w:val="22"/>
        </w:rPr>
        <w:t xml:space="preserve"> s </w:t>
      </w:r>
      <w:proofErr w:type="spellStart"/>
      <w:r w:rsidRPr="00F43F78">
        <w:rPr>
          <w:rFonts w:ascii="Segoe UI" w:eastAsiaTheme="minorHAnsi" w:hAnsi="Segoe UI" w:cs="Segoe UI"/>
          <w:iCs/>
          <w:szCs w:val="22"/>
        </w:rPr>
        <w:t>vybraným</w:t>
      </w:r>
      <w:proofErr w:type="spellEnd"/>
      <w:r w:rsidRPr="00F43F78">
        <w:rPr>
          <w:rFonts w:ascii="Segoe UI" w:eastAsiaTheme="minorHAnsi" w:hAnsi="Segoe UI" w:cs="Segoe UI"/>
          <w:iCs/>
          <w:szCs w:val="22"/>
        </w:rPr>
        <w:t xml:space="preserve"> dodavatelem</w:t>
      </w:r>
      <w:r w:rsidR="00D03216" w:rsidRPr="00B9008C">
        <w:rPr>
          <w:rFonts w:ascii="Segoe UI" w:eastAsiaTheme="minorHAnsi" w:hAnsi="Segoe UI" w:cs="Segoe UI"/>
          <w:iCs/>
          <w:szCs w:val="22"/>
        </w:rPr>
        <w:t xml:space="preserve"> - změnu čerpaného množství služeb</w:t>
      </w:r>
      <w:r w:rsidRPr="00B9008C">
        <w:rPr>
          <w:rFonts w:ascii="Segoe UI" w:eastAsiaTheme="minorHAnsi" w:hAnsi="Segoe UI" w:cs="Segoe UI"/>
          <w:iCs/>
          <w:szCs w:val="22"/>
        </w:rPr>
        <w:t xml:space="preserve">. </w:t>
      </w:r>
      <w:r w:rsidR="005D6634" w:rsidRPr="00B9008C">
        <w:rPr>
          <w:rFonts w:ascii="Segoe UI" w:eastAsiaTheme="minorHAnsi" w:hAnsi="Segoe UI" w:cs="Segoe UI"/>
          <w:iCs/>
          <w:szCs w:val="22"/>
        </w:rPr>
        <w:t xml:space="preserve">Zadavatel není vázán předpokládaným </w:t>
      </w:r>
      <w:r w:rsidR="00374589" w:rsidRPr="00B9008C">
        <w:rPr>
          <w:rFonts w:ascii="Segoe UI" w:eastAsiaTheme="minorHAnsi" w:hAnsi="Segoe UI" w:cs="Segoe UI"/>
          <w:iCs/>
          <w:szCs w:val="22"/>
        </w:rPr>
        <w:t xml:space="preserve">počtem měsíců poskytování Běžných služeb </w:t>
      </w:r>
      <w:r w:rsidR="00374589" w:rsidRPr="00B9008C">
        <w:rPr>
          <w:rFonts w:ascii="Segoe UI" w:hAnsi="Segoe UI" w:cs="Segoe UI"/>
          <w:szCs w:val="22"/>
        </w:rPr>
        <w:t>dle písm. A., B. a C. dle Ceníku služeb</w:t>
      </w:r>
      <w:r w:rsidR="005D6634" w:rsidRPr="00B9008C">
        <w:rPr>
          <w:rFonts w:ascii="Segoe UI" w:eastAsiaTheme="minorHAnsi" w:hAnsi="Segoe UI" w:cs="Segoe UI"/>
          <w:iCs/>
          <w:szCs w:val="22"/>
        </w:rPr>
        <w:t xml:space="preserve"> stanoveným v </w:t>
      </w:r>
      <w:r w:rsidR="00334AD8" w:rsidRPr="00B9008C">
        <w:rPr>
          <w:rFonts w:ascii="Segoe UI" w:eastAsiaTheme="minorHAnsi" w:hAnsi="Segoe UI" w:cs="Segoe UI"/>
          <w:iCs/>
          <w:szCs w:val="22"/>
        </w:rPr>
        <w:t>C</w:t>
      </w:r>
      <w:r w:rsidR="005D6634" w:rsidRPr="00B9008C">
        <w:rPr>
          <w:rFonts w:ascii="Segoe UI" w:eastAsiaTheme="minorHAnsi" w:hAnsi="Segoe UI" w:cs="Segoe UI"/>
          <w:iCs/>
          <w:szCs w:val="22"/>
        </w:rPr>
        <w:t>eníku služeb</w:t>
      </w:r>
      <w:r w:rsidR="00334AD8" w:rsidRPr="00B9008C">
        <w:rPr>
          <w:rFonts w:ascii="Segoe UI" w:eastAsiaTheme="minorHAnsi" w:hAnsi="Segoe UI" w:cs="Segoe UI"/>
          <w:iCs/>
          <w:szCs w:val="22"/>
        </w:rPr>
        <w:t xml:space="preserve"> dle </w:t>
      </w:r>
      <w:r w:rsidR="0085199F" w:rsidRPr="00B9008C">
        <w:rPr>
          <w:rFonts w:ascii="Segoe UI" w:eastAsiaTheme="minorHAnsi" w:hAnsi="Segoe UI" w:cs="Segoe UI"/>
          <w:iCs/>
          <w:szCs w:val="22"/>
        </w:rPr>
        <w:t>Přílohy 1</w:t>
      </w:r>
      <w:r w:rsidR="005D6634" w:rsidRPr="00B9008C">
        <w:rPr>
          <w:rFonts w:ascii="Segoe UI" w:eastAsiaTheme="minorHAnsi" w:hAnsi="Segoe UI" w:cs="Segoe UI"/>
          <w:iCs/>
          <w:szCs w:val="22"/>
        </w:rPr>
        <w:t xml:space="preserve">, </w:t>
      </w:r>
      <w:r w:rsidR="002267D3">
        <w:rPr>
          <w:rFonts w:ascii="Segoe UI" w:eastAsiaTheme="minorHAnsi" w:hAnsi="Segoe UI" w:cs="Segoe UI"/>
          <w:iCs/>
          <w:szCs w:val="22"/>
        </w:rPr>
        <w:t xml:space="preserve">resp. </w:t>
      </w:r>
      <w:r w:rsidR="005D6634" w:rsidRPr="002267D3">
        <w:rPr>
          <w:rFonts w:ascii="Segoe UI" w:eastAsiaTheme="minorHAnsi" w:hAnsi="Segoe UI" w:cs="Segoe UI"/>
          <w:iCs/>
          <w:szCs w:val="22"/>
        </w:rPr>
        <w:t xml:space="preserve">služby mohou být čerpány </w:t>
      </w:r>
      <w:r w:rsidR="00CB280E" w:rsidRPr="002267D3">
        <w:rPr>
          <w:rFonts w:ascii="Segoe UI" w:eastAsiaTheme="minorHAnsi" w:hAnsi="Segoe UI" w:cs="Segoe UI"/>
          <w:iCs/>
          <w:szCs w:val="22"/>
        </w:rPr>
        <w:t>ve</w:t>
      </w:r>
      <w:r w:rsidR="005D6634" w:rsidRPr="002267D3">
        <w:rPr>
          <w:rFonts w:ascii="Segoe UI" w:eastAsiaTheme="minorHAnsi" w:hAnsi="Segoe UI" w:cs="Segoe UI"/>
          <w:iCs/>
          <w:szCs w:val="22"/>
        </w:rPr>
        <w:t xml:space="preserve"> větším rozsahu</w:t>
      </w:r>
      <w:r w:rsidR="00374589" w:rsidRPr="002267D3">
        <w:rPr>
          <w:rFonts w:ascii="Segoe UI" w:eastAsiaTheme="minorHAnsi" w:hAnsi="Segoe UI" w:cs="Segoe UI"/>
          <w:iCs/>
          <w:szCs w:val="22"/>
        </w:rPr>
        <w:t>, a to podle skutečné doby trvání Smlouvy a poskytování služeb v rámci Etapy výkonu činnosti správce stavby v návaznosti na dobu realizace Díla</w:t>
      </w:r>
      <w:r w:rsidR="005D6634" w:rsidRPr="002267D3">
        <w:rPr>
          <w:rFonts w:ascii="Segoe UI" w:eastAsiaTheme="minorHAnsi" w:hAnsi="Segoe UI" w:cs="Segoe UI"/>
          <w:iCs/>
          <w:szCs w:val="22"/>
        </w:rPr>
        <w:t xml:space="preserve">. </w:t>
      </w:r>
      <w:proofErr w:type="spellStart"/>
      <w:r w:rsidRPr="00F43F78">
        <w:rPr>
          <w:rFonts w:ascii="Segoe UI" w:eastAsiaTheme="minorHAnsi" w:hAnsi="Segoe UI" w:cs="Segoe UI"/>
          <w:iCs/>
          <w:szCs w:val="22"/>
        </w:rPr>
        <w:t>Množstvi</w:t>
      </w:r>
      <w:proofErr w:type="spellEnd"/>
      <w:r w:rsidRPr="00F43F78">
        <w:rPr>
          <w:rFonts w:ascii="Segoe UI" w:eastAsiaTheme="minorHAnsi" w:hAnsi="Segoe UI" w:cs="Segoe UI"/>
          <w:iCs/>
          <w:szCs w:val="22"/>
        </w:rPr>
        <w:t xml:space="preserve">́ služeb v takto </w:t>
      </w:r>
      <w:proofErr w:type="spellStart"/>
      <w:r w:rsidRPr="00F43F78">
        <w:rPr>
          <w:rFonts w:ascii="Segoe UI" w:eastAsiaTheme="minorHAnsi" w:hAnsi="Segoe UI" w:cs="Segoe UI"/>
          <w:iCs/>
          <w:szCs w:val="22"/>
        </w:rPr>
        <w:t>vyhrazene</w:t>
      </w:r>
      <w:proofErr w:type="spellEnd"/>
      <w:r w:rsidRPr="00F43F78">
        <w:rPr>
          <w:rFonts w:ascii="Segoe UI" w:eastAsiaTheme="minorHAnsi" w:hAnsi="Segoe UI" w:cs="Segoe UI"/>
          <w:iCs/>
          <w:szCs w:val="22"/>
        </w:rPr>
        <w:t xml:space="preserve">́ </w:t>
      </w:r>
      <w:proofErr w:type="spellStart"/>
      <w:r w:rsidRPr="00F43F78">
        <w:rPr>
          <w:rFonts w:ascii="Segoe UI" w:eastAsiaTheme="minorHAnsi" w:hAnsi="Segoe UI" w:cs="Segoe UI"/>
          <w:iCs/>
          <w:szCs w:val="22"/>
        </w:rPr>
        <w:t>změne</w:t>
      </w:r>
      <w:proofErr w:type="spellEnd"/>
      <w:r w:rsidRPr="00F43F78">
        <w:rPr>
          <w:rFonts w:ascii="Segoe UI" w:eastAsiaTheme="minorHAnsi" w:hAnsi="Segoe UI" w:cs="Segoe UI"/>
          <w:iCs/>
          <w:szCs w:val="22"/>
        </w:rPr>
        <w:t xml:space="preserve">̌ se </w:t>
      </w:r>
      <w:proofErr w:type="spellStart"/>
      <w:r w:rsidRPr="00F43F78">
        <w:rPr>
          <w:rFonts w:ascii="Segoe UI" w:eastAsiaTheme="minorHAnsi" w:hAnsi="Segoe UI" w:cs="Segoe UI"/>
          <w:iCs/>
          <w:szCs w:val="22"/>
        </w:rPr>
        <w:t>nezapočítáva</w:t>
      </w:r>
      <w:proofErr w:type="spellEnd"/>
      <w:r w:rsidRPr="00F43F78">
        <w:rPr>
          <w:rFonts w:ascii="Segoe UI" w:eastAsiaTheme="minorHAnsi" w:hAnsi="Segoe UI" w:cs="Segoe UI"/>
          <w:iCs/>
          <w:szCs w:val="22"/>
        </w:rPr>
        <w:t xml:space="preserve">́ do limitů pro </w:t>
      </w:r>
      <w:proofErr w:type="spellStart"/>
      <w:r w:rsidRPr="00F43F78">
        <w:rPr>
          <w:rFonts w:ascii="Segoe UI" w:eastAsiaTheme="minorHAnsi" w:hAnsi="Segoe UI" w:cs="Segoe UI"/>
          <w:iCs/>
          <w:szCs w:val="22"/>
        </w:rPr>
        <w:t>změny</w:t>
      </w:r>
      <w:proofErr w:type="spellEnd"/>
      <w:r w:rsidRPr="00F43F78">
        <w:rPr>
          <w:rFonts w:ascii="Segoe UI" w:eastAsiaTheme="minorHAnsi" w:hAnsi="Segoe UI" w:cs="Segoe UI"/>
          <w:iCs/>
          <w:szCs w:val="22"/>
        </w:rPr>
        <w:t xml:space="preserve"> podle § 222 odst. 4 </w:t>
      </w:r>
      <w:proofErr w:type="spellStart"/>
      <w:r w:rsidRPr="00F43F78">
        <w:rPr>
          <w:rFonts w:ascii="Segoe UI" w:eastAsiaTheme="minorHAnsi" w:hAnsi="Segoe UI" w:cs="Segoe UI"/>
          <w:iCs/>
          <w:szCs w:val="22"/>
        </w:rPr>
        <w:t>az</w:t>
      </w:r>
      <w:proofErr w:type="spellEnd"/>
      <w:r w:rsidRPr="00F43F78">
        <w:rPr>
          <w:rFonts w:ascii="Segoe UI" w:eastAsiaTheme="minorHAnsi" w:hAnsi="Segoe UI" w:cs="Segoe UI"/>
          <w:iCs/>
          <w:szCs w:val="22"/>
        </w:rPr>
        <w:t>̌ 6 a 9 ZZVZ</w:t>
      </w:r>
      <w:bookmarkEnd w:id="8"/>
      <w:r w:rsidRPr="00F43F78">
        <w:rPr>
          <w:rFonts w:ascii="Segoe UI" w:eastAsiaTheme="minorHAnsi" w:hAnsi="Segoe UI" w:cs="Segoe UI"/>
          <w:szCs w:val="22"/>
        </w:rPr>
        <w:t>.</w:t>
      </w:r>
    </w:p>
    <w:p w14:paraId="57E23B25" w14:textId="2793FAA6" w:rsidR="00CB280E" w:rsidRPr="00B9008C" w:rsidRDefault="00CB280E" w:rsidP="00CB280E">
      <w:pPr>
        <w:pStyle w:val="Odstavecseseznamem"/>
        <w:spacing w:before="0" w:after="0" w:line="276" w:lineRule="auto"/>
        <w:ind w:left="0"/>
        <w:jc w:val="both"/>
        <w:rPr>
          <w:rFonts w:ascii="Segoe UI" w:hAnsi="Segoe UI" w:cs="Segoe UI"/>
          <w:szCs w:val="22"/>
        </w:rPr>
      </w:pPr>
      <w:r w:rsidRPr="00B9008C">
        <w:rPr>
          <w:rFonts w:ascii="Segoe UI" w:hAnsi="Segoe UI" w:cs="Segoe UI"/>
          <w:szCs w:val="22"/>
        </w:rPr>
        <w:t xml:space="preserve">U </w:t>
      </w:r>
      <w:r w:rsidR="005B3863" w:rsidRPr="00B9008C">
        <w:rPr>
          <w:rFonts w:ascii="Segoe UI" w:hAnsi="Segoe UI" w:cs="Segoe UI"/>
          <w:szCs w:val="22"/>
        </w:rPr>
        <w:t xml:space="preserve">Dodatečných služeb označených </w:t>
      </w:r>
      <w:r w:rsidR="005B3863" w:rsidRPr="00B9008C">
        <w:rPr>
          <w:rFonts w:ascii="Segoe UI" w:hAnsi="Segoe UI" w:cs="Segoe UI"/>
          <w:i/>
          <w:szCs w:val="22"/>
        </w:rPr>
        <w:t>„A Činnost Správce stavby v rozsahu, v jakém ji vymezuje Smlouva Zhotovitele Díla a výkon stálého technického dozoru stavebníka nad prováděním stavby“, „B Činnost úředně oprávněného zeměměřického inženýra Objednatele (ÚOZI-O)</w:t>
      </w:r>
      <w:r w:rsidR="005B3863" w:rsidRPr="00DD356E">
        <w:rPr>
          <w:rFonts w:ascii="Segoe UI" w:hAnsi="Segoe UI" w:cs="Segoe UI"/>
          <w:i/>
          <w:szCs w:val="22"/>
        </w:rPr>
        <w:t>, „C Činnost koordinátora bezpečnosti a ochrany zdraví na staveništ</w:t>
      </w:r>
      <w:r w:rsidR="005B3863" w:rsidRPr="007E4A6E">
        <w:rPr>
          <w:rFonts w:ascii="Segoe UI" w:hAnsi="Segoe UI" w:cs="Segoe UI"/>
          <w:i/>
          <w:szCs w:val="22"/>
        </w:rPr>
        <w:t xml:space="preserve">i Objednatele (BOZP) </w:t>
      </w:r>
      <w:r w:rsidR="005B3863" w:rsidRPr="001C0C2A">
        <w:rPr>
          <w:rFonts w:ascii="Segoe UI" w:hAnsi="Segoe UI" w:cs="Segoe UI"/>
          <w:szCs w:val="22"/>
        </w:rPr>
        <w:t>a všech</w:t>
      </w:r>
      <w:r w:rsidR="005B3863" w:rsidRPr="004D7C87">
        <w:rPr>
          <w:rFonts w:ascii="Segoe UI" w:hAnsi="Segoe UI" w:cs="Segoe UI"/>
          <w:szCs w:val="22"/>
        </w:rPr>
        <w:t xml:space="preserve"> </w:t>
      </w:r>
      <w:r w:rsidRPr="004D7C87">
        <w:rPr>
          <w:rFonts w:ascii="Segoe UI" w:hAnsi="Segoe UI" w:cs="Segoe UI"/>
          <w:szCs w:val="22"/>
        </w:rPr>
        <w:t>Služeb</w:t>
      </w:r>
      <w:r w:rsidR="007B0F46" w:rsidRPr="004D7C87">
        <w:rPr>
          <w:rFonts w:ascii="Segoe UI" w:hAnsi="Segoe UI" w:cs="Segoe UI"/>
          <w:szCs w:val="22"/>
        </w:rPr>
        <w:t xml:space="preserve"> (Běžných i Dodatečných)</w:t>
      </w:r>
      <w:r w:rsidRPr="004D7C87">
        <w:rPr>
          <w:rFonts w:ascii="Segoe UI" w:hAnsi="Segoe UI" w:cs="Segoe UI"/>
          <w:szCs w:val="22"/>
        </w:rPr>
        <w:t xml:space="preserve"> označených „</w:t>
      </w:r>
      <w:r w:rsidRPr="004D7C87">
        <w:rPr>
          <w:rFonts w:ascii="Segoe UI" w:hAnsi="Segoe UI" w:cs="Segoe UI"/>
          <w:i/>
          <w:szCs w:val="22"/>
        </w:rPr>
        <w:t>D</w:t>
      </w:r>
      <w:r w:rsidRPr="00AD4784">
        <w:rPr>
          <w:rFonts w:ascii="Segoe UI" w:hAnsi="Segoe UI" w:cs="Segoe UI"/>
          <w:i/>
          <w:szCs w:val="22"/>
        </w:rPr>
        <w:t xml:space="preserve"> Vyřízení reklamací Díla“</w:t>
      </w:r>
      <w:r w:rsidR="00B9008C">
        <w:rPr>
          <w:rFonts w:ascii="Segoe UI" w:hAnsi="Segoe UI" w:cs="Segoe UI"/>
          <w:i/>
          <w:szCs w:val="22"/>
        </w:rPr>
        <w:t xml:space="preserve"> </w:t>
      </w:r>
      <w:r w:rsidRPr="00AD4784">
        <w:rPr>
          <w:rFonts w:ascii="Segoe UI" w:hAnsi="Segoe UI" w:cs="Segoe UI"/>
          <w:i/>
          <w:szCs w:val="22"/>
        </w:rPr>
        <w:t>a „</w:t>
      </w:r>
      <w:r w:rsidRPr="008A1B1B">
        <w:rPr>
          <w:rFonts w:ascii="Segoe UI" w:hAnsi="Segoe UI" w:cs="Segoe UI"/>
          <w:i/>
          <w:szCs w:val="22"/>
        </w:rPr>
        <w:t>E</w:t>
      </w:r>
      <w:r w:rsidRPr="002267D3">
        <w:rPr>
          <w:rFonts w:ascii="Segoe UI" w:hAnsi="Segoe UI" w:cs="Segoe UI"/>
          <w:i/>
          <w:szCs w:val="22"/>
        </w:rPr>
        <w:t xml:space="preserve"> Závěrečná prohlídka Díla“</w:t>
      </w:r>
      <w:r w:rsidRPr="002267D3">
        <w:rPr>
          <w:rFonts w:ascii="Segoe UI" w:hAnsi="Segoe UI" w:cs="Segoe UI"/>
          <w:szCs w:val="22"/>
        </w:rPr>
        <w:t xml:space="preserve"> </w:t>
      </w:r>
      <w:r w:rsidRPr="004D7C87">
        <w:rPr>
          <w:rFonts w:ascii="Segoe UI" w:hAnsi="Segoe UI" w:cs="Segoe UI"/>
          <w:szCs w:val="22"/>
        </w:rPr>
        <w:t xml:space="preserve">je množství služeb předpokládané Objednatelem a uvedené v Ceníku služeb </w:t>
      </w:r>
      <w:r w:rsidRPr="008A1B1B">
        <w:rPr>
          <w:rFonts w:ascii="Segoe UI" w:hAnsi="Segoe UI" w:cs="Segoe UI"/>
          <w:szCs w:val="22"/>
        </w:rPr>
        <w:t>odhadem Objednatele, sl</w:t>
      </w:r>
      <w:r w:rsidRPr="004C1F54">
        <w:rPr>
          <w:rFonts w:ascii="Segoe UI" w:hAnsi="Segoe UI" w:cs="Segoe UI"/>
          <w:szCs w:val="22"/>
        </w:rPr>
        <w:t xml:space="preserve">ouží k určení </w:t>
      </w:r>
      <w:r w:rsidRPr="002267D3">
        <w:rPr>
          <w:rFonts w:ascii="Segoe UI" w:hAnsi="Segoe UI" w:cs="Segoe UI"/>
          <w:szCs w:val="22"/>
        </w:rPr>
        <w:t xml:space="preserve">Přijaté smluvní částky a pro účely hodnocení nabídek účastníků v Zadávacím řízení. Konzultantovi bude uhrazeno takové množství těchto </w:t>
      </w:r>
      <w:r w:rsidR="007B0F46" w:rsidRPr="002267D3">
        <w:rPr>
          <w:rFonts w:ascii="Segoe UI" w:hAnsi="Segoe UI" w:cs="Segoe UI"/>
          <w:szCs w:val="22"/>
        </w:rPr>
        <w:t>S</w:t>
      </w:r>
      <w:r w:rsidRPr="002267D3">
        <w:rPr>
          <w:rFonts w:ascii="Segoe UI" w:hAnsi="Segoe UI" w:cs="Segoe UI"/>
          <w:szCs w:val="22"/>
        </w:rPr>
        <w:t>lužeb, které budou v souladu se Smlouvou poskytnuty a </w:t>
      </w:r>
      <w:r w:rsidR="005B3863" w:rsidRPr="002267D3">
        <w:rPr>
          <w:rFonts w:ascii="Segoe UI" w:hAnsi="Segoe UI" w:cs="Segoe UI"/>
          <w:szCs w:val="22"/>
        </w:rPr>
        <w:t xml:space="preserve">Objednatel </w:t>
      </w:r>
      <w:r w:rsidRPr="00F43F78">
        <w:rPr>
          <w:rFonts w:ascii="Segoe UI" w:hAnsi="Segoe UI" w:cs="Segoe UI"/>
          <w:szCs w:val="22"/>
        </w:rPr>
        <w:t>je oprávněn překročit nebo n</w:t>
      </w:r>
      <w:r w:rsidRPr="00B9008C">
        <w:rPr>
          <w:rFonts w:ascii="Segoe UI" w:hAnsi="Segoe UI" w:cs="Segoe UI"/>
          <w:szCs w:val="22"/>
        </w:rPr>
        <w:t xml:space="preserve">edočerpat odhadované množství těchto </w:t>
      </w:r>
      <w:r w:rsidR="007B0F46" w:rsidRPr="00B9008C">
        <w:rPr>
          <w:rFonts w:ascii="Segoe UI" w:hAnsi="Segoe UI" w:cs="Segoe UI"/>
          <w:szCs w:val="22"/>
        </w:rPr>
        <w:t>S</w:t>
      </w:r>
      <w:r w:rsidRPr="00B9008C">
        <w:rPr>
          <w:rFonts w:ascii="Segoe UI" w:hAnsi="Segoe UI" w:cs="Segoe UI"/>
          <w:szCs w:val="22"/>
        </w:rPr>
        <w:t>lužeb stanovené Objednatelem v Ceníku služeb dle Přílohy 1</w:t>
      </w:r>
      <w:r w:rsidRPr="00B9008C">
        <w:rPr>
          <w:rFonts w:ascii="Segoe UI" w:eastAsiaTheme="minorHAnsi" w:hAnsi="Segoe UI" w:cs="Segoe UI"/>
          <w:szCs w:val="22"/>
        </w:rPr>
        <w:t>.</w:t>
      </w:r>
      <w:r w:rsidRPr="00B9008C">
        <w:rPr>
          <w:rFonts w:ascii="Segoe UI" w:eastAsiaTheme="minorHAnsi" w:hAnsi="Segoe UI" w:cs="Segoe UI"/>
          <w:i/>
          <w:iCs/>
          <w:szCs w:val="22"/>
        </w:rPr>
        <w:t xml:space="preserve"> </w:t>
      </w:r>
    </w:p>
    <w:p w14:paraId="1F8C3067" w14:textId="77777777" w:rsidR="00CB280E" w:rsidRPr="00B9008C" w:rsidRDefault="00CB280E" w:rsidP="00C03A39">
      <w:pPr>
        <w:pStyle w:val="Odstavecseseznamem"/>
        <w:spacing w:before="0" w:after="0" w:line="276" w:lineRule="auto"/>
        <w:ind w:left="0"/>
        <w:jc w:val="both"/>
        <w:rPr>
          <w:rFonts w:ascii="Segoe UI" w:hAnsi="Segoe UI" w:cs="Segoe UI"/>
          <w:szCs w:val="22"/>
        </w:rPr>
      </w:pPr>
    </w:p>
    <w:p w14:paraId="3537566C" w14:textId="60D4F786" w:rsidR="003E58B6" w:rsidRPr="00DD356E" w:rsidRDefault="003E58B6" w:rsidP="00C03A39">
      <w:pPr>
        <w:pStyle w:val="Nadpis2"/>
        <w:spacing w:before="0" w:after="0" w:line="276" w:lineRule="auto"/>
        <w:jc w:val="both"/>
        <w:rPr>
          <w:rFonts w:ascii="Segoe UI" w:hAnsi="Segoe UI" w:cs="Segoe UI"/>
          <w:sz w:val="26"/>
          <w:szCs w:val="26"/>
        </w:rPr>
      </w:pPr>
      <w:r w:rsidRPr="00DD356E">
        <w:rPr>
          <w:rFonts w:ascii="Segoe UI" w:hAnsi="Segoe UI" w:cs="Segoe UI"/>
          <w:sz w:val="26"/>
          <w:szCs w:val="26"/>
        </w:rPr>
        <w:lastRenderedPageBreak/>
        <w:t>1.</w:t>
      </w:r>
      <w:r w:rsidR="00716EB9" w:rsidRPr="00DD356E">
        <w:rPr>
          <w:rFonts w:ascii="Segoe UI" w:hAnsi="Segoe UI" w:cs="Segoe UI"/>
          <w:sz w:val="26"/>
          <w:szCs w:val="26"/>
        </w:rPr>
        <w:t>1</w:t>
      </w:r>
      <w:r w:rsidRPr="00DD356E">
        <w:rPr>
          <w:rFonts w:ascii="Segoe UI" w:hAnsi="Segoe UI" w:cs="Segoe UI"/>
          <w:sz w:val="26"/>
          <w:szCs w:val="26"/>
        </w:rPr>
        <w:tab/>
        <w:t>Etapa výkonu činnosti správce stavby</w:t>
      </w:r>
    </w:p>
    <w:p w14:paraId="26FB2F06" w14:textId="6528AB77" w:rsidR="003E58B6" w:rsidRPr="007E4A6E" w:rsidRDefault="003E58B6" w:rsidP="00C03A39">
      <w:pPr>
        <w:pStyle w:val="Nadpis3"/>
        <w:spacing w:before="0" w:line="276" w:lineRule="auto"/>
        <w:ind w:left="1407" w:hanging="840"/>
        <w:jc w:val="both"/>
        <w:rPr>
          <w:rFonts w:ascii="Segoe UI" w:hAnsi="Segoe UI" w:cs="Segoe UI"/>
          <w:sz w:val="22"/>
          <w:szCs w:val="22"/>
        </w:rPr>
      </w:pPr>
      <w:r w:rsidRPr="007E4A6E">
        <w:rPr>
          <w:rFonts w:ascii="Segoe UI" w:hAnsi="Segoe UI" w:cs="Segoe UI"/>
          <w:sz w:val="22"/>
          <w:szCs w:val="22"/>
        </w:rPr>
        <w:t>1.</w:t>
      </w:r>
      <w:r w:rsidR="00716EB9" w:rsidRPr="007E4A6E">
        <w:rPr>
          <w:rFonts w:ascii="Segoe UI" w:hAnsi="Segoe UI" w:cs="Segoe UI"/>
          <w:sz w:val="22"/>
          <w:szCs w:val="22"/>
        </w:rPr>
        <w:t>1</w:t>
      </w:r>
      <w:r w:rsidRPr="007E4A6E">
        <w:rPr>
          <w:rFonts w:ascii="Segoe UI" w:hAnsi="Segoe UI" w:cs="Segoe UI"/>
          <w:sz w:val="22"/>
          <w:szCs w:val="22"/>
        </w:rPr>
        <w:t>.1</w:t>
      </w:r>
      <w:r w:rsidRPr="007E4A6E">
        <w:rPr>
          <w:rFonts w:ascii="Segoe UI" w:hAnsi="Segoe UI" w:cs="Segoe UI"/>
          <w:sz w:val="22"/>
          <w:szCs w:val="22"/>
        </w:rPr>
        <w:tab/>
        <w:t xml:space="preserve">Činnost správce stavby v rozsahu, v jakém ji vymezuje Smlouva Zhotovitele Díla </w:t>
      </w:r>
    </w:p>
    <w:p w14:paraId="0D47BF17" w14:textId="6446E1A0" w:rsidR="003E58B6" w:rsidRPr="007E4A6E" w:rsidRDefault="003E58B6" w:rsidP="00C03A39">
      <w:pPr>
        <w:pStyle w:val="Nadpis3"/>
        <w:spacing w:before="0" w:line="276" w:lineRule="auto"/>
        <w:jc w:val="both"/>
        <w:rPr>
          <w:rFonts w:ascii="Segoe UI" w:hAnsi="Segoe UI" w:cs="Segoe UI"/>
          <w:sz w:val="22"/>
          <w:szCs w:val="22"/>
        </w:rPr>
      </w:pPr>
      <w:r w:rsidRPr="007E4A6E">
        <w:rPr>
          <w:rFonts w:ascii="Segoe UI" w:hAnsi="Segoe UI" w:cs="Segoe UI"/>
          <w:sz w:val="22"/>
          <w:szCs w:val="22"/>
        </w:rPr>
        <w:t>1.</w:t>
      </w:r>
      <w:r w:rsidR="00716EB9" w:rsidRPr="007E4A6E">
        <w:rPr>
          <w:rFonts w:ascii="Segoe UI" w:hAnsi="Segoe UI" w:cs="Segoe UI"/>
          <w:sz w:val="22"/>
          <w:szCs w:val="22"/>
        </w:rPr>
        <w:t>1</w:t>
      </w:r>
      <w:r w:rsidRPr="007E4A6E">
        <w:rPr>
          <w:rFonts w:ascii="Segoe UI" w:hAnsi="Segoe UI" w:cs="Segoe UI"/>
          <w:sz w:val="22"/>
          <w:szCs w:val="22"/>
        </w:rPr>
        <w:t>.2</w:t>
      </w:r>
      <w:r w:rsidRPr="007E4A6E">
        <w:rPr>
          <w:rFonts w:ascii="Segoe UI" w:hAnsi="Segoe UI" w:cs="Segoe UI"/>
          <w:sz w:val="22"/>
          <w:szCs w:val="22"/>
        </w:rPr>
        <w:tab/>
        <w:t>Činnost ÚOZI-O</w:t>
      </w:r>
    </w:p>
    <w:p w14:paraId="147A9AE4" w14:textId="0E4A9876" w:rsidR="003E58B6" w:rsidRPr="007E4A6E" w:rsidRDefault="003E58B6" w:rsidP="00C03A39">
      <w:pPr>
        <w:pStyle w:val="Nadpis3"/>
        <w:spacing w:before="0" w:line="276" w:lineRule="auto"/>
        <w:jc w:val="both"/>
        <w:rPr>
          <w:rFonts w:ascii="Segoe UI" w:hAnsi="Segoe UI" w:cs="Segoe UI"/>
          <w:sz w:val="22"/>
          <w:szCs w:val="22"/>
        </w:rPr>
      </w:pPr>
      <w:r w:rsidRPr="007E4A6E">
        <w:rPr>
          <w:rFonts w:ascii="Segoe UI" w:hAnsi="Segoe UI" w:cs="Segoe UI"/>
          <w:sz w:val="22"/>
          <w:szCs w:val="22"/>
        </w:rPr>
        <w:t>1.</w:t>
      </w:r>
      <w:r w:rsidR="00716EB9" w:rsidRPr="007E4A6E">
        <w:rPr>
          <w:rFonts w:ascii="Segoe UI" w:hAnsi="Segoe UI" w:cs="Segoe UI"/>
          <w:sz w:val="22"/>
          <w:szCs w:val="22"/>
        </w:rPr>
        <w:t>1</w:t>
      </w:r>
      <w:r w:rsidRPr="007E4A6E">
        <w:rPr>
          <w:rFonts w:ascii="Segoe UI" w:hAnsi="Segoe UI" w:cs="Segoe UI"/>
          <w:sz w:val="22"/>
          <w:szCs w:val="22"/>
        </w:rPr>
        <w:t>.3</w:t>
      </w:r>
      <w:r w:rsidRPr="007E4A6E">
        <w:rPr>
          <w:rFonts w:ascii="Segoe UI" w:hAnsi="Segoe UI" w:cs="Segoe UI"/>
          <w:sz w:val="22"/>
          <w:szCs w:val="22"/>
        </w:rPr>
        <w:tab/>
        <w:t>Činnost koordinátora BOZP</w:t>
      </w:r>
    </w:p>
    <w:p w14:paraId="3E94E5E2" w14:textId="5EAB8D1D" w:rsidR="003E58B6" w:rsidRPr="007E4A6E" w:rsidRDefault="003E58B6" w:rsidP="00C03A39">
      <w:pPr>
        <w:pStyle w:val="Odstavecseseznamem"/>
        <w:spacing w:before="0" w:after="0" w:line="276" w:lineRule="auto"/>
        <w:jc w:val="both"/>
        <w:rPr>
          <w:rFonts w:ascii="Segoe UI" w:hAnsi="Segoe UI" w:cs="Segoe UI"/>
          <w:szCs w:val="22"/>
        </w:rPr>
      </w:pPr>
      <w:r w:rsidRPr="007E4A6E">
        <w:rPr>
          <w:rFonts w:ascii="Segoe UI" w:hAnsi="Segoe UI" w:cs="Segoe UI"/>
          <w:szCs w:val="22"/>
        </w:rPr>
        <w:t>Objednatel Konzultantovi uhradí odměnu za Běžné služby, Dodatečné služby a Výjimečné služby dle čl. 1.</w:t>
      </w:r>
      <w:r w:rsidR="00716EB9" w:rsidRPr="007E4A6E">
        <w:rPr>
          <w:rFonts w:ascii="Segoe UI" w:hAnsi="Segoe UI" w:cs="Segoe UI"/>
          <w:szCs w:val="22"/>
        </w:rPr>
        <w:t>1</w:t>
      </w:r>
      <w:r w:rsidRPr="007E4A6E">
        <w:rPr>
          <w:rFonts w:ascii="Segoe UI" w:hAnsi="Segoe UI" w:cs="Segoe UI"/>
          <w:szCs w:val="22"/>
        </w:rPr>
        <w:t>.1 – 1.</w:t>
      </w:r>
      <w:r w:rsidR="00716EB9" w:rsidRPr="007E4A6E">
        <w:rPr>
          <w:rFonts w:ascii="Segoe UI" w:hAnsi="Segoe UI" w:cs="Segoe UI"/>
          <w:szCs w:val="22"/>
        </w:rPr>
        <w:t>1</w:t>
      </w:r>
      <w:r w:rsidRPr="007E4A6E">
        <w:rPr>
          <w:rFonts w:ascii="Segoe UI" w:hAnsi="Segoe UI" w:cs="Segoe UI"/>
          <w:szCs w:val="22"/>
        </w:rPr>
        <w:t>.</w:t>
      </w:r>
      <w:r w:rsidRPr="00FA0376">
        <w:rPr>
          <w:rFonts w:ascii="Segoe UI" w:hAnsi="Segoe UI" w:cs="Segoe UI"/>
          <w:szCs w:val="22"/>
        </w:rPr>
        <w:t>3 vždy zpětně za období 1 měsíce výkonu</w:t>
      </w:r>
      <w:r w:rsidRPr="007E4A6E">
        <w:rPr>
          <w:rFonts w:ascii="Segoe UI" w:hAnsi="Segoe UI" w:cs="Segoe UI"/>
          <w:szCs w:val="22"/>
        </w:rPr>
        <w:t xml:space="preserve"> těchto služeb formou </w:t>
      </w:r>
      <w:r w:rsidRPr="007E4A6E">
        <w:rPr>
          <w:rFonts w:ascii="Segoe UI" w:hAnsi="Segoe UI" w:cs="Segoe UI"/>
          <w:szCs w:val="22"/>
          <w:u w:val="single"/>
        </w:rPr>
        <w:t xml:space="preserve">platby ve výši součtu </w:t>
      </w:r>
      <w:r w:rsidR="00EB5D36" w:rsidRPr="007E4A6E">
        <w:rPr>
          <w:rFonts w:ascii="Segoe UI" w:hAnsi="Segoe UI" w:cs="Segoe UI"/>
          <w:szCs w:val="22"/>
          <w:u w:val="single"/>
        </w:rPr>
        <w:t xml:space="preserve">paušální </w:t>
      </w:r>
      <w:r w:rsidRPr="007E4A6E">
        <w:rPr>
          <w:rFonts w:ascii="Segoe UI" w:hAnsi="Segoe UI" w:cs="Segoe UI"/>
          <w:szCs w:val="22"/>
          <w:u w:val="single"/>
        </w:rPr>
        <w:t xml:space="preserve">ceny </w:t>
      </w:r>
      <w:r w:rsidR="0085199F" w:rsidRPr="007E4A6E">
        <w:rPr>
          <w:rFonts w:ascii="Segoe UI" w:hAnsi="Segoe UI" w:cs="Segoe UI"/>
          <w:szCs w:val="22"/>
          <w:u w:val="single"/>
        </w:rPr>
        <w:t>B</w:t>
      </w:r>
      <w:r w:rsidRPr="007E4A6E">
        <w:rPr>
          <w:rFonts w:ascii="Segoe UI" w:hAnsi="Segoe UI" w:cs="Segoe UI"/>
          <w:szCs w:val="22"/>
          <w:u w:val="single"/>
        </w:rPr>
        <w:t>ěžných služeb</w:t>
      </w:r>
      <w:r w:rsidRPr="007E4A6E">
        <w:rPr>
          <w:rFonts w:ascii="Segoe UI" w:hAnsi="Segoe UI" w:cs="Segoe UI"/>
          <w:szCs w:val="22"/>
        </w:rPr>
        <w:t>, poskytovaných Konzultantem v období 1</w:t>
      </w:r>
      <w:r w:rsidR="00EB0AD2" w:rsidRPr="007E4A6E">
        <w:rPr>
          <w:rFonts w:ascii="Segoe UI" w:hAnsi="Segoe UI" w:cs="Segoe UI"/>
          <w:szCs w:val="22"/>
        </w:rPr>
        <w:t> </w:t>
      </w:r>
      <w:r w:rsidRPr="007E4A6E">
        <w:rPr>
          <w:rFonts w:ascii="Segoe UI" w:hAnsi="Segoe UI" w:cs="Segoe UI"/>
          <w:szCs w:val="22"/>
        </w:rPr>
        <w:t xml:space="preserve">měsíce v příslušné dílčí fázi </w:t>
      </w:r>
      <w:r w:rsidRPr="00DD356E">
        <w:rPr>
          <w:rFonts w:ascii="Segoe UI" w:hAnsi="Segoe UI" w:cs="Segoe UI"/>
          <w:szCs w:val="22"/>
        </w:rPr>
        <w:t>realizace stavby, uvedené Konzultantem do tabulky „</w:t>
      </w:r>
      <w:r w:rsidR="0085199F" w:rsidRPr="00DD356E">
        <w:rPr>
          <w:rFonts w:ascii="Segoe UI" w:hAnsi="Segoe UI" w:cs="Segoe UI"/>
          <w:szCs w:val="22"/>
        </w:rPr>
        <w:t>Ceník služeb</w:t>
      </w:r>
      <w:r w:rsidRPr="00DD356E">
        <w:rPr>
          <w:rFonts w:ascii="Segoe UI" w:hAnsi="Segoe UI" w:cs="Segoe UI"/>
          <w:szCs w:val="22"/>
        </w:rPr>
        <w:t xml:space="preserve">“, který je součástí Přílohy 1 Smlouvy </w:t>
      </w:r>
      <w:bookmarkStart w:id="9" w:name="_Hlk196346"/>
      <w:r w:rsidR="0085199F" w:rsidRPr="007E4A6E">
        <w:rPr>
          <w:rFonts w:ascii="Segoe UI" w:hAnsi="Segoe UI" w:cs="Segoe UI"/>
          <w:szCs w:val="22"/>
        </w:rPr>
        <w:t>Rozsah služeb včetně ceníku služeb</w:t>
      </w:r>
      <w:bookmarkEnd w:id="9"/>
      <w:r w:rsidRPr="007E4A6E">
        <w:rPr>
          <w:rFonts w:ascii="Segoe UI" w:hAnsi="Segoe UI" w:cs="Segoe UI"/>
          <w:szCs w:val="22"/>
        </w:rPr>
        <w:t xml:space="preserve">, </w:t>
      </w:r>
      <w:r w:rsidRPr="007E4A6E">
        <w:rPr>
          <w:rFonts w:ascii="Segoe UI" w:hAnsi="Segoe UI" w:cs="Segoe UI"/>
          <w:szCs w:val="22"/>
          <w:u w:val="single"/>
        </w:rPr>
        <w:t>a ceny Dodatečných a Výjimečných služeb poskytovaných Konzultantem v příslušném období</w:t>
      </w:r>
      <w:r w:rsidRPr="007E4A6E">
        <w:rPr>
          <w:rFonts w:ascii="Segoe UI" w:hAnsi="Segoe UI" w:cs="Segoe UI"/>
          <w:szCs w:val="22"/>
        </w:rPr>
        <w:t>, ve výši stanovené v souladu se Smlouvou.</w:t>
      </w:r>
    </w:p>
    <w:p w14:paraId="0A16C852" w14:textId="77777777" w:rsidR="00B6618F" w:rsidRPr="004D7C87" w:rsidRDefault="00B6618F" w:rsidP="00B6618F">
      <w:pPr>
        <w:pStyle w:val="Odstavecseseznamem"/>
        <w:spacing w:before="0" w:after="0" w:line="276" w:lineRule="auto"/>
        <w:jc w:val="both"/>
        <w:rPr>
          <w:rFonts w:ascii="Segoe UI" w:hAnsi="Segoe UI" w:cs="Segoe UI"/>
          <w:szCs w:val="22"/>
        </w:rPr>
      </w:pPr>
      <w:r w:rsidRPr="007E4A6E">
        <w:rPr>
          <w:rFonts w:ascii="Segoe UI" w:hAnsi="Segoe UI" w:cs="Segoe UI"/>
          <w:szCs w:val="22"/>
        </w:rPr>
        <w:t>Odměna za</w:t>
      </w:r>
      <w:r w:rsidRPr="007E4A6E">
        <w:rPr>
          <w:rFonts w:ascii="Segoe UI" w:hAnsi="Segoe UI" w:cs="Segoe UI"/>
          <w:i/>
          <w:szCs w:val="22"/>
        </w:rPr>
        <w:t xml:space="preserve"> </w:t>
      </w:r>
      <w:r w:rsidRPr="001C0C2A">
        <w:rPr>
          <w:rFonts w:ascii="Segoe UI" w:hAnsi="Segoe UI" w:cs="Segoe UI"/>
          <w:szCs w:val="22"/>
        </w:rPr>
        <w:t>služby Informačního systému Projektu v rámci Etapy výkonu činnosti správce stavby</w:t>
      </w:r>
      <w:r w:rsidRPr="004D7C87">
        <w:rPr>
          <w:rFonts w:ascii="Segoe UI" w:hAnsi="Segoe UI" w:cs="Segoe UI"/>
          <w:i/>
          <w:szCs w:val="22"/>
        </w:rPr>
        <w:t xml:space="preserve"> </w:t>
      </w:r>
      <w:r w:rsidRPr="004D7C87">
        <w:rPr>
          <w:rFonts w:ascii="Segoe UI" w:hAnsi="Segoe UI" w:cs="Segoe UI"/>
          <w:szCs w:val="22"/>
        </w:rPr>
        <w:t xml:space="preserve">je součástí odměny za Běžné služby v rámci této etapy. Konzultant není oprávněn fakturovat Objednateli žádné náklady za tuto část plnění a Objednatel není povinen za tuto část plnění nic hradit. </w:t>
      </w:r>
    </w:p>
    <w:p w14:paraId="6F623689" w14:textId="13E1C0E0" w:rsidR="00EE1895" w:rsidRDefault="00EE1895" w:rsidP="00C03A39">
      <w:pPr>
        <w:pStyle w:val="Odstavecseseznamem"/>
        <w:spacing w:before="0" w:after="0" w:line="276" w:lineRule="auto"/>
        <w:jc w:val="both"/>
        <w:rPr>
          <w:rFonts w:ascii="Segoe UI" w:hAnsi="Segoe UI" w:cs="Segoe UI"/>
          <w:szCs w:val="22"/>
        </w:rPr>
      </w:pPr>
      <w:r w:rsidRPr="00AD4784">
        <w:rPr>
          <w:rFonts w:ascii="Segoe UI" w:hAnsi="Segoe UI" w:cs="Segoe UI"/>
          <w:szCs w:val="22"/>
        </w:rPr>
        <w:t>Cena Dodatečných a Výjimečných služeb bude v každém období vypočtena jako součin vykázaného množství služeb a jednotkové ceny, která bude pro každý případ určena v souladu s čl. 5.1</w:t>
      </w:r>
      <w:r>
        <w:rPr>
          <w:rFonts w:ascii="Segoe UI" w:hAnsi="Segoe UI" w:cs="Segoe UI"/>
          <w:szCs w:val="22"/>
        </w:rPr>
        <w:t xml:space="preserve"> Obecných a Zvláštních podmínek.</w:t>
      </w:r>
    </w:p>
    <w:p w14:paraId="7143ECC2" w14:textId="6939F468" w:rsidR="003E58B6" w:rsidRPr="00F43F78" w:rsidRDefault="003E58B6" w:rsidP="00C03A39">
      <w:pPr>
        <w:pStyle w:val="Odstavecseseznamem"/>
        <w:spacing w:before="0" w:after="0" w:line="276" w:lineRule="auto"/>
        <w:jc w:val="both"/>
        <w:rPr>
          <w:rFonts w:ascii="Segoe UI" w:hAnsi="Segoe UI" w:cs="Segoe UI"/>
          <w:szCs w:val="22"/>
        </w:rPr>
      </w:pPr>
      <w:r w:rsidRPr="004D7C87">
        <w:rPr>
          <w:rFonts w:ascii="Segoe UI" w:hAnsi="Segoe UI" w:cs="Segoe UI"/>
          <w:szCs w:val="22"/>
        </w:rPr>
        <w:t xml:space="preserve">V případě, poskytování Dodatečných </w:t>
      </w:r>
      <w:r w:rsidR="00A4364A" w:rsidRPr="00AD4784">
        <w:rPr>
          <w:rFonts w:ascii="Segoe UI" w:hAnsi="Segoe UI" w:cs="Segoe UI"/>
          <w:szCs w:val="22"/>
        </w:rPr>
        <w:t>služeb, které věcně odpovídají B</w:t>
      </w:r>
      <w:r w:rsidRPr="00AD4784">
        <w:rPr>
          <w:rFonts w:ascii="Segoe UI" w:hAnsi="Segoe UI" w:cs="Segoe UI"/>
          <w:szCs w:val="22"/>
        </w:rPr>
        <w:t>ěžným službám, je konzultant k jejich ocenění povi</w:t>
      </w:r>
      <w:r w:rsidR="00A4364A" w:rsidRPr="002267D3">
        <w:rPr>
          <w:rFonts w:ascii="Segoe UI" w:hAnsi="Segoe UI" w:cs="Segoe UI"/>
          <w:szCs w:val="22"/>
        </w:rPr>
        <w:t>nen použít příslušné sazby pro B</w:t>
      </w:r>
      <w:r w:rsidRPr="002267D3">
        <w:rPr>
          <w:rFonts w:ascii="Segoe UI" w:hAnsi="Segoe UI" w:cs="Segoe UI"/>
          <w:szCs w:val="22"/>
        </w:rPr>
        <w:t xml:space="preserve">ěžné služby z tabulky </w:t>
      </w:r>
      <w:r w:rsidR="00CD439B" w:rsidRPr="002267D3">
        <w:rPr>
          <w:rFonts w:ascii="Segoe UI" w:hAnsi="Segoe UI" w:cs="Segoe UI"/>
          <w:szCs w:val="22"/>
        </w:rPr>
        <w:t> Ceník služeb</w:t>
      </w:r>
      <w:r w:rsidRPr="002267D3">
        <w:rPr>
          <w:rFonts w:ascii="Segoe UI" w:hAnsi="Segoe UI" w:cs="Segoe UI"/>
          <w:szCs w:val="22"/>
        </w:rPr>
        <w:t xml:space="preserve">, který je součástí Přílohy 1 Smlouvy </w:t>
      </w:r>
      <w:r w:rsidR="00CD439B" w:rsidRPr="00F43F78">
        <w:rPr>
          <w:rFonts w:ascii="Segoe UI" w:hAnsi="Segoe UI" w:cs="Segoe UI"/>
          <w:szCs w:val="22"/>
        </w:rPr>
        <w:t>Rozsah služeb včetně ceníku služeb</w:t>
      </w:r>
      <w:r w:rsidRPr="00F43F78">
        <w:rPr>
          <w:rFonts w:ascii="Segoe UI" w:hAnsi="Segoe UI" w:cs="Segoe UI"/>
          <w:szCs w:val="22"/>
        </w:rPr>
        <w:t>.</w:t>
      </w:r>
    </w:p>
    <w:p w14:paraId="55DED0A0" w14:textId="60DAF73A" w:rsidR="003E58B6" w:rsidRPr="00B9008C" w:rsidRDefault="003E58B6" w:rsidP="00C03A39">
      <w:pPr>
        <w:pStyle w:val="Odstavecseseznamem"/>
        <w:spacing w:before="0" w:after="0" w:line="276" w:lineRule="auto"/>
        <w:jc w:val="both"/>
        <w:rPr>
          <w:rFonts w:ascii="Segoe UI" w:hAnsi="Segoe UI" w:cs="Segoe UI"/>
          <w:szCs w:val="22"/>
        </w:rPr>
      </w:pPr>
      <w:r w:rsidRPr="00B9008C">
        <w:rPr>
          <w:rFonts w:ascii="Segoe UI" w:hAnsi="Segoe UI" w:cs="Segoe UI"/>
          <w:szCs w:val="22"/>
        </w:rPr>
        <w:t xml:space="preserve">V případě poskytování Dodatečných služeb, které věcně neodpovídají vymezení běžných služeb, nebo je vzhledem k jejich povaze je třeba vykonat jinými osobami, než které tvoří Realizační tým správce stavby, je konzultant k jejich ocenění povinen přednostně použít příslušné odpovídající sazby pro dodatečné služby z tabulky </w:t>
      </w:r>
      <w:r w:rsidR="00CD439B" w:rsidRPr="00B9008C">
        <w:rPr>
          <w:rFonts w:ascii="Segoe UI" w:hAnsi="Segoe UI" w:cs="Segoe UI"/>
          <w:szCs w:val="22"/>
        </w:rPr>
        <w:t> Ceník služeb</w:t>
      </w:r>
      <w:r w:rsidRPr="00B9008C">
        <w:rPr>
          <w:rFonts w:ascii="Segoe UI" w:hAnsi="Segoe UI" w:cs="Segoe UI"/>
          <w:szCs w:val="22"/>
        </w:rPr>
        <w:t xml:space="preserve">, který je součástí Přílohy 1 Smlouvy </w:t>
      </w:r>
      <w:r w:rsidR="00CD439B" w:rsidRPr="00B9008C">
        <w:rPr>
          <w:rFonts w:ascii="Segoe UI" w:hAnsi="Segoe UI" w:cs="Segoe UI"/>
          <w:szCs w:val="22"/>
        </w:rPr>
        <w:t>Rozsah služeb včetně ceníku služeb</w:t>
      </w:r>
      <w:r w:rsidRPr="00B9008C">
        <w:rPr>
          <w:rFonts w:ascii="Segoe UI" w:hAnsi="Segoe UI" w:cs="Segoe UI"/>
          <w:szCs w:val="22"/>
        </w:rPr>
        <w:t>.</w:t>
      </w:r>
    </w:p>
    <w:p w14:paraId="5FF67798" w14:textId="21F5981C" w:rsidR="003E58B6" w:rsidRPr="004D7C87" w:rsidRDefault="003E58B6" w:rsidP="00C03A39">
      <w:pPr>
        <w:pStyle w:val="Odstavecseseznamem"/>
        <w:spacing w:before="0" w:after="0" w:line="276" w:lineRule="auto"/>
        <w:jc w:val="both"/>
        <w:rPr>
          <w:rFonts w:ascii="Segoe UI" w:hAnsi="Segoe UI" w:cs="Segoe UI"/>
          <w:szCs w:val="22"/>
        </w:rPr>
      </w:pPr>
      <w:r w:rsidRPr="00B9008C">
        <w:rPr>
          <w:rFonts w:ascii="Segoe UI" w:hAnsi="Segoe UI" w:cs="Segoe UI"/>
          <w:szCs w:val="22"/>
        </w:rPr>
        <w:t>V případě přerušení výkonu činnosti správce stavby po období delší než jeden kalendářní měsíc nebude za příslušný měsíc příslušná část ceny za běžné služby Objednatelem uhrazena. V případě přerušení, zahájení či obnovení výkonu inžený</w:t>
      </w:r>
      <w:r w:rsidRPr="00DD356E">
        <w:rPr>
          <w:rFonts w:ascii="Segoe UI" w:hAnsi="Segoe UI" w:cs="Segoe UI"/>
          <w:szCs w:val="22"/>
        </w:rPr>
        <w:t>rské činnosti v průběhu kalendářního měsíce přísluší zhotoviteli poměrná měsíční platb</w:t>
      </w:r>
      <w:r w:rsidR="00CD439B" w:rsidRPr="00DD356E">
        <w:rPr>
          <w:rFonts w:ascii="Segoe UI" w:hAnsi="Segoe UI" w:cs="Segoe UI"/>
          <w:szCs w:val="22"/>
        </w:rPr>
        <w:t>a</w:t>
      </w:r>
      <w:r w:rsidRPr="00DD356E">
        <w:rPr>
          <w:rFonts w:ascii="Segoe UI" w:hAnsi="Segoe UI" w:cs="Segoe UI"/>
          <w:szCs w:val="22"/>
        </w:rPr>
        <w:t xml:space="preserve"> za </w:t>
      </w:r>
      <w:r w:rsidR="00A4364A" w:rsidRPr="007E4A6E">
        <w:rPr>
          <w:rFonts w:ascii="Segoe UI" w:hAnsi="Segoe UI" w:cs="Segoe UI"/>
          <w:szCs w:val="22"/>
        </w:rPr>
        <w:t>B</w:t>
      </w:r>
      <w:r w:rsidRPr="007E4A6E">
        <w:rPr>
          <w:rFonts w:ascii="Segoe UI" w:hAnsi="Segoe UI" w:cs="Segoe UI"/>
          <w:szCs w:val="22"/>
        </w:rPr>
        <w:t>ěžné služby. Na veškeré práce a</w:t>
      </w:r>
      <w:r w:rsidR="00EB0AD2" w:rsidRPr="007E4A6E">
        <w:rPr>
          <w:rFonts w:ascii="Segoe UI" w:hAnsi="Segoe UI" w:cs="Segoe UI"/>
          <w:szCs w:val="22"/>
        </w:rPr>
        <w:t> </w:t>
      </w:r>
      <w:r w:rsidRPr="007E4A6E">
        <w:rPr>
          <w:rFonts w:ascii="Segoe UI" w:hAnsi="Segoe UI" w:cs="Segoe UI"/>
          <w:szCs w:val="22"/>
        </w:rPr>
        <w:t xml:space="preserve">náklady konzultanta navíc se v souladu s čl. 4.8 </w:t>
      </w:r>
      <w:r w:rsidR="0017148D">
        <w:rPr>
          <w:rFonts w:ascii="Segoe UI" w:hAnsi="Segoe UI" w:cs="Segoe UI"/>
          <w:szCs w:val="22"/>
        </w:rPr>
        <w:t>O</w:t>
      </w:r>
      <w:r w:rsidRPr="007E4A6E">
        <w:rPr>
          <w:rFonts w:ascii="Segoe UI" w:hAnsi="Segoe UI" w:cs="Segoe UI"/>
          <w:szCs w:val="22"/>
        </w:rPr>
        <w:t>b</w:t>
      </w:r>
      <w:r w:rsidR="0017148D">
        <w:rPr>
          <w:rFonts w:ascii="Segoe UI" w:hAnsi="Segoe UI" w:cs="Segoe UI"/>
          <w:szCs w:val="22"/>
        </w:rPr>
        <w:t>ecných</w:t>
      </w:r>
      <w:r w:rsidRPr="007E4A6E">
        <w:rPr>
          <w:rFonts w:ascii="Segoe UI" w:hAnsi="Segoe UI" w:cs="Segoe UI"/>
          <w:szCs w:val="22"/>
        </w:rPr>
        <w:t xml:space="preserve"> </w:t>
      </w:r>
      <w:r w:rsidR="00966BCB">
        <w:rPr>
          <w:rFonts w:ascii="Segoe UI" w:hAnsi="Segoe UI" w:cs="Segoe UI"/>
          <w:szCs w:val="22"/>
        </w:rPr>
        <w:t xml:space="preserve">a Zvláštních </w:t>
      </w:r>
      <w:r w:rsidRPr="007E4A6E">
        <w:rPr>
          <w:rFonts w:ascii="Segoe UI" w:hAnsi="Segoe UI" w:cs="Segoe UI"/>
          <w:szCs w:val="22"/>
        </w:rPr>
        <w:t>podmínek Smlouvy</w:t>
      </w:r>
      <w:r w:rsidR="0017148D">
        <w:rPr>
          <w:rFonts w:ascii="Segoe UI" w:hAnsi="Segoe UI" w:cs="Segoe UI"/>
          <w:szCs w:val="22"/>
        </w:rPr>
        <w:t xml:space="preserve"> </w:t>
      </w:r>
      <w:r w:rsidRPr="007E4A6E">
        <w:rPr>
          <w:rFonts w:ascii="Segoe UI" w:hAnsi="Segoe UI" w:cs="Segoe UI"/>
          <w:szCs w:val="22"/>
        </w:rPr>
        <w:t>pohlíží jako na Výjimečné služby</w:t>
      </w:r>
      <w:r w:rsidRPr="004D7C87">
        <w:rPr>
          <w:rFonts w:ascii="Segoe UI" w:hAnsi="Segoe UI" w:cs="Segoe UI"/>
          <w:szCs w:val="22"/>
        </w:rPr>
        <w:t>.</w:t>
      </w:r>
    </w:p>
    <w:p w14:paraId="0CC53C8D" w14:textId="24BC2A40" w:rsidR="003E58B6" w:rsidRPr="00B9008C" w:rsidRDefault="003E58B6" w:rsidP="00C03A39">
      <w:pPr>
        <w:pStyle w:val="Nadpis2"/>
        <w:spacing w:before="0" w:after="0" w:line="276" w:lineRule="auto"/>
        <w:jc w:val="both"/>
        <w:rPr>
          <w:rFonts w:ascii="Segoe UI" w:hAnsi="Segoe UI" w:cs="Segoe UI"/>
          <w:sz w:val="22"/>
          <w:szCs w:val="22"/>
        </w:rPr>
      </w:pPr>
      <w:r w:rsidRPr="00B9008C">
        <w:rPr>
          <w:rFonts w:ascii="Segoe UI" w:hAnsi="Segoe UI" w:cs="Segoe UI"/>
          <w:sz w:val="22"/>
          <w:szCs w:val="22"/>
        </w:rPr>
        <w:t>1.</w:t>
      </w:r>
      <w:r w:rsidR="00716EB9" w:rsidRPr="00B9008C">
        <w:rPr>
          <w:rFonts w:ascii="Segoe UI" w:hAnsi="Segoe UI" w:cs="Segoe UI"/>
          <w:sz w:val="22"/>
          <w:szCs w:val="22"/>
        </w:rPr>
        <w:t>2</w:t>
      </w:r>
      <w:r w:rsidRPr="00B9008C">
        <w:rPr>
          <w:rFonts w:ascii="Segoe UI" w:hAnsi="Segoe UI" w:cs="Segoe UI"/>
          <w:sz w:val="22"/>
          <w:szCs w:val="22"/>
        </w:rPr>
        <w:tab/>
        <w:t>Etapa poskytování podpory zadavateli v záruční době Díla</w:t>
      </w:r>
    </w:p>
    <w:p w14:paraId="05B0B708" w14:textId="61ADB051" w:rsidR="003E58B6" w:rsidRPr="00AD4784" w:rsidRDefault="003E58B6" w:rsidP="00C03A39">
      <w:pPr>
        <w:pStyle w:val="Nadpis3"/>
        <w:spacing w:before="0" w:line="276" w:lineRule="auto"/>
        <w:jc w:val="both"/>
        <w:rPr>
          <w:rFonts w:ascii="Segoe UI" w:hAnsi="Segoe UI" w:cs="Segoe UI"/>
          <w:sz w:val="22"/>
          <w:szCs w:val="22"/>
        </w:rPr>
      </w:pPr>
      <w:r w:rsidRPr="00B9008C">
        <w:rPr>
          <w:rFonts w:ascii="Segoe UI" w:hAnsi="Segoe UI" w:cs="Segoe UI"/>
          <w:sz w:val="22"/>
          <w:szCs w:val="22"/>
        </w:rPr>
        <w:t>1.</w:t>
      </w:r>
      <w:r w:rsidR="00716EB9" w:rsidRPr="00B9008C">
        <w:rPr>
          <w:rFonts w:ascii="Segoe UI" w:hAnsi="Segoe UI" w:cs="Segoe UI"/>
          <w:sz w:val="22"/>
          <w:szCs w:val="22"/>
        </w:rPr>
        <w:t>2</w:t>
      </w:r>
      <w:r w:rsidRPr="00B9008C">
        <w:rPr>
          <w:rFonts w:ascii="Segoe UI" w:hAnsi="Segoe UI" w:cs="Segoe UI"/>
          <w:sz w:val="22"/>
          <w:szCs w:val="22"/>
        </w:rPr>
        <w:t>.1</w:t>
      </w:r>
      <w:r w:rsidRPr="00B9008C">
        <w:rPr>
          <w:rFonts w:ascii="Segoe UI" w:hAnsi="Segoe UI" w:cs="Segoe UI"/>
          <w:sz w:val="22"/>
          <w:szCs w:val="22"/>
        </w:rPr>
        <w:tab/>
        <w:t>Vyřízení reklamací Díla</w:t>
      </w:r>
    </w:p>
    <w:p w14:paraId="676A5E28" w14:textId="5F51EFD0" w:rsidR="003E58B6" w:rsidRPr="00AD4784" w:rsidRDefault="003E58B6" w:rsidP="00C03A39">
      <w:pPr>
        <w:pStyle w:val="Nadpis3"/>
        <w:spacing w:before="0" w:line="276" w:lineRule="auto"/>
        <w:jc w:val="both"/>
        <w:rPr>
          <w:rFonts w:ascii="Segoe UI" w:hAnsi="Segoe UI" w:cs="Segoe UI"/>
          <w:sz w:val="22"/>
          <w:szCs w:val="22"/>
        </w:rPr>
      </w:pPr>
      <w:r w:rsidRPr="00AD4784">
        <w:rPr>
          <w:rFonts w:ascii="Segoe UI" w:hAnsi="Segoe UI" w:cs="Segoe UI"/>
          <w:sz w:val="22"/>
          <w:szCs w:val="22"/>
        </w:rPr>
        <w:t>1.</w:t>
      </w:r>
      <w:r w:rsidR="00716EB9" w:rsidRPr="00AD4784">
        <w:rPr>
          <w:rFonts w:ascii="Segoe UI" w:hAnsi="Segoe UI" w:cs="Segoe UI"/>
          <w:sz w:val="22"/>
          <w:szCs w:val="22"/>
        </w:rPr>
        <w:t>2</w:t>
      </w:r>
      <w:r w:rsidRPr="00AD4784">
        <w:rPr>
          <w:rFonts w:ascii="Segoe UI" w:hAnsi="Segoe UI" w:cs="Segoe UI"/>
          <w:sz w:val="22"/>
          <w:szCs w:val="22"/>
        </w:rPr>
        <w:t>.2</w:t>
      </w:r>
      <w:r w:rsidRPr="00AD4784">
        <w:rPr>
          <w:rFonts w:ascii="Segoe UI" w:hAnsi="Segoe UI" w:cs="Segoe UI"/>
          <w:sz w:val="22"/>
          <w:szCs w:val="22"/>
        </w:rPr>
        <w:tab/>
        <w:t>Závěrečná prohlídka Díla</w:t>
      </w:r>
    </w:p>
    <w:p w14:paraId="76AB23D5" w14:textId="2FCCB3A0" w:rsidR="003E58B6" w:rsidRPr="00F43F78" w:rsidRDefault="003E58B6" w:rsidP="00C03A39">
      <w:pPr>
        <w:pStyle w:val="Odstavecseseznamem"/>
        <w:spacing w:before="0" w:after="0" w:line="276" w:lineRule="auto"/>
        <w:jc w:val="both"/>
        <w:rPr>
          <w:rFonts w:ascii="Segoe UI" w:hAnsi="Segoe UI" w:cs="Segoe UI"/>
          <w:szCs w:val="22"/>
        </w:rPr>
      </w:pPr>
      <w:r w:rsidRPr="00AD4784">
        <w:rPr>
          <w:rFonts w:ascii="Segoe UI" w:hAnsi="Segoe UI" w:cs="Segoe UI"/>
          <w:szCs w:val="22"/>
        </w:rPr>
        <w:t>Objednatel Konzultantovi uhradí odměnu za Běžné služby, Dodatečné služby a Výjimečné služb</w:t>
      </w:r>
      <w:r w:rsidRPr="004C1F54">
        <w:rPr>
          <w:rFonts w:ascii="Segoe UI" w:hAnsi="Segoe UI" w:cs="Segoe UI"/>
          <w:szCs w:val="22"/>
        </w:rPr>
        <w:t>y dle čl. 1.</w:t>
      </w:r>
      <w:r w:rsidR="00716EB9" w:rsidRPr="004C1F54">
        <w:rPr>
          <w:rFonts w:ascii="Segoe UI" w:hAnsi="Segoe UI" w:cs="Segoe UI"/>
          <w:szCs w:val="22"/>
        </w:rPr>
        <w:t>2</w:t>
      </w:r>
      <w:r w:rsidRPr="004C1F54">
        <w:rPr>
          <w:rFonts w:ascii="Segoe UI" w:hAnsi="Segoe UI" w:cs="Segoe UI"/>
          <w:szCs w:val="22"/>
        </w:rPr>
        <w:t>.1 – 1.</w:t>
      </w:r>
      <w:r w:rsidR="00716EB9" w:rsidRPr="004C1F54">
        <w:rPr>
          <w:rFonts w:ascii="Segoe UI" w:hAnsi="Segoe UI" w:cs="Segoe UI"/>
          <w:szCs w:val="22"/>
        </w:rPr>
        <w:t>2</w:t>
      </w:r>
      <w:r w:rsidRPr="004C1F54">
        <w:rPr>
          <w:rFonts w:ascii="Segoe UI" w:hAnsi="Segoe UI" w:cs="Segoe UI"/>
          <w:szCs w:val="22"/>
        </w:rPr>
        <w:t xml:space="preserve">.2 </w:t>
      </w:r>
      <w:r w:rsidRPr="00FA0376">
        <w:rPr>
          <w:rFonts w:ascii="Segoe UI" w:hAnsi="Segoe UI" w:cs="Segoe UI"/>
          <w:szCs w:val="22"/>
        </w:rPr>
        <w:t xml:space="preserve">vždy zpětně za období uplynulých </w:t>
      </w:r>
      <w:r w:rsidR="00854AF4" w:rsidRPr="00FA0376">
        <w:rPr>
          <w:rFonts w:ascii="Segoe UI" w:hAnsi="Segoe UI" w:cs="Segoe UI"/>
          <w:szCs w:val="22"/>
        </w:rPr>
        <w:t>3</w:t>
      </w:r>
      <w:r w:rsidRPr="00FA0376">
        <w:rPr>
          <w:rFonts w:ascii="Segoe UI" w:hAnsi="Segoe UI" w:cs="Segoe UI"/>
          <w:szCs w:val="22"/>
        </w:rPr>
        <w:t xml:space="preserve"> měsíců na základě soupisu skutečně vykonaných služeb v daném období. Soupis předloží Konzultant Objednateli k odsouhlasení vždy nejpozději k třetímu pracovnímu dni </w:t>
      </w:r>
      <w:r w:rsidRPr="00FA0376">
        <w:rPr>
          <w:rFonts w:ascii="Segoe UI" w:hAnsi="Segoe UI" w:cs="Segoe UI"/>
          <w:szCs w:val="22"/>
        </w:rPr>
        <w:lastRenderedPageBreak/>
        <w:t xml:space="preserve">měsíce následujícího po skončení </w:t>
      </w:r>
      <w:r w:rsidR="00854AF4" w:rsidRPr="00FA0376">
        <w:rPr>
          <w:rFonts w:ascii="Segoe UI" w:hAnsi="Segoe UI" w:cs="Segoe UI"/>
          <w:szCs w:val="22"/>
        </w:rPr>
        <w:t xml:space="preserve">tříměsíčního </w:t>
      </w:r>
      <w:r w:rsidRPr="00FA0376">
        <w:rPr>
          <w:rFonts w:ascii="Segoe UI" w:hAnsi="Segoe UI" w:cs="Segoe UI"/>
          <w:szCs w:val="22"/>
        </w:rPr>
        <w:t xml:space="preserve">období, v němž byly </w:t>
      </w:r>
      <w:r w:rsidR="00A4364A" w:rsidRPr="00FA0376">
        <w:rPr>
          <w:rFonts w:ascii="Segoe UI" w:hAnsi="Segoe UI" w:cs="Segoe UI"/>
          <w:szCs w:val="22"/>
        </w:rPr>
        <w:t>S</w:t>
      </w:r>
      <w:r w:rsidRPr="00FA0376">
        <w:rPr>
          <w:rFonts w:ascii="Segoe UI" w:hAnsi="Segoe UI" w:cs="Segoe UI"/>
          <w:szCs w:val="22"/>
        </w:rPr>
        <w:t>lužby poskytnuty. Objednatel se k předloženému soupisu vyjádří nejpozději do 3 pracovních dnů po jeho</w:t>
      </w:r>
      <w:r w:rsidRPr="00F43F78">
        <w:rPr>
          <w:rFonts w:ascii="Segoe UI" w:hAnsi="Segoe UI" w:cs="Segoe UI"/>
          <w:szCs w:val="22"/>
        </w:rPr>
        <w:t xml:space="preserve"> předložení Konzultantem.</w:t>
      </w:r>
    </w:p>
    <w:p w14:paraId="1E8A9386" w14:textId="6A04F356" w:rsidR="003E58B6" w:rsidRPr="00B9008C" w:rsidRDefault="00A4364A" w:rsidP="00C03A39">
      <w:pPr>
        <w:pStyle w:val="Odstavecseseznamem"/>
        <w:spacing w:before="0" w:after="0" w:line="276" w:lineRule="auto"/>
        <w:jc w:val="both"/>
        <w:rPr>
          <w:rFonts w:ascii="Segoe UI" w:hAnsi="Segoe UI" w:cs="Segoe UI"/>
          <w:szCs w:val="22"/>
        </w:rPr>
      </w:pPr>
      <w:r w:rsidRPr="00B9008C">
        <w:rPr>
          <w:rFonts w:ascii="Segoe UI" w:hAnsi="Segoe UI" w:cs="Segoe UI"/>
          <w:szCs w:val="22"/>
        </w:rPr>
        <w:t>Cena B</w:t>
      </w:r>
      <w:r w:rsidR="003E58B6" w:rsidRPr="00B9008C">
        <w:rPr>
          <w:rFonts w:ascii="Segoe UI" w:hAnsi="Segoe UI" w:cs="Segoe UI"/>
          <w:szCs w:val="22"/>
        </w:rPr>
        <w:t>ěžných služeb bude v každém období vypočtena jako součin vykázaného množství služeb a j</w:t>
      </w:r>
      <w:r w:rsidR="003E58B6" w:rsidRPr="00B9008C">
        <w:rPr>
          <w:rStyle w:val="OdstavecseseznamemChar"/>
          <w:rFonts w:ascii="Segoe UI" w:hAnsi="Segoe UI" w:cs="Segoe UI"/>
          <w:szCs w:val="22"/>
        </w:rPr>
        <w:t>e</w:t>
      </w:r>
      <w:r w:rsidR="003E58B6" w:rsidRPr="00B9008C">
        <w:rPr>
          <w:rFonts w:ascii="Segoe UI" w:hAnsi="Segoe UI" w:cs="Segoe UI"/>
          <w:szCs w:val="22"/>
        </w:rPr>
        <w:t>dnotkové ceny příslušné danému členu týmu Správce stavby, kterou Konzultant převezme z tabulky „</w:t>
      </w:r>
      <w:r w:rsidR="00EB5D36" w:rsidRPr="00B9008C">
        <w:rPr>
          <w:rFonts w:ascii="Segoe UI" w:hAnsi="Segoe UI" w:cs="Segoe UI"/>
          <w:szCs w:val="22"/>
        </w:rPr>
        <w:t>Ceník služeb</w:t>
      </w:r>
      <w:r w:rsidR="003E58B6" w:rsidRPr="00B9008C">
        <w:rPr>
          <w:rFonts w:ascii="Segoe UI" w:hAnsi="Segoe UI" w:cs="Segoe UI"/>
          <w:szCs w:val="22"/>
        </w:rPr>
        <w:t xml:space="preserve">“, který je součástí Přílohy 1 Smlouvy </w:t>
      </w:r>
      <w:r w:rsidR="00EB5D36" w:rsidRPr="00B9008C">
        <w:rPr>
          <w:rFonts w:ascii="Segoe UI" w:hAnsi="Segoe UI" w:cs="Segoe UI"/>
          <w:szCs w:val="22"/>
        </w:rPr>
        <w:t>Rozsah služeb včetně ceníku služeb</w:t>
      </w:r>
      <w:r w:rsidR="003E58B6" w:rsidRPr="00B9008C">
        <w:rPr>
          <w:rFonts w:ascii="Segoe UI" w:hAnsi="Segoe UI" w:cs="Segoe UI"/>
          <w:szCs w:val="22"/>
        </w:rPr>
        <w:t>.</w:t>
      </w:r>
    </w:p>
    <w:p w14:paraId="080A5EE9" w14:textId="77777777" w:rsidR="00B6618F" w:rsidRPr="00AD4784" w:rsidRDefault="00B6618F" w:rsidP="00B6618F">
      <w:pPr>
        <w:pStyle w:val="Odstavecseseznamem"/>
        <w:spacing w:before="0" w:after="0" w:line="276" w:lineRule="auto"/>
        <w:jc w:val="both"/>
        <w:rPr>
          <w:rFonts w:ascii="Segoe UI" w:hAnsi="Segoe UI" w:cs="Segoe UI"/>
          <w:szCs w:val="22"/>
        </w:rPr>
      </w:pPr>
      <w:r w:rsidRPr="00B9008C">
        <w:rPr>
          <w:rFonts w:ascii="Segoe UI" w:hAnsi="Segoe UI" w:cs="Segoe UI"/>
          <w:szCs w:val="22"/>
        </w:rPr>
        <w:t>Odměna</w:t>
      </w:r>
      <w:r w:rsidRPr="00DD356E">
        <w:rPr>
          <w:rFonts w:ascii="Segoe UI" w:hAnsi="Segoe UI" w:cs="Segoe UI"/>
          <w:szCs w:val="22"/>
        </w:rPr>
        <w:t xml:space="preserve"> za</w:t>
      </w:r>
      <w:r w:rsidRPr="001C0C2A">
        <w:rPr>
          <w:rFonts w:ascii="Segoe UI" w:hAnsi="Segoe UI" w:cs="Segoe UI"/>
          <w:szCs w:val="22"/>
        </w:rPr>
        <w:t xml:space="preserve"> služby Informačního systému Projektu</w:t>
      </w:r>
      <w:r w:rsidRPr="004D7C87">
        <w:rPr>
          <w:rFonts w:ascii="Segoe UI" w:hAnsi="Segoe UI" w:cs="Segoe UI"/>
          <w:szCs w:val="22"/>
        </w:rPr>
        <w:t xml:space="preserve"> v rámci Etapy poskytování podpory zadavateli v záruční době Díla je součástí odměny za Běžné služby v rámci této etapy. Konzultant není oprávněn fakturovat Objednateli žádné náklady za tuto část plnění a Objednatel není povinen za tuto část plnění nic hradit.</w:t>
      </w:r>
    </w:p>
    <w:p w14:paraId="454A39F2" w14:textId="79DEBDC7" w:rsidR="003E58B6" w:rsidRPr="002267D3" w:rsidRDefault="003E58B6" w:rsidP="00C03A39">
      <w:pPr>
        <w:pStyle w:val="Odstavecseseznamem"/>
        <w:spacing w:before="0" w:after="0" w:line="276" w:lineRule="auto"/>
        <w:jc w:val="both"/>
        <w:rPr>
          <w:rFonts w:ascii="Segoe UI" w:hAnsi="Segoe UI" w:cs="Segoe UI"/>
          <w:szCs w:val="22"/>
        </w:rPr>
      </w:pPr>
      <w:r w:rsidRPr="00AD4784">
        <w:rPr>
          <w:rFonts w:ascii="Segoe UI" w:hAnsi="Segoe UI" w:cs="Segoe UI"/>
          <w:szCs w:val="22"/>
        </w:rPr>
        <w:t xml:space="preserve">Cena Dodatečných a Výjimečných služeb bude v každém období vypočtena jako součin vykázaného množství služeb a jednotkové ceny, která bude pro každý případ určena v souladu s čl. 5.1 </w:t>
      </w:r>
      <w:r w:rsidR="00966BCB">
        <w:rPr>
          <w:rFonts w:ascii="Segoe UI" w:hAnsi="Segoe UI" w:cs="Segoe UI"/>
          <w:szCs w:val="22"/>
        </w:rPr>
        <w:t>Obecných a Zvláštních</w:t>
      </w:r>
      <w:r w:rsidRPr="00AD4784">
        <w:rPr>
          <w:rFonts w:ascii="Segoe UI" w:hAnsi="Segoe UI" w:cs="Segoe UI"/>
          <w:szCs w:val="22"/>
        </w:rPr>
        <w:t xml:space="preserve"> podmínek. V případě, poskytování Dodatečných služeb, které věcně odpovídají běžným službám, je konzultant k jejich ocenění povi</w:t>
      </w:r>
      <w:r w:rsidR="00A4364A" w:rsidRPr="00AD4784">
        <w:rPr>
          <w:rFonts w:ascii="Segoe UI" w:hAnsi="Segoe UI" w:cs="Segoe UI"/>
          <w:szCs w:val="22"/>
        </w:rPr>
        <w:t>nen použít příslušné sazby pro B</w:t>
      </w:r>
      <w:r w:rsidRPr="004C1F54">
        <w:rPr>
          <w:rFonts w:ascii="Segoe UI" w:hAnsi="Segoe UI" w:cs="Segoe UI"/>
          <w:szCs w:val="22"/>
        </w:rPr>
        <w:t xml:space="preserve">ěžné služby z tabulky </w:t>
      </w:r>
      <w:r w:rsidR="008F598D" w:rsidRPr="004C1F54">
        <w:rPr>
          <w:rFonts w:ascii="Segoe UI" w:hAnsi="Segoe UI" w:cs="Segoe UI"/>
          <w:szCs w:val="22"/>
        </w:rPr>
        <w:t> Ceník služeb</w:t>
      </w:r>
      <w:r w:rsidRPr="004C1F54">
        <w:rPr>
          <w:rFonts w:ascii="Segoe UI" w:hAnsi="Segoe UI" w:cs="Segoe UI"/>
          <w:szCs w:val="22"/>
        </w:rPr>
        <w:t xml:space="preserve">, který je součástí Přílohy 1 Smlouvy </w:t>
      </w:r>
      <w:r w:rsidR="008F598D" w:rsidRPr="002267D3">
        <w:rPr>
          <w:rFonts w:ascii="Segoe UI" w:hAnsi="Segoe UI" w:cs="Segoe UI"/>
          <w:szCs w:val="22"/>
        </w:rPr>
        <w:t>Rozsah služeb včetně ceníku služeb</w:t>
      </w:r>
      <w:r w:rsidRPr="002267D3">
        <w:rPr>
          <w:rFonts w:ascii="Segoe UI" w:hAnsi="Segoe UI" w:cs="Segoe UI"/>
          <w:szCs w:val="22"/>
        </w:rPr>
        <w:t>.</w:t>
      </w:r>
    </w:p>
    <w:p w14:paraId="0057AB8A" w14:textId="0BF3633B" w:rsidR="003E58B6" w:rsidRPr="00B9008C" w:rsidRDefault="003E58B6" w:rsidP="00111D0C">
      <w:pPr>
        <w:pStyle w:val="Odstavecseseznamem"/>
        <w:spacing w:before="0" w:after="0" w:line="276" w:lineRule="auto"/>
        <w:jc w:val="both"/>
        <w:rPr>
          <w:rFonts w:ascii="Segoe UI" w:hAnsi="Segoe UI" w:cs="Segoe UI"/>
          <w:szCs w:val="22"/>
        </w:rPr>
      </w:pPr>
      <w:r w:rsidRPr="002267D3">
        <w:rPr>
          <w:rFonts w:ascii="Segoe UI" w:hAnsi="Segoe UI" w:cs="Segoe UI"/>
          <w:szCs w:val="22"/>
        </w:rPr>
        <w:t>V případě poskytování Dodatečných služeb, které věcn</w:t>
      </w:r>
      <w:r w:rsidRPr="00F43F78">
        <w:rPr>
          <w:rFonts w:ascii="Segoe UI" w:hAnsi="Segoe UI" w:cs="Segoe UI"/>
          <w:szCs w:val="22"/>
        </w:rPr>
        <w:t xml:space="preserve">ě neodpovídají vymezení běžných služeb, nebo je vzhledem k jejich povaze je třeba vykonat jinými osobami, než které tvoří Realizační tým správce stavby, je konzultant k jejich ocenění povinen přednostně použít příslušné odpovídající sazby pro </w:t>
      </w:r>
      <w:r w:rsidR="00A4364A" w:rsidRPr="00F43F78">
        <w:rPr>
          <w:rFonts w:ascii="Segoe UI" w:hAnsi="Segoe UI" w:cs="Segoe UI"/>
          <w:szCs w:val="22"/>
        </w:rPr>
        <w:t>D</w:t>
      </w:r>
      <w:r w:rsidRPr="00F43F78">
        <w:rPr>
          <w:rFonts w:ascii="Segoe UI" w:hAnsi="Segoe UI" w:cs="Segoe UI"/>
          <w:szCs w:val="22"/>
        </w:rPr>
        <w:t xml:space="preserve">odatečné služby z tabulky </w:t>
      </w:r>
      <w:r w:rsidR="008F598D" w:rsidRPr="00F43F78">
        <w:rPr>
          <w:rFonts w:ascii="Segoe UI" w:hAnsi="Segoe UI" w:cs="Segoe UI"/>
          <w:szCs w:val="22"/>
        </w:rPr>
        <w:t> Ceník služeb</w:t>
      </w:r>
      <w:r w:rsidRPr="00B9008C">
        <w:rPr>
          <w:rFonts w:ascii="Segoe UI" w:hAnsi="Segoe UI" w:cs="Segoe UI"/>
          <w:szCs w:val="22"/>
        </w:rPr>
        <w:t xml:space="preserve">, který je součástí Přílohy 1 Smlouvy </w:t>
      </w:r>
      <w:r w:rsidR="008F598D" w:rsidRPr="00B9008C">
        <w:rPr>
          <w:rFonts w:ascii="Segoe UI" w:hAnsi="Segoe UI" w:cs="Segoe UI"/>
          <w:szCs w:val="22"/>
        </w:rPr>
        <w:t xml:space="preserve">Rozsah </w:t>
      </w:r>
    </w:p>
    <w:p w14:paraId="5739D370" w14:textId="456D9D62" w:rsidR="003E58B6" w:rsidRPr="002267D3" w:rsidRDefault="003E58B6" w:rsidP="00C03A39">
      <w:pPr>
        <w:pStyle w:val="Odstavecseseznamem"/>
        <w:spacing w:before="0" w:after="0" w:line="276" w:lineRule="auto"/>
        <w:jc w:val="both"/>
        <w:rPr>
          <w:rFonts w:ascii="Segoe UI" w:hAnsi="Segoe UI" w:cs="Segoe UI"/>
          <w:szCs w:val="22"/>
        </w:rPr>
      </w:pPr>
    </w:p>
    <w:p w14:paraId="3ECD32E9" w14:textId="54F05469" w:rsidR="00AC241D" w:rsidRPr="002267D3" w:rsidRDefault="00AC241D" w:rsidP="00111D0C">
      <w:pPr>
        <w:pStyle w:val="Odstavecseseznamem"/>
        <w:spacing w:before="0" w:after="0" w:line="276" w:lineRule="auto"/>
        <w:ind w:left="1418" w:hanging="709"/>
        <w:jc w:val="both"/>
        <w:rPr>
          <w:rFonts w:ascii="Segoe UI" w:hAnsi="Segoe UI" w:cs="Segoe UI"/>
          <w:szCs w:val="22"/>
        </w:rPr>
      </w:pPr>
    </w:p>
    <w:p w14:paraId="6126FAEC" w14:textId="77777777" w:rsidR="00F8389C" w:rsidRPr="00F43F78" w:rsidRDefault="00F8389C" w:rsidP="002B4AB8">
      <w:pPr>
        <w:spacing w:line="276" w:lineRule="auto"/>
        <w:jc w:val="both"/>
        <w:rPr>
          <w:rFonts w:ascii="Segoe UI" w:hAnsi="Segoe UI" w:cs="Segoe UI"/>
          <w:sz w:val="22"/>
          <w:szCs w:val="22"/>
        </w:rPr>
      </w:pPr>
    </w:p>
    <w:p w14:paraId="2F750741" w14:textId="77777777" w:rsidR="00F8389C" w:rsidRPr="00F43F78" w:rsidRDefault="00F8389C" w:rsidP="00C03A39">
      <w:pPr>
        <w:spacing w:line="276" w:lineRule="auto"/>
        <w:jc w:val="both"/>
        <w:rPr>
          <w:rFonts w:ascii="Segoe UI" w:hAnsi="Segoe UI" w:cs="Segoe UI"/>
          <w:sz w:val="22"/>
          <w:szCs w:val="22"/>
        </w:rPr>
      </w:pPr>
      <w:r w:rsidRPr="00F43F78">
        <w:rPr>
          <w:rFonts w:ascii="Segoe UI" w:hAnsi="Segoe UI" w:cs="Segoe UI"/>
          <w:sz w:val="22"/>
          <w:szCs w:val="22"/>
        </w:rPr>
        <w:br w:type="page"/>
      </w:r>
    </w:p>
    <w:p w14:paraId="37A40216" w14:textId="77777777" w:rsidR="00E21E37" w:rsidRPr="007E4A6E" w:rsidRDefault="00E21E37">
      <w:pPr>
        <w:spacing w:line="276" w:lineRule="auto"/>
        <w:jc w:val="both"/>
        <w:rPr>
          <w:rFonts w:ascii="Segoe UI" w:hAnsi="Segoe UI" w:cs="Segoe UI"/>
          <w:sz w:val="22"/>
          <w:szCs w:val="22"/>
        </w:rPr>
        <w:sectPr w:rsidR="00E21E37" w:rsidRPr="007E4A6E" w:rsidSect="00642E49">
          <w:headerReference w:type="default" r:id="rId11"/>
          <w:pgSz w:w="11906" w:h="16838"/>
          <w:pgMar w:top="1417" w:right="1417" w:bottom="1417" w:left="1417" w:header="708" w:footer="708" w:gutter="0"/>
          <w:cols w:space="708"/>
          <w:docGrid w:linePitch="360"/>
        </w:sectPr>
      </w:pPr>
    </w:p>
    <w:p w14:paraId="29F0C5AF" w14:textId="77777777" w:rsidR="00053989" w:rsidRPr="007E4A6E" w:rsidRDefault="00053989" w:rsidP="00C03A39">
      <w:pPr>
        <w:pStyle w:val="Nzev"/>
        <w:spacing w:line="276" w:lineRule="auto"/>
        <w:rPr>
          <w:rFonts w:ascii="Segoe UI" w:hAnsi="Segoe UI" w:cs="Segoe UI"/>
          <w:szCs w:val="28"/>
        </w:rPr>
      </w:pPr>
      <w:r w:rsidRPr="007E4A6E">
        <w:rPr>
          <w:rFonts w:ascii="Segoe UI" w:hAnsi="Segoe UI" w:cs="Segoe UI"/>
          <w:szCs w:val="28"/>
        </w:rPr>
        <w:lastRenderedPageBreak/>
        <w:t>Příloha 4</w:t>
      </w:r>
    </w:p>
    <w:p w14:paraId="14DC8D30" w14:textId="77777777" w:rsidR="00053989" w:rsidRPr="007E4A6E" w:rsidRDefault="00053989" w:rsidP="00C03A39">
      <w:pPr>
        <w:pStyle w:val="Nzev"/>
        <w:spacing w:line="276" w:lineRule="auto"/>
        <w:rPr>
          <w:rStyle w:val="Nzevknihy"/>
          <w:rFonts w:ascii="Segoe UI" w:eastAsia="Calibri" w:hAnsi="Segoe UI" w:cs="Segoe UI"/>
          <w:sz w:val="32"/>
          <w:szCs w:val="32"/>
          <w:lang w:eastAsia="en-US"/>
        </w:rPr>
      </w:pPr>
      <w:r w:rsidRPr="007E4A6E">
        <w:rPr>
          <w:rStyle w:val="Nzevknihy"/>
          <w:rFonts w:ascii="Segoe UI" w:eastAsia="Calibri" w:hAnsi="Segoe UI" w:cs="Segoe UI"/>
          <w:sz w:val="32"/>
          <w:szCs w:val="32"/>
          <w:lang w:eastAsia="en-US"/>
        </w:rPr>
        <w:t>HARMONOGRAM SLUŽEB</w:t>
      </w:r>
    </w:p>
    <w:p w14:paraId="2146F82A" w14:textId="0499BE89" w:rsidR="00EA7655" w:rsidRPr="007E4A6E" w:rsidRDefault="00EA7655" w:rsidP="00B531DE">
      <w:pPr>
        <w:pStyle w:val="Nadpis1"/>
        <w:numPr>
          <w:ilvl w:val="0"/>
          <w:numId w:val="0"/>
        </w:numPr>
        <w:spacing w:before="0" w:after="0" w:line="276" w:lineRule="auto"/>
        <w:ind w:left="284"/>
        <w:jc w:val="both"/>
        <w:rPr>
          <w:rFonts w:ascii="Segoe UI" w:hAnsi="Segoe UI" w:cs="Segoe UI"/>
          <w:sz w:val="22"/>
          <w:szCs w:val="22"/>
        </w:rPr>
      </w:pPr>
      <w:r w:rsidRPr="007E4A6E">
        <w:rPr>
          <w:rFonts w:ascii="Segoe UI" w:hAnsi="Segoe UI" w:cs="Segoe UI"/>
          <w:sz w:val="22"/>
          <w:szCs w:val="22"/>
        </w:rPr>
        <w:t>Objednatel předpokládá následující milníky p</w:t>
      </w:r>
      <w:r w:rsidR="00B531DE" w:rsidRPr="007E4A6E">
        <w:rPr>
          <w:rFonts w:ascii="Segoe UI" w:hAnsi="Segoe UI" w:cs="Segoe UI"/>
          <w:sz w:val="22"/>
          <w:szCs w:val="22"/>
        </w:rPr>
        <w:t>ro plnění Smlouvy, jednotlivé termíny se mohou měnit, a to zejména s ohledem na průběh realizace Díla.</w:t>
      </w:r>
    </w:p>
    <w:p w14:paraId="1D7B47FA" w14:textId="77777777" w:rsidR="00B531DE" w:rsidRPr="007E4A6E" w:rsidRDefault="00B531DE" w:rsidP="001C0C2A">
      <w:pPr>
        <w:pStyle w:val="Nadpis1"/>
        <w:numPr>
          <w:ilvl w:val="0"/>
          <w:numId w:val="0"/>
        </w:numPr>
        <w:spacing w:before="0" w:after="0" w:line="276" w:lineRule="auto"/>
        <w:ind w:left="284"/>
        <w:jc w:val="both"/>
        <w:rPr>
          <w:rFonts w:ascii="Segoe UI" w:hAnsi="Segoe UI" w:cs="Segoe UI"/>
          <w:sz w:val="22"/>
          <w:szCs w:val="22"/>
        </w:rPr>
      </w:pPr>
    </w:p>
    <w:p w14:paraId="130AFD27" w14:textId="35FF615D" w:rsidR="00053989" w:rsidRPr="007E4A6E" w:rsidRDefault="00053989" w:rsidP="00C03A39">
      <w:pPr>
        <w:pStyle w:val="Nadpis1"/>
        <w:numPr>
          <w:ilvl w:val="0"/>
          <w:numId w:val="23"/>
        </w:numPr>
        <w:spacing w:before="0" w:after="0" w:line="276" w:lineRule="auto"/>
        <w:jc w:val="both"/>
        <w:rPr>
          <w:rFonts w:ascii="Segoe UI" w:hAnsi="Segoe UI" w:cs="Segoe UI"/>
          <w:sz w:val="22"/>
          <w:szCs w:val="22"/>
        </w:rPr>
      </w:pPr>
      <w:r w:rsidRPr="007E4A6E">
        <w:rPr>
          <w:rFonts w:ascii="Segoe UI" w:hAnsi="Segoe UI" w:cs="Segoe UI"/>
          <w:sz w:val="22"/>
          <w:szCs w:val="22"/>
        </w:rPr>
        <w:t>Etapa činnosti správce stavby:</w:t>
      </w:r>
    </w:p>
    <w:p w14:paraId="279E75C5" w14:textId="10721D36" w:rsidR="00053989" w:rsidRPr="00FA0376" w:rsidRDefault="00053989" w:rsidP="00C03A39">
      <w:pPr>
        <w:pStyle w:val="Odstavecseseznamem"/>
        <w:spacing w:before="0" w:after="0" w:line="276" w:lineRule="auto"/>
        <w:ind w:left="709"/>
        <w:jc w:val="both"/>
        <w:rPr>
          <w:rFonts w:ascii="Segoe UI" w:hAnsi="Segoe UI" w:cs="Segoe UI"/>
          <w:szCs w:val="22"/>
        </w:rPr>
      </w:pPr>
      <w:r w:rsidRPr="007E4A6E">
        <w:rPr>
          <w:rFonts w:ascii="Segoe UI" w:hAnsi="Segoe UI" w:cs="Segoe UI"/>
          <w:szCs w:val="22"/>
        </w:rPr>
        <w:t xml:space="preserve">Od uzavření </w:t>
      </w:r>
      <w:r w:rsidRPr="00FA0376">
        <w:rPr>
          <w:rFonts w:ascii="Segoe UI" w:hAnsi="Segoe UI" w:cs="Segoe UI"/>
          <w:szCs w:val="22"/>
        </w:rPr>
        <w:t>Smlouvy o dílo se zhotovitelem</w:t>
      </w:r>
      <w:r w:rsidR="00DA5EFB" w:rsidRPr="00FA0376">
        <w:rPr>
          <w:rStyle w:val="Znakapoznpodarou"/>
          <w:rFonts w:ascii="Segoe UI" w:hAnsi="Segoe UI" w:cs="Segoe UI"/>
          <w:szCs w:val="22"/>
        </w:rPr>
        <w:footnoteReference w:id="2"/>
      </w:r>
      <w:r w:rsidRPr="00FA0376">
        <w:rPr>
          <w:rFonts w:ascii="Segoe UI" w:hAnsi="Segoe UI" w:cs="Segoe UI"/>
          <w:szCs w:val="22"/>
        </w:rPr>
        <w:t xml:space="preserve"> do kolaudace stavby. (Předpokládá se termín</w:t>
      </w:r>
      <w:r w:rsidR="00C27AB4" w:rsidRPr="00FA0376">
        <w:rPr>
          <w:rFonts w:ascii="Segoe UI" w:hAnsi="Segoe UI" w:cs="Segoe UI"/>
          <w:szCs w:val="22"/>
        </w:rPr>
        <w:t xml:space="preserve"> </w:t>
      </w:r>
      <w:r w:rsidR="006622C9" w:rsidRPr="00FA0376">
        <w:rPr>
          <w:rFonts w:ascii="Segoe UI" w:hAnsi="Segoe UI" w:cs="Segoe UI"/>
          <w:szCs w:val="22"/>
        </w:rPr>
        <w:t>dokončení realizace</w:t>
      </w:r>
      <w:r w:rsidRPr="00FA0376">
        <w:rPr>
          <w:rFonts w:ascii="Segoe UI" w:hAnsi="Segoe UI" w:cs="Segoe UI"/>
          <w:szCs w:val="22"/>
        </w:rPr>
        <w:t xml:space="preserve"> </w:t>
      </w:r>
      <w:r w:rsidR="006622C9" w:rsidRPr="00FA0376">
        <w:rPr>
          <w:rFonts w:ascii="Segoe UI" w:hAnsi="Segoe UI" w:cs="Segoe UI"/>
          <w:szCs w:val="22"/>
        </w:rPr>
        <w:t>9</w:t>
      </w:r>
      <w:r w:rsidR="00B455A2" w:rsidRPr="00FA0376">
        <w:rPr>
          <w:rFonts w:ascii="Segoe UI" w:hAnsi="Segoe UI" w:cs="Segoe UI"/>
          <w:szCs w:val="22"/>
        </w:rPr>
        <w:t>/</w:t>
      </w:r>
      <w:r w:rsidR="00A4299C" w:rsidRPr="00FA0376">
        <w:rPr>
          <w:rFonts w:ascii="Segoe UI" w:hAnsi="Segoe UI" w:cs="Segoe UI"/>
          <w:szCs w:val="22"/>
        </w:rPr>
        <w:t>2022</w:t>
      </w:r>
      <w:r w:rsidRPr="00FA0376">
        <w:rPr>
          <w:rFonts w:ascii="Segoe UI" w:hAnsi="Segoe UI" w:cs="Segoe UI"/>
          <w:szCs w:val="22"/>
        </w:rPr>
        <w:t>).</w:t>
      </w:r>
    </w:p>
    <w:p w14:paraId="53DB0981" w14:textId="324D2FCF" w:rsidR="00053989" w:rsidRPr="00FA0376" w:rsidRDefault="00053989" w:rsidP="00C03A39">
      <w:pPr>
        <w:pStyle w:val="Odstavecseseznamem"/>
        <w:spacing w:before="0" w:after="0" w:line="276" w:lineRule="auto"/>
        <w:jc w:val="both"/>
        <w:rPr>
          <w:rFonts w:ascii="Segoe UI" w:hAnsi="Segoe UI" w:cs="Segoe UI"/>
          <w:szCs w:val="22"/>
        </w:rPr>
      </w:pPr>
    </w:p>
    <w:p w14:paraId="2BF51039" w14:textId="77777777" w:rsidR="00B531DE" w:rsidRPr="00FA0376" w:rsidRDefault="00B531DE" w:rsidP="00C03A39">
      <w:pPr>
        <w:pStyle w:val="Odstavecseseznamem"/>
        <w:spacing w:before="0" w:after="0" w:line="276" w:lineRule="auto"/>
        <w:jc w:val="both"/>
        <w:rPr>
          <w:rFonts w:ascii="Segoe UI" w:hAnsi="Segoe UI" w:cs="Segoe UI"/>
          <w:szCs w:val="22"/>
        </w:rPr>
      </w:pPr>
    </w:p>
    <w:p w14:paraId="15087E7F" w14:textId="77777777" w:rsidR="00053989" w:rsidRPr="00FA0376" w:rsidRDefault="00053989" w:rsidP="00C03A39">
      <w:pPr>
        <w:pStyle w:val="Nadpis1"/>
        <w:spacing w:before="0" w:after="0" w:line="276" w:lineRule="auto"/>
        <w:jc w:val="both"/>
        <w:rPr>
          <w:rFonts w:ascii="Segoe UI" w:hAnsi="Segoe UI" w:cs="Segoe UI"/>
          <w:sz w:val="22"/>
          <w:szCs w:val="22"/>
        </w:rPr>
      </w:pPr>
      <w:r w:rsidRPr="00FA0376">
        <w:rPr>
          <w:rFonts w:ascii="Segoe UI" w:hAnsi="Segoe UI" w:cs="Segoe UI"/>
          <w:sz w:val="22"/>
          <w:szCs w:val="22"/>
        </w:rPr>
        <w:t>Etapa poradenských a kontrolních služeb v době trvání záruční doby Díla:</w:t>
      </w:r>
    </w:p>
    <w:p w14:paraId="01E97F72" w14:textId="73A7CDB1" w:rsidR="00265E62" w:rsidRPr="004D7C87" w:rsidRDefault="00053989" w:rsidP="00C03A39">
      <w:pPr>
        <w:pStyle w:val="Odstavecseseznamem"/>
        <w:spacing w:before="0" w:after="0" w:line="276" w:lineRule="auto"/>
        <w:jc w:val="both"/>
        <w:rPr>
          <w:rFonts w:ascii="Segoe UI" w:hAnsi="Segoe UI" w:cs="Segoe UI"/>
          <w:szCs w:val="22"/>
        </w:rPr>
      </w:pPr>
      <w:r w:rsidRPr="00FA0376">
        <w:rPr>
          <w:rFonts w:ascii="Segoe UI" w:hAnsi="Segoe UI" w:cs="Segoe UI"/>
          <w:szCs w:val="22"/>
        </w:rPr>
        <w:t xml:space="preserve">Od kolaudace stavby (Předpokládá se termín </w:t>
      </w:r>
      <w:r w:rsidR="006622C9" w:rsidRPr="00FA0376">
        <w:rPr>
          <w:rFonts w:ascii="Segoe UI" w:hAnsi="Segoe UI" w:cs="Segoe UI"/>
          <w:szCs w:val="22"/>
        </w:rPr>
        <w:t>9</w:t>
      </w:r>
      <w:r w:rsidRPr="00FA0376">
        <w:rPr>
          <w:rFonts w:ascii="Segoe UI" w:hAnsi="Segoe UI" w:cs="Segoe UI"/>
          <w:szCs w:val="22"/>
        </w:rPr>
        <w:t>/202</w:t>
      </w:r>
      <w:r w:rsidR="00C27AB4" w:rsidRPr="00FA0376">
        <w:rPr>
          <w:rFonts w:ascii="Segoe UI" w:hAnsi="Segoe UI" w:cs="Segoe UI"/>
          <w:szCs w:val="22"/>
        </w:rPr>
        <w:t>2</w:t>
      </w:r>
      <w:r w:rsidRPr="00FA0376">
        <w:rPr>
          <w:rFonts w:ascii="Segoe UI" w:hAnsi="Segoe UI" w:cs="Segoe UI"/>
          <w:szCs w:val="22"/>
        </w:rPr>
        <w:t xml:space="preserve">) do ukončení záruční doby na dílo </w:t>
      </w:r>
      <w:r w:rsidR="00817CF6" w:rsidRPr="00FA0376">
        <w:rPr>
          <w:rFonts w:ascii="Segoe UI" w:hAnsi="Segoe UI" w:cs="Segoe UI"/>
          <w:szCs w:val="22"/>
        </w:rPr>
        <w:t>(60 měsíců</w:t>
      </w:r>
      <w:r w:rsidR="00C27AB4" w:rsidRPr="00FA0376">
        <w:rPr>
          <w:rFonts w:ascii="Segoe UI" w:hAnsi="Segoe UI" w:cs="Segoe UI"/>
          <w:szCs w:val="22"/>
        </w:rPr>
        <w:t xml:space="preserve">, tj. </w:t>
      </w:r>
      <w:r w:rsidR="006622C9" w:rsidRPr="00FA0376">
        <w:rPr>
          <w:rFonts w:ascii="Segoe UI" w:hAnsi="Segoe UI" w:cs="Segoe UI"/>
          <w:szCs w:val="22"/>
        </w:rPr>
        <w:t>9</w:t>
      </w:r>
      <w:r w:rsidR="00C27AB4" w:rsidRPr="00FA0376">
        <w:rPr>
          <w:rFonts w:ascii="Segoe UI" w:hAnsi="Segoe UI" w:cs="Segoe UI"/>
          <w:szCs w:val="22"/>
        </w:rPr>
        <w:t>/2027</w:t>
      </w:r>
      <w:r w:rsidR="00817CF6" w:rsidRPr="00FA0376">
        <w:rPr>
          <w:rFonts w:ascii="Segoe UI" w:hAnsi="Segoe UI" w:cs="Segoe UI"/>
          <w:szCs w:val="22"/>
        </w:rPr>
        <w:t xml:space="preserve">) </w:t>
      </w:r>
      <w:r w:rsidRPr="00FA0376">
        <w:rPr>
          <w:rFonts w:ascii="Segoe UI" w:hAnsi="Segoe UI" w:cs="Segoe UI"/>
          <w:szCs w:val="22"/>
        </w:rPr>
        <w:t>a dále do</w:t>
      </w:r>
      <w:r w:rsidRPr="004D7C87">
        <w:rPr>
          <w:rFonts w:ascii="Segoe UI" w:hAnsi="Segoe UI" w:cs="Segoe UI"/>
          <w:szCs w:val="22"/>
        </w:rPr>
        <w:t xml:space="preserve"> doby ukončení sledování stavby z titulu možné kontroly čerpání dotací EU</w:t>
      </w:r>
      <w:r w:rsidR="00F2230E" w:rsidRPr="004D7C87">
        <w:rPr>
          <w:rFonts w:ascii="Segoe UI" w:hAnsi="Segoe UI" w:cs="Segoe UI"/>
          <w:szCs w:val="22"/>
        </w:rPr>
        <w:t xml:space="preserve">. </w:t>
      </w:r>
      <w:r w:rsidRPr="004D7C87">
        <w:rPr>
          <w:rFonts w:ascii="Segoe UI" w:hAnsi="Segoe UI" w:cs="Segoe UI"/>
          <w:szCs w:val="22"/>
        </w:rPr>
        <w:t xml:space="preserve">  </w:t>
      </w:r>
    </w:p>
    <w:sectPr w:rsidR="00265E62" w:rsidRPr="004D7C87" w:rsidSect="00642E4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29B1" w14:textId="77777777" w:rsidR="00FA0376" w:rsidRDefault="00FA0376" w:rsidP="00C4650D">
      <w:r>
        <w:separator/>
      </w:r>
    </w:p>
  </w:endnote>
  <w:endnote w:type="continuationSeparator" w:id="0">
    <w:p w14:paraId="0AC70676" w14:textId="77777777" w:rsidR="00FA0376" w:rsidRDefault="00FA0376" w:rsidP="00C4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52136099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7A6DC79A" w14:textId="769E2DFF" w:rsidR="00FA0376" w:rsidRPr="00C33DA6" w:rsidRDefault="00FA0376">
            <w:pPr>
              <w:pStyle w:val="Zpat"/>
              <w:jc w:val="center"/>
              <w:rPr>
                <w:rFonts w:ascii="Segoe UI" w:hAnsi="Segoe UI" w:cs="Segoe UI"/>
                <w:sz w:val="20"/>
                <w:szCs w:val="20"/>
              </w:rPr>
            </w:pPr>
            <w:r w:rsidRPr="00C33DA6">
              <w:rPr>
                <w:rFonts w:ascii="Segoe UI" w:hAnsi="Segoe UI" w:cs="Segoe UI"/>
                <w:sz w:val="20"/>
                <w:szCs w:val="20"/>
              </w:rPr>
              <w:t xml:space="preserve">Stránka </w:t>
            </w:r>
            <w:r w:rsidRPr="00C33DA6">
              <w:rPr>
                <w:rFonts w:ascii="Segoe UI" w:hAnsi="Segoe UI" w:cs="Segoe UI"/>
                <w:b/>
                <w:bCs/>
                <w:sz w:val="20"/>
                <w:szCs w:val="20"/>
              </w:rPr>
              <w:fldChar w:fldCharType="begin"/>
            </w:r>
            <w:r w:rsidRPr="00C33DA6">
              <w:rPr>
                <w:rFonts w:ascii="Segoe UI" w:hAnsi="Segoe UI" w:cs="Segoe UI"/>
                <w:b/>
                <w:bCs/>
                <w:sz w:val="20"/>
                <w:szCs w:val="20"/>
              </w:rPr>
              <w:instrText>PAGE</w:instrText>
            </w:r>
            <w:r w:rsidRPr="00C33DA6">
              <w:rPr>
                <w:rFonts w:ascii="Segoe UI" w:hAnsi="Segoe UI" w:cs="Segoe UI"/>
                <w:b/>
                <w:bCs/>
                <w:sz w:val="20"/>
                <w:szCs w:val="20"/>
              </w:rPr>
              <w:fldChar w:fldCharType="separate"/>
            </w:r>
            <w:r w:rsidRPr="00C33DA6">
              <w:rPr>
                <w:rFonts w:ascii="Segoe UI" w:hAnsi="Segoe UI" w:cs="Segoe UI"/>
                <w:b/>
                <w:bCs/>
                <w:sz w:val="20"/>
                <w:szCs w:val="20"/>
              </w:rPr>
              <w:t>2</w:t>
            </w:r>
            <w:r w:rsidRPr="00C33DA6">
              <w:rPr>
                <w:rFonts w:ascii="Segoe UI" w:hAnsi="Segoe UI" w:cs="Segoe UI"/>
                <w:b/>
                <w:bCs/>
                <w:sz w:val="20"/>
                <w:szCs w:val="20"/>
              </w:rPr>
              <w:fldChar w:fldCharType="end"/>
            </w:r>
            <w:r w:rsidRPr="00C33DA6">
              <w:rPr>
                <w:rFonts w:ascii="Segoe UI" w:hAnsi="Segoe UI" w:cs="Segoe UI"/>
                <w:sz w:val="20"/>
                <w:szCs w:val="20"/>
              </w:rPr>
              <w:t xml:space="preserve"> z </w:t>
            </w:r>
            <w:r w:rsidRPr="00C33DA6">
              <w:rPr>
                <w:rFonts w:ascii="Segoe UI" w:hAnsi="Segoe UI" w:cs="Segoe UI"/>
                <w:b/>
                <w:bCs/>
                <w:sz w:val="20"/>
                <w:szCs w:val="20"/>
              </w:rPr>
              <w:fldChar w:fldCharType="begin"/>
            </w:r>
            <w:r w:rsidRPr="00C33DA6">
              <w:rPr>
                <w:rFonts w:ascii="Segoe UI" w:hAnsi="Segoe UI" w:cs="Segoe UI"/>
                <w:b/>
                <w:bCs/>
                <w:sz w:val="20"/>
                <w:szCs w:val="20"/>
              </w:rPr>
              <w:instrText>NUMPAGES</w:instrText>
            </w:r>
            <w:r w:rsidRPr="00C33DA6">
              <w:rPr>
                <w:rFonts w:ascii="Segoe UI" w:hAnsi="Segoe UI" w:cs="Segoe UI"/>
                <w:b/>
                <w:bCs/>
                <w:sz w:val="20"/>
                <w:szCs w:val="20"/>
              </w:rPr>
              <w:fldChar w:fldCharType="separate"/>
            </w:r>
            <w:r w:rsidRPr="00C33DA6">
              <w:rPr>
                <w:rFonts w:ascii="Segoe UI" w:hAnsi="Segoe UI" w:cs="Segoe UI"/>
                <w:b/>
                <w:bCs/>
                <w:sz w:val="20"/>
                <w:szCs w:val="20"/>
              </w:rPr>
              <w:t>2</w:t>
            </w:r>
            <w:r w:rsidRPr="00C33DA6">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9C89" w14:textId="77777777" w:rsidR="00FA0376" w:rsidRDefault="00FA0376" w:rsidP="00C4650D">
      <w:r>
        <w:separator/>
      </w:r>
    </w:p>
  </w:footnote>
  <w:footnote w:type="continuationSeparator" w:id="0">
    <w:p w14:paraId="2CDB0968" w14:textId="77777777" w:rsidR="00FA0376" w:rsidRDefault="00FA0376" w:rsidP="00C4650D">
      <w:r>
        <w:continuationSeparator/>
      </w:r>
    </w:p>
  </w:footnote>
  <w:footnote w:id="1">
    <w:p w14:paraId="52E20E2E" w14:textId="37F8FFC3" w:rsidR="00FA0376" w:rsidRDefault="00FA0376" w:rsidP="001C0C2A">
      <w:pPr>
        <w:pStyle w:val="Textpoznpodarou"/>
        <w:jc w:val="both"/>
      </w:pPr>
      <w:r>
        <w:rPr>
          <w:rStyle w:val="Znakapoznpodarou"/>
        </w:rPr>
        <w:footnoteRef/>
      </w:r>
      <w:r>
        <w:t xml:space="preserve"> </w:t>
      </w:r>
      <w:r w:rsidRPr="001C0C2A">
        <w:rPr>
          <w:rFonts w:ascii="Segoe UI" w:hAnsi="Segoe UI" w:cs="Segoe UI"/>
        </w:rPr>
        <w:t>M</w:t>
      </w:r>
      <w:r w:rsidRPr="005B3863">
        <w:rPr>
          <w:rFonts w:ascii="Segoe UI" w:hAnsi="Segoe UI" w:cs="Segoe UI"/>
          <w:szCs w:val="22"/>
        </w:rPr>
        <w:t>nožství služeb předpokládané Objednatelem a uvedené v Ceníku služeb je odhadem Objednatele, slouží k určení Přijaté smluvní částky a pro účely vyhodnocení nabídek účastníků v Zadávacím řízení. Konzultantovi bude uhrazeno takové množství těchto Služeb, které budou v souladu se Smlouvou poskytnuty a Objednatel je oprávněn překročit nebo nedočerpat odhadované množství těchto Služeb stanovené Objednatelem v Ceníku služeb dle Přílohy 1.</w:t>
      </w:r>
    </w:p>
  </w:footnote>
  <w:footnote w:id="2">
    <w:p w14:paraId="4310BF5C" w14:textId="7813BAED" w:rsidR="00FA0376" w:rsidRDefault="00FA0376" w:rsidP="00DA5EFB">
      <w:pPr>
        <w:pStyle w:val="Textpoznpodarou"/>
      </w:pPr>
      <w:r>
        <w:rPr>
          <w:rStyle w:val="Znakapoznpodarou"/>
        </w:rPr>
        <w:footnoteRef/>
      </w:r>
      <w:r>
        <w:t xml:space="preserve"> </w:t>
      </w:r>
      <w:r>
        <w:rPr>
          <w:rFonts w:ascii="Segoe UI" w:hAnsi="Segoe UI" w:cs="Segoe UI"/>
          <w:szCs w:val="22"/>
        </w:rPr>
        <w:t>Uzavření Smlouvy o dílo se zhotovitelem stavby se p</w:t>
      </w:r>
      <w:r w:rsidRPr="00C03A39">
        <w:rPr>
          <w:rFonts w:ascii="Segoe UI" w:hAnsi="Segoe UI" w:cs="Segoe UI"/>
          <w:szCs w:val="22"/>
        </w:rPr>
        <w:t xml:space="preserve">ředpokládá </w:t>
      </w:r>
      <w:r>
        <w:rPr>
          <w:rFonts w:ascii="Segoe UI" w:hAnsi="Segoe UI" w:cs="Segoe UI"/>
          <w:szCs w:val="22"/>
        </w:rPr>
        <w:t>v </w:t>
      </w:r>
      <w:r w:rsidRPr="00C03A39">
        <w:rPr>
          <w:rFonts w:ascii="Segoe UI" w:hAnsi="Segoe UI" w:cs="Segoe UI"/>
          <w:szCs w:val="22"/>
        </w:rPr>
        <w:t>termín</w:t>
      </w:r>
      <w:r>
        <w:rPr>
          <w:rFonts w:ascii="Segoe UI" w:hAnsi="Segoe UI" w:cs="Segoe UI"/>
          <w:szCs w:val="22"/>
        </w:rPr>
        <w:t>u do 30. 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F55E" w14:textId="77777777" w:rsidR="00FA0376" w:rsidRPr="00D6764B" w:rsidRDefault="00FA0376" w:rsidP="00D6764B">
    <w:pPr>
      <w:pStyle w:val="Zhlav"/>
    </w:pPr>
    <w:r w:rsidRPr="00AF57A0">
      <w:rPr>
        <w:b/>
        <w:noProof/>
        <w:sz w:val="32"/>
        <w:szCs w:val="32"/>
      </w:rPr>
      <w:drawing>
        <wp:inline distT="0" distB="0" distL="0" distR="0" wp14:anchorId="0CF4985E" wp14:editId="1E860EF7">
          <wp:extent cx="5760720" cy="700405"/>
          <wp:effectExtent l="0" t="0" r="0" b="0"/>
          <wp:docPr id="4" name="Obrázek 4"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t="10455" b="13940"/>
                  <a:stretch>
                    <a:fillRect/>
                  </a:stretch>
                </pic:blipFill>
                <pic:spPr bwMode="auto">
                  <a:xfrm>
                    <a:off x="0" y="0"/>
                    <a:ext cx="5760720" cy="700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2BF9" w14:textId="77777777" w:rsidR="00FA0376" w:rsidRPr="00D6764B" w:rsidRDefault="00FA0376" w:rsidP="00D6764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A709" w14:textId="77777777" w:rsidR="00FA0376" w:rsidRPr="00D6764B" w:rsidRDefault="00FA0376" w:rsidP="00D6764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7C19" w14:textId="77777777" w:rsidR="00FA0376" w:rsidRPr="00D6764B" w:rsidRDefault="00FA0376" w:rsidP="00D676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02E960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55589"/>
    <w:multiLevelType w:val="hybridMultilevel"/>
    <w:tmpl w:val="53E6EE84"/>
    <w:lvl w:ilvl="0" w:tplc="04050015">
      <w:start w:val="1"/>
      <w:numFmt w:val="upp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125A4C30"/>
    <w:multiLevelType w:val="hybridMultilevel"/>
    <w:tmpl w:val="13A40128"/>
    <w:lvl w:ilvl="0" w:tplc="BC54860C">
      <w:start w:val="5"/>
      <w:numFmt w:val="upperLetter"/>
      <w:lvlText w:val="%1."/>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BD0ABE"/>
    <w:multiLevelType w:val="hybridMultilevel"/>
    <w:tmpl w:val="738E9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1A59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3328B"/>
    <w:multiLevelType w:val="hybridMultilevel"/>
    <w:tmpl w:val="69A68900"/>
    <w:lvl w:ilvl="0" w:tplc="04050003">
      <w:start w:val="1"/>
      <w:numFmt w:val="bullet"/>
      <w:lvlText w:val="o"/>
      <w:lvlJc w:val="left"/>
      <w:pPr>
        <w:ind w:left="2744" w:hanging="360"/>
      </w:pPr>
      <w:rPr>
        <w:rFonts w:ascii="Courier New" w:hAnsi="Courier New" w:cs="Courier New" w:hint="default"/>
      </w:rPr>
    </w:lvl>
    <w:lvl w:ilvl="1" w:tplc="04050003" w:tentative="1">
      <w:start w:val="1"/>
      <w:numFmt w:val="bullet"/>
      <w:lvlText w:val="o"/>
      <w:lvlJc w:val="left"/>
      <w:pPr>
        <w:ind w:left="3464" w:hanging="360"/>
      </w:pPr>
      <w:rPr>
        <w:rFonts w:ascii="Courier New" w:hAnsi="Courier New" w:cs="Courier New" w:hint="default"/>
      </w:rPr>
    </w:lvl>
    <w:lvl w:ilvl="2" w:tplc="04050005" w:tentative="1">
      <w:start w:val="1"/>
      <w:numFmt w:val="bullet"/>
      <w:lvlText w:val=""/>
      <w:lvlJc w:val="left"/>
      <w:pPr>
        <w:ind w:left="4184" w:hanging="360"/>
      </w:pPr>
      <w:rPr>
        <w:rFonts w:ascii="Wingdings" w:hAnsi="Wingdings" w:hint="default"/>
      </w:rPr>
    </w:lvl>
    <w:lvl w:ilvl="3" w:tplc="04050001" w:tentative="1">
      <w:start w:val="1"/>
      <w:numFmt w:val="bullet"/>
      <w:lvlText w:val=""/>
      <w:lvlJc w:val="left"/>
      <w:pPr>
        <w:ind w:left="4904" w:hanging="360"/>
      </w:pPr>
      <w:rPr>
        <w:rFonts w:ascii="Symbol" w:hAnsi="Symbol" w:hint="default"/>
      </w:rPr>
    </w:lvl>
    <w:lvl w:ilvl="4" w:tplc="04050003" w:tentative="1">
      <w:start w:val="1"/>
      <w:numFmt w:val="bullet"/>
      <w:lvlText w:val="o"/>
      <w:lvlJc w:val="left"/>
      <w:pPr>
        <w:ind w:left="5624" w:hanging="360"/>
      </w:pPr>
      <w:rPr>
        <w:rFonts w:ascii="Courier New" w:hAnsi="Courier New" w:cs="Courier New" w:hint="default"/>
      </w:rPr>
    </w:lvl>
    <w:lvl w:ilvl="5" w:tplc="04050005" w:tentative="1">
      <w:start w:val="1"/>
      <w:numFmt w:val="bullet"/>
      <w:lvlText w:val=""/>
      <w:lvlJc w:val="left"/>
      <w:pPr>
        <w:ind w:left="6344" w:hanging="360"/>
      </w:pPr>
      <w:rPr>
        <w:rFonts w:ascii="Wingdings" w:hAnsi="Wingdings" w:hint="default"/>
      </w:rPr>
    </w:lvl>
    <w:lvl w:ilvl="6" w:tplc="04050001" w:tentative="1">
      <w:start w:val="1"/>
      <w:numFmt w:val="bullet"/>
      <w:lvlText w:val=""/>
      <w:lvlJc w:val="left"/>
      <w:pPr>
        <w:ind w:left="7064" w:hanging="360"/>
      </w:pPr>
      <w:rPr>
        <w:rFonts w:ascii="Symbol" w:hAnsi="Symbol" w:hint="default"/>
      </w:rPr>
    </w:lvl>
    <w:lvl w:ilvl="7" w:tplc="04050003" w:tentative="1">
      <w:start w:val="1"/>
      <w:numFmt w:val="bullet"/>
      <w:lvlText w:val="o"/>
      <w:lvlJc w:val="left"/>
      <w:pPr>
        <w:ind w:left="7784" w:hanging="360"/>
      </w:pPr>
      <w:rPr>
        <w:rFonts w:ascii="Courier New" w:hAnsi="Courier New" w:cs="Courier New" w:hint="default"/>
      </w:rPr>
    </w:lvl>
    <w:lvl w:ilvl="8" w:tplc="04050005" w:tentative="1">
      <w:start w:val="1"/>
      <w:numFmt w:val="bullet"/>
      <w:lvlText w:val=""/>
      <w:lvlJc w:val="left"/>
      <w:pPr>
        <w:ind w:left="8504" w:hanging="360"/>
      </w:pPr>
      <w:rPr>
        <w:rFonts w:ascii="Wingdings" w:hAnsi="Wingdings" w:hint="default"/>
      </w:rPr>
    </w:lvl>
  </w:abstractNum>
  <w:abstractNum w:abstractNumId="9"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0" w15:restartNumberingAfterBreak="0">
    <w:nsid w:val="400F51B5"/>
    <w:multiLevelType w:val="hybridMultilevel"/>
    <w:tmpl w:val="782A5C9C"/>
    <w:lvl w:ilvl="0" w:tplc="27CACC76">
      <w:start w:val="7"/>
      <w:numFmt w:val="upperLetter"/>
      <w:lvlText w:val="%1."/>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491E6C"/>
    <w:multiLevelType w:val="multilevel"/>
    <w:tmpl w:val="BF6C40EC"/>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DD82BFF"/>
    <w:multiLevelType w:val="multilevel"/>
    <w:tmpl w:val="6AE0AB6A"/>
    <w:lvl w:ilvl="0">
      <w:start w:val="1"/>
      <w:numFmt w:val="upperLetter"/>
      <w:lvlText w:val="%1"/>
      <w:lvlJc w:val="left"/>
      <w:pPr>
        <w:ind w:left="1701" w:hanging="397"/>
      </w:pPr>
      <w:rPr>
        <w:rFonts w:ascii="Times New Roman" w:hAnsi="Times New Roman" w:cs="Times New Roman" w:hint="default"/>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3"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4" w15:restartNumberingAfterBreak="0">
    <w:nsid w:val="52832FA8"/>
    <w:multiLevelType w:val="multilevel"/>
    <w:tmpl w:val="DEC244CA"/>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5643363"/>
    <w:multiLevelType w:val="multilevel"/>
    <w:tmpl w:val="0B5057D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59AD0D41"/>
    <w:multiLevelType w:val="multilevel"/>
    <w:tmpl w:val="14BCACC8"/>
    <w:lvl w:ilvl="0">
      <w:start w:val="1"/>
      <w:numFmt w:val="upperLetter"/>
      <w:lvlText w:val="%1"/>
      <w:lvlJc w:val="left"/>
      <w:pPr>
        <w:ind w:left="1813" w:hanging="397"/>
      </w:pPr>
      <w:rPr>
        <w:rFonts w:ascii="Segoe UI" w:hAnsi="Segoe UI" w:cs="Segoe UI"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17" w15:restartNumberingAfterBreak="0">
    <w:nsid w:val="60A13E9C"/>
    <w:multiLevelType w:val="hybridMultilevel"/>
    <w:tmpl w:val="4C10542C"/>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18" w15:restartNumberingAfterBreak="0">
    <w:nsid w:val="63672BE1"/>
    <w:multiLevelType w:val="multilevel"/>
    <w:tmpl w:val="B3100C2A"/>
    <w:lvl w:ilvl="0">
      <w:start w:val="1"/>
      <w:numFmt w:val="upperLetter"/>
      <w:lvlText w:val="%1"/>
      <w:lvlJc w:val="left"/>
      <w:pPr>
        <w:ind w:left="1813"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19" w15:restartNumberingAfterBreak="0">
    <w:nsid w:val="6FB84100"/>
    <w:multiLevelType w:val="hybridMultilevel"/>
    <w:tmpl w:val="BED69D12"/>
    <w:lvl w:ilvl="0" w:tplc="3828E4A2">
      <w:start w:val="1"/>
      <w:numFmt w:val="upperLetter"/>
      <w:lvlText w:val="%1."/>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097D58"/>
    <w:multiLevelType w:val="multilevel"/>
    <w:tmpl w:val="6AE0AB6A"/>
    <w:numStyleLink w:val="Styl2"/>
  </w:abstractNum>
  <w:abstractNum w:abstractNumId="21" w15:restartNumberingAfterBreak="0">
    <w:nsid w:val="7A07415E"/>
    <w:multiLevelType w:val="multilevel"/>
    <w:tmpl w:val="1848DB38"/>
    <w:lvl w:ilvl="0">
      <w:start w:val="1"/>
      <w:numFmt w:val="upperLetter"/>
      <w:lvlText w:val="%1"/>
      <w:lvlJc w:val="left"/>
      <w:pPr>
        <w:ind w:left="1813"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22" w15:restartNumberingAfterBreak="0">
    <w:nsid w:val="7CA8151F"/>
    <w:multiLevelType w:val="hybridMultilevel"/>
    <w:tmpl w:val="53E6EE84"/>
    <w:lvl w:ilvl="0" w:tplc="04050015">
      <w:start w:val="1"/>
      <w:numFmt w:val="upp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15"/>
  </w:num>
  <w:num w:numId="2">
    <w:abstractNumId w:val="13"/>
  </w:num>
  <w:num w:numId="3">
    <w:abstractNumId w:val="20"/>
  </w:num>
  <w:num w:numId="4">
    <w:abstractNumId w:val="12"/>
  </w:num>
  <w:num w:numId="5">
    <w:abstractNumId w:val="21"/>
  </w:num>
  <w:num w:numId="6">
    <w:abstractNumId w:val="9"/>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6"/>
  </w:num>
  <w:num w:numId="12">
    <w:abstractNumId w:val="11"/>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4"/>
  </w:num>
  <w:num w:numId="17">
    <w:abstractNumId w:val="22"/>
  </w:num>
  <w:num w:numId="18">
    <w:abstractNumId w:val="14"/>
  </w:num>
  <w:num w:numId="19">
    <w:abstractNumId w:val="10"/>
  </w:num>
  <w:num w:numId="20">
    <w:abstractNumId w:val="3"/>
  </w:num>
  <w:num w:numId="21">
    <w:abstractNumId w:val="7"/>
  </w:num>
  <w:num w:numId="22">
    <w:abstractNumId w:val="5"/>
  </w:num>
  <w:num w:numId="2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94"/>
    <w:rsid w:val="0000030E"/>
    <w:rsid w:val="00014421"/>
    <w:rsid w:val="0001457F"/>
    <w:rsid w:val="00015FB1"/>
    <w:rsid w:val="000174F7"/>
    <w:rsid w:val="000311DD"/>
    <w:rsid w:val="000311FC"/>
    <w:rsid w:val="00033D1E"/>
    <w:rsid w:val="000364FE"/>
    <w:rsid w:val="000446E0"/>
    <w:rsid w:val="00044D19"/>
    <w:rsid w:val="00053989"/>
    <w:rsid w:val="00055EBD"/>
    <w:rsid w:val="00056D1B"/>
    <w:rsid w:val="0006129E"/>
    <w:rsid w:val="0006374E"/>
    <w:rsid w:val="00063D9F"/>
    <w:rsid w:val="00064EDD"/>
    <w:rsid w:val="00065058"/>
    <w:rsid w:val="00076172"/>
    <w:rsid w:val="00081B35"/>
    <w:rsid w:val="00081CCD"/>
    <w:rsid w:val="00082BD8"/>
    <w:rsid w:val="0009026A"/>
    <w:rsid w:val="00091482"/>
    <w:rsid w:val="00091D2E"/>
    <w:rsid w:val="000939CB"/>
    <w:rsid w:val="000961F7"/>
    <w:rsid w:val="000A4E92"/>
    <w:rsid w:val="000A55A6"/>
    <w:rsid w:val="000B4AAF"/>
    <w:rsid w:val="000B6899"/>
    <w:rsid w:val="000B7AD0"/>
    <w:rsid w:val="000C1569"/>
    <w:rsid w:val="000D0036"/>
    <w:rsid w:val="000D0054"/>
    <w:rsid w:val="000D152B"/>
    <w:rsid w:val="000D34D6"/>
    <w:rsid w:val="000D6E8E"/>
    <w:rsid w:val="000E2433"/>
    <w:rsid w:val="000F41AB"/>
    <w:rsid w:val="000F6D8D"/>
    <w:rsid w:val="00110502"/>
    <w:rsid w:val="00111D0C"/>
    <w:rsid w:val="001136D3"/>
    <w:rsid w:val="00113E46"/>
    <w:rsid w:val="001232A8"/>
    <w:rsid w:val="00125EC7"/>
    <w:rsid w:val="00126B41"/>
    <w:rsid w:val="001309A9"/>
    <w:rsid w:val="001311D5"/>
    <w:rsid w:val="00140B68"/>
    <w:rsid w:val="001464AE"/>
    <w:rsid w:val="0017148D"/>
    <w:rsid w:val="001722F6"/>
    <w:rsid w:val="00173044"/>
    <w:rsid w:val="001753F1"/>
    <w:rsid w:val="001856EF"/>
    <w:rsid w:val="0018776B"/>
    <w:rsid w:val="00195A02"/>
    <w:rsid w:val="001A2553"/>
    <w:rsid w:val="001A7877"/>
    <w:rsid w:val="001B0F4D"/>
    <w:rsid w:val="001B6FCD"/>
    <w:rsid w:val="001C02A1"/>
    <w:rsid w:val="001C0C2A"/>
    <w:rsid w:val="001C31B6"/>
    <w:rsid w:val="001C569A"/>
    <w:rsid w:val="001D0AF1"/>
    <w:rsid w:val="001D1344"/>
    <w:rsid w:val="001D1357"/>
    <w:rsid w:val="001D3A97"/>
    <w:rsid w:val="001D5019"/>
    <w:rsid w:val="001E1031"/>
    <w:rsid w:val="001E5E2F"/>
    <w:rsid w:val="001F2A1B"/>
    <w:rsid w:val="001F53BF"/>
    <w:rsid w:val="00200754"/>
    <w:rsid w:val="00200BC6"/>
    <w:rsid w:val="00200BCC"/>
    <w:rsid w:val="00204AD4"/>
    <w:rsid w:val="002153DA"/>
    <w:rsid w:val="002173E7"/>
    <w:rsid w:val="0022269F"/>
    <w:rsid w:val="002267D3"/>
    <w:rsid w:val="0023033A"/>
    <w:rsid w:val="002308BE"/>
    <w:rsid w:val="00230FB8"/>
    <w:rsid w:val="00232B19"/>
    <w:rsid w:val="00234A57"/>
    <w:rsid w:val="00234C4F"/>
    <w:rsid w:val="00235CDA"/>
    <w:rsid w:val="00235F51"/>
    <w:rsid w:val="00253ADA"/>
    <w:rsid w:val="00261DCF"/>
    <w:rsid w:val="00265E62"/>
    <w:rsid w:val="00271E2F"/>
    <w:rsid w:val="002731AA"/>
    <w:rsid w:val="002731F6"/>
    <w:rsid w:val="00275038"/>
    <w:rsid w:val="002761C5"/>
    <w:rsid w:val="00280606"/>
    <w:rsid w:val="00280CCB"/>
    <w:rsid w:val="0028509B"/>
    <w:rsid w:val="00287340"/>
    <w:rsid w:val="002B4AB8"/>
    <w:rsid w:val="002B572B"/>
    <w:rsid w:val="002C0ADE"/>
    <w:rsid w:val="002C366F"/>
    <w:rsid w:val="002C4CC4"/>
    <w:rsid w:val="002C651D"/>
    <w:rsid w:val="002D1B47"/>
    <w:rsid w:val="002D73C1"/>
    <w:rsid w:val="002E0479"/>
    <w:rsid w:val="002F774E"/>
    <w:rsid w:val="003008BD"/>
    <w:rsid w:val="00305CE6"/>
    <w:rsid w:val="00306C0D"/>
    <w:rsid w:val="003205BA"/>
    <w:rsid w:val="003275AB"/>
    <w:rsid w:val="00332D37"/>
    <w:rsid w:val="00332E7B"/>
    <w:rsid w:val="00333ED9"/>
    <w:rsid w:val="00334489"/>
    <w:rsid w:val="003347E8"/>
    <w:rsid w:val="00334AD8"/>
    <w:rsid w:val="00336AC2"/>
    <w:rsid w:val="00341AD9"/>
    <w:rsid w:val="00345830"/>
    <w:rsid w:val="00346434"/>
    <w:rsid w:val="003475BE"/>
    <w:rsid w:val="00356313"/>
    <w:rsid w:val="0036000F"/>
    <w:rsid w:val="00364E6F"/>
    <w:rsid w:val="00366CE2"/>
    <w:rsid w:val="00374589"/>
    <w:rsid w:val="00374983"/>
    <w:rsid w:val="00375C4F"/>
    <w:rsid w:val="00382632"/>
    <w:rsid w:val="0039044E"/>
    <w:rsid w:val="003917C7"/>
    <w:rsid w:val="00394E7A"/>
    <w:rsid w:val="003B3BB4"/>
    <w:rsid w:val="003B5A8C"/>
    <w:rsid w:val="003C2075"/>
    <w:rsid w:val="003C2CA0"/>
    <w:rsid w:val="003C5CC9"/>
    <w:rsid w:val="003C7A49"/>
    <w:rsid w:val="003D0A65"/>
    <w:rsid w:val="003D3581"/>
    <w:rsid w:val="003D714A"/>
    <w:rsid w:val="003E1ECE"/>
    <w:rsid w:val="003E58B6"/>
    <w:rsid w:val="003F426F"/>
    <w:rsid w:val="003F6389"/>
    <w:rsid w:val="00400027"/>
    <w:rsid w:val="0040015B"/>
    <w:rsid w:val="00402426"/>
    <w:rsid w:val="00403E09"/>
    <w:rsid w:val="00406346"/>
    <w:rsid w:val="00413D78"/>
    <w:rsid w:val="00414060"/>
    <w:rsid w:val="00423CC4"/>
    <w:rsid w:val="00424746"/>
    <w:rsid w:val="004266D8"/>
    <w:rsid w:val="00426D8D"/>
    <w:rsid w:val="004305D2"/>
    <w:rsid w:val="00433506"/>
    <w:rsid w:val="00433FC7"/>
    <w:rsid w:val="0043717C"/>
    <w:rsid w:val="00444C19"/>
    <w:rsid w:val="00446B5C"/>
    <w:rsid w:val="004476FA"/>
    <w:rsid w:val="004547F5"/>
    <w:rsid w:val="00460297"/>
    <w:rsid w:val="0046088A"/>
    <w:rsid w:val="00462037"/>
    <w:rsid w:val="00464F9C"/>
    <w:rsid w:val="004719EF"/>
    <w:rsid w:val="004775D3"/>
    <w:rsid w:val="0048420E"/>
    <w:rsid w:val="00490F7E"/>
    <w:rsid w:val="00493097"/>
    <w:rsid w:val="00496AD9"/>
    <w:rsid w:val="004B3752"/>
    <w:rsid w:val="004B5604"/>
    <w:rsid w:val="004B5B47"/>
    <w:rsid w:val="004B6DFF"/>
    <w:rsid w:val="004C1F54"/>
    <w:rsid w:val="004D05F7"/>
    <w:rsid w:val="004D618A"/>
    <w:rsid w:val="004D7C87"/>
    <w:rsid w:val="004F086F"/>
    <w:rsid w:val="004F17EF"/>
    <w:rsid w:val="004F4D68"/>
    <w:rsid w:val="00501FF5"/>
    <w:rsid w:val="00510C9E"/>
    <w:rsid w:val="00516309"/>
    <w:rsid w:val="005254A2"/>
    <w:rsid w:val="005277CF"/>
    <w:rsid w:val="005301BE"/>
    <w:rsid w:val="00534F60"/>
    <w:rsid w:val="005362D1"/>
    <w:rsid w:val="00545F52"/>
    <w:rsid w:val="00552E75"/>
    <w:rsid w:val="0055452C"/>
    <w:rsid w:val="005637F6"/>
    <w:rsid w:val="00563C44"/>
    <w:rsid w:val="00566F56"/>
    <w:rsid w:val="00571F6C"/>
    <w:rsid w:val="00573907"/>
    <w:rsid w:val="00573F09"/>
    <w:rsid w:val="00577935"/>
    <w:rsid w:val="005936EF"/>
    <w:rsid w:val="00594436"/>
    <w:rsid w:val="0059613D"/>
    <w:rsid w:val="00597640"/>
    <w:rsid w:val="005A03F9"/>
    <w:rsid w:val="005A0A4E"/>
    <w:rsid w:val="005A1DA5"/>
    <w:rsid w:val="005B29E2"/>
    <w:rsid w:val="005B37C7"/>
    <w:rsid w:val="005B3863"/>
    <w:rsid w:val="005B48DE"/>
    <w:rsid w:val="005C1615"/>
    <w:rsid w:val="005C1E0E"/>
    <w:rsid w:val="005C3AAB"/>
    <w:rsid w:val="005C4647"/>
    <w:rsid w:val="005C77DD"/>
    <w:rsid w:val="005D0759"/>
    <w:rsid w:val="005D0B2D"/>
    <w:rsid w:val="005D62E6"/>
    <w:rsid w:val="005D6634"/>
    <w:rsid w:val="005D7438"/>
    <w:rsid w:val="005E4561"/>
    <w:rsid w:val="005E494E"/>
    <w:rsid w:val="005F0544"/>
    <w:rsid w:val="0060525A"/>
    <w:rsid w:val="0061531B"/>
    <w:rsid w:val="00631D93"/>
    <w:rsid w:val="00640B37"/>
    <w:rsid w:val="00642168"/>
    <w:rsid w:val="00642E49"/>
    <w:rsid w:val="00644EC4"/>
    <w:rsid w:val="0065569F"/>
    <w:rsid w:val="00655798"/>
    <w:rsid w:val="00657488"/>
    <w:rsid w:val="00662220"/>
    <w:rsid w:val="006622C9"/>
    <w:rsid w:val="0066283C"/>
    <w:rsid w:val="00662F9C"/>
    <w:rsid w:val="00670E46"/>
    <w:rsid w:val="0067674A"/>
    <w:rsid w:val="006776BD"/>
    <w:rsid w:val="006877FA"/>
    <w:rsid w:val="0069257B"/>
    <w:rsid w:val="0069309E"/>
    <w:rsid w:val="006946A3"/>
    <w:rsid w:val="006A6144"/>
    <w:rsid w:val="006C27B5"/>
    <w:rsid w:val="006C6D03"/>
    <w:rsid w:val="006D1CE0"/>
    <w:rsid w:val="006D2BCA"/>
    <w:rsid w:val="006D5864"/>
    <w:rsid w:val="006D7DBE"/>
    <w:rsid w:val="006E0679"/>
    <w:rsid w:val="006E36CC"/>
    <w:rsid w:val="006E4915"/>
    <w:rsid w:val="006E7D5E"/>
    <w:rsid w:val="00710BEC"/>
    <w:rsid w:val="007124D1"/>
    <w:rsid w:val="00713029"/>
    <w:rsid w:val="00716EB9"/>
    <w:rsid w:val="00720D1E"/>
    <w:rsid w:val="00725881"/>
    <w:rsid w:val="00725B39"/>
    <w:rsid w:val="0073022E"/>
    <w:rsid w:val="00733667"/>
    <w:rsid w:val="007440E1"/>
    <w:rsid w:val="007445D5"/>
    <w:rsid w:val="00752392"/>
    <w:rsid w:val="00763E4E"/>
    <w:rsid w:val="00767933"/>
    <w:rsid w:val="00774469"/>
    <w:rsid w:val="007777E6"/>
    <w:rsid w:val="0078100D"/>
    <w:rsid w:val="007900F0"/>
    <w:rsid w:val="007A7909"/>
    <w:rsid w:val="007B0F46"/>
    <w:rsid w:val="007B3B0C"/>
    <w:rsid w:val="007B76CB"/>
    <w:rsid w:val="007C7E78"/>
    <w:rsid w:val="007D7448"/>
    <w:rsid w:val="007E0305"/>
    <w:rsid w:val="007E4A6E"/>
    <w:rsid w:val="007F0E64"/>
    <w:rsid w:val="00800213"/>
    <w:rsid w:val="008129F2"/>
    <w:rsid w:val="008135C2"/>
    <w:rsid w:val="00817CF6"/>
    <w:rsid w:val="008219F5"/>
    <w:rsid w:val="00824E0C"/>
    <w:rsid w:val="0082723F"/>
    <w:rsid w:val="00831836"/>
    <w:rsid w:val="00833515"/>
    <w:rsid w:val="00833CF5"/>
    <w:rsid w:val="00833DD9"/>
    <w:rsid w:val="00834EA9"/>
    <w:rsid w:val="00835989"/>
    <w:rsid w:val="00837EEE"/>
    <w:rsid w:val="008465D9"/>
    <w:rsid w:val="0085199F"/>
    <w:rsid w:val="00853DCE"/>
    <w:rsid w:val="00854AF4"/>
    <w:rsid w:val="00854E7B"/>
    <w:rsid w:val="008552A5"/>
    <w:rsid w:val="008608C3"/>
    <w:rsid w:val="008633A1"/>
    <w:rsid w:val="00866740"/>
    <w:rsid w:val="00872387"/>
    <w:rsid w:val="00872803"/>
    <w:rsid w:val="0087677B"/>
    <w:rsid w:val="00877D73"/>
    <w:rsid w:val="00882D0D"/>
    <w:rsid w:val="00883C54"/>
    <w:rsid w:val="0089052C"/>
    <w:rsid w:val="00893E3D"/>
    <w:rsid w:val="0089757E"/>
    <w:rsid w:val="008A1B1B"/>
    <w:rsid w:val="008A24EF"/>
    <w:rsid w:val="008A4E15"/>
    <w:rsid w:val="008B3E49"/>
    <w:rsid w:val="008C0558"/>
    <w:rsid w:val="008C1050"/>
    <w:rsid w:val="008C27FB"/>
    <w:rsid w:val="008C44D9"/>
    <w:rsid w:val="008C5746"/>
    <w:rsid w:val="008D04D2"/>
    <w:rsid w:val="008D3419"/>
    <w:rsid w:val="008D5332"/>
    <w:rsid w:val="008E082D"/>
    <w:rsid w:val="008E4725"/>
    <w:rsid w:val="008E6E71"/>
    <w:rsid w:val="008E7157"/>
    <w:rsid w:val="008F598D"/>
    <w:rsid w:val="00903477"/>
    <w:rsid w:val="00904CAE"/>
    <w:rsid w:val="009078CB"/>
    <w:rsid w:val="009211BB"/>
    <w:rsid w:val="00925C46"/>
    <w:rsid w:val="00925C6F"/>
    <w:rsid w:val="00925FA3"/>
    <w:rsid w:val="009270D7"/>
    <w:rsid w:val="0092790F"/>
    <w:rsid w:val="009301A3"/>
    <w:rsid w:val="00931427"/>
    <w:rsid w:val="00935C4A"/>
    <w:rsid w:val="00936E96"/>
    <w:rsid w:val="00943E10"/>
    <w:rsid w:val="00946BB0"/>
    <w:rsid w:val="00966BCB"/>
    <w:rsid w:val="0097185F"/>
    <w:rsid w:val="009743C4"/>
    <w:rsid w:val="00983C5D"/>
    <w:rsid w:val="0099505D"/>
    <w:rsid w:val="00997584"/>
    <w:rsid w:val="00997BD0"/>
    <w:rsid w:val="009A665E"/>
    <w:rsid w:val="009A7D72"/>
    <w:rsid w:val="009B7745"/>
    <w:rsid w:val="009C2719"/>
    <w:rsid w:val="009C39B4"/>
    <w:rsid w:val="009C535B"/>
    <w:rsid w:val="009D295C"/>
    <w:rsid w:val="009D628C"/>
    <w:rsid w:val="009E3995"/>
    <w:rsid w:val="009E3E68"/>
    <w:rsid w:val="009E51DF"/>
    <w:rsid w:val="009E65C8"/>
    <w:rsid w:val="009F5DCE"/>
    <w:rsid w:val="00A02999"/>
    <w:rsid w:val="00A03BA0"/>
    <w:rsid w:val="00A14BF8"/>
    <w:rsid w:val="00A15F49"/>
    <w:rsid w:val="00A22DC0"/>
    <w:rsid w:val="00A27DD9"/>
    <w:rsid w:val="00A42783"/>
    <w:rsid w:val="00A4299C"/>
    <w:rsid w:val="00A4364A"/>
    <w:rsid w:val="00A45820"/>
    <w:rsid w:val="00A465C7"/>
    <w:rsid w:val="00A633A3"/>
    <w:rsid w:val="00A67E6C"/>
    <w:rsid w:val="00A72190"/>
    <w:rsid w:val="00A74D1C"/>
    <w:rsid w:val="00A929F6"/>
    <w:rsid w:val="00A95183"/>
    <w:rsid w:val="00AA08E7"/>
    <w:rsid w:val="00AA6E77"/>
    <w:rsid w:val="00AA7E46"/>
    <w:rsid w:val="00AB2540"/>
    <w:rsid w:val="00AB4598"/>
    <w:rsid w:val="00AC241D"/>
    <w:rsid w:val="00AC2784"/>
    <w:rsid w:val="00AC68B4"/>
    <w:rsid w:val="00AD01A4"/>
    <w:rsid w:val="00AD1A15"/>
    <w:rsid w:val="00AD4784"/>
    <w:rsid w:val="00AD543A"/>
    <w:rsid w:val="00AD5A38"/>
    <w:rsid w:val="00AD6548"/>
    <w:rsid w:val="00AE0963"/>
    <w:rsid w:val="00AE2B0F"/>
    <w:rsid w:val="00AF0231"/>
    <w:rsid w:val="00AF70A8"/>
    <w:rsid w:val="00B01315"/>
    <w:rsid w:val="00B05ACA"/>
    <w:rsid w:val="00B07622"/>
    <w:rsid w:val="00B117CF"/>
    <w:rsid w:val="00B22257"/>
    <w:rsid w:val="00B304BA"/>
    <w:rsid w:val="00B32C4F"/>
    <w:rsid w:val="00B354FC"/>
    <w:rsid w:val="00B4421D"/>
    <w:rsid w:val="00B455A2"/>
    <w:rsid w:val="00B45F16"/>
    <w:rsid w:val="00B516B7"/>
    <w:rsid w:val="00B531DE"/>
    <w:rsid w:val="00B53482"/>
    <w:rsid w:val="00B543FC"/>
    <w:rsid w:val="00B56564"/>
    <w:rsid w:val="00B576E6"/>
    <w:rsid w:val="00B576F5"/>
    <w:rsid w:val="00B609DF"/>
    <w:rsid w:val="00B620E2"/>
    <w:rsid w:val="00B642C8"/>
    <w:rsid w:val="00B656B5"/>
    <w:rsid w:val="00B6618F"/>
    <w:rsid w:val="00B67C63"/>
    <w:rsid w:val="00B74777"/>
    <w:rsid w:val="00B77391"/>
    <w:rsid w:val="00B77F94"/>
    <w:rsid w:val="00B84451"/>
    <w:rsid w:val="00B871BA"/>
    <w:rsid w:val="00B87785"/>
    <w:rsid w:val="00B9008C"/>
    <w:rsid w:val="00BA0FB0"/>
    <w:rsid w:val="00BC066B"/>
    <w:rsid w:val="00BC1010"/>
    <w:rsid w:val="00BE6887"/>
    <w:rsid w:val="00C03A39"/>
    <w:rsid w:val="00C041E6"/>
    <w:rsid w:val="00C04B72"/>
    <w:rsid w:val="00C10334"/>
    <w:rsid w:val="00C178D2"/>
    <w:rsid w:val="00C27AB4"/>
    <w:rsid w:val="00C31CF4"/>
    <w:rsid w:val="00C33DA6"/>
    <w:rsid w:val="00C3574D"/>
    <w:rsid w:val="00C401F4"/>
    <w:rsid w:val="00C40850"/>
    <w:rsid w:val="00C42D6A"/>
    <w:rsid w:val="00C43B4A"/>
    <w:rsid w:val="00C4650D"/>
    <w:rsid w:val="00C775DD"/>
    <w:rsid w:val="00C77B79"/>
    <w:rsid w:val="00C77BA3"/>
    <w:rsid w:val="00C83A38"/>
    <w:rsid w:val="00C85321"/>
    <w:rsid w:val="00C86FCA"/>
    <w:rsid w:val="00C921FC"/>
    <w:rsid w:val="00C92D73"/>
    <w:rsid w:val="00C9388B"/>
    <w:rsid w:val="00CA2A44"/>
    <w:rsid w:val="00CA39A0"/>
    <w:rsid w:val="00CA4493"/>
    <w:rsid w:val="00CB280E"/>
    <w:rsid w:val="00CC0691"/>
    <w:rsid w:val="00CC611D"/>
    <w:rsid w:val="00CC6E02"/>
    <w:rsid w:val="00CD439B"/>
    <w:rsid w:val="00CD6F81"/>
    <w:rsid w:val="00CE0D2A"/>
    <w:rsid w:val="00CE4B79"/>
    <w:rsid w:val="00CF06B3"/>
    <w:rsid w:val="00CF206F"/>
    <w:rsid w:val="00CF3F6E"/>
    <w:rsid w:val="00D03216"/>
    <w:rsid w:val="00D06B9E"/>
    <w:rsid w:val="00D11C4B"/>
    <w:rsid w:val="00D12300"/>
    <w:rsid w:val="00D13BFB"/>
    <w:rsid w:val="00D13FE5"/>
    <w:rsid w:val="00D14F8C"/>
    <w:rsid w:val="00D15072"/>
    <w:rsid w:val="00D15B34"/>
    <w:rsid w:val="00D214EA"/>
    <w:rsid w:val="00D2323B"/>
    <w:rsid w:val="00D23307"/>
    <w:rsid w:val="00D2385F"/>
    <w:rsid w:val="00D324F4"/>
    <w:rsid w:val="00D33437"/>
    <w:rsid w:val="00D36B58"/>
    <w:rsid w:val="00D37DC9"/>
    <w:rsid w:val="00D417D2"/>
    <w:rsid w:val="00D42D8C"/>
    <w:rsid w:val="00D54501"/>
    <w:rsid w:val="00D56C73"/>
    <w:rsid w:val="00D6075A"/>
    <w:rsid w:val="00D625B8"/>
    <w:rsid w:val="00D63331"/>
    <w:rsid w:val="00D63560"/>
    <w:rsid w:val="00D66326"/>
    <w:rsid w:val="00D6764B"/>
    <w:rsid w:val="00D71269"/>
    <w:rsid w:val="00D716F3"/>
    <w:rsid w:val="00D7226C"/>
    <w:rsid w:val="00D779D8"/>
    <w:rsid w:val="00D868B5"/>
    <w:rsid w:val="00DA5EFB"/>
    <w:rsid w:val="00DB575A"/>
    <w:rsid w:val="00DB5C49"/>
    <w:rsid w:val="00DB7B26"/>
    <w:rsid w:val="00DC1C7D"/>
    <w:rsid w:val="00DC61B1"/>
    <w:rsid w:val="00DC778C"/>
    <w:rsid w:val="00DD356E"/>
    <w:rsid w:val="00DD4966"/>
    <w:rsid w:val="00DF0141"/>
    <w:rsid w:val="00DF28FA"/>
    <w:rsid w:val="00E01DBE"/>
    <w:rsid w:val="00E11F83"/>
    <w:rsid w:val="00E20390"/>
    <w:rsid w:val="00E21E37"/>
    <w:rsid w:val="00E23B43"/>
    <w:rsid w:val="00E23CB0"/>
    <w:rsid w:val="00E24BA5"/>
    <w:rsid w:val="00E27673"/>
    <w:rsid w:val="00E34245"/>
    <w:rsid w:val="00E35A88"/>
    <w:rsid w:val="00E40188"/>
    <w:rsid w:val="00E42808"/>
    <w:rsid w:val="00E511D5"/>
    <w:rsid w:val="00E51934"/>
    <w:rsid w:val="00E51BDC"/>
    <w:rsid w:val="00E52195"/>
    <w:rsid w:val="00E535FB"/>
    <w:rsid w:val="00E56E4A"/>
    <w:rsid w:val="00E63C5E"/>
    <w:rsid w:val="00E649B1"/>
    <w:rsid w:val="00E66C06"/>
    <w:rsid w:val="00E742C3"/>
    <w:rsid w:val="00E75026"/>
    <w:rsid w:val="00E86E04"/>
    <w:rsid w:val="00E91819"/>
    <w:rsid w:val="00E94425"/>
    <w:rsid w:val="00E94ABA"/>
    <w:rsid w:val="00E95E2F"/>
    <w:rsid w:val="00E97423"/>
    <w:rsid w:val="00EA7655"/>
    <w:rsid w:val="00EB0251"/>
    <w:rsid w:val="00EB0AD2"/>
    <w:rsid w:val="00EB5D36"/>
    <w:rsid w:val="00EC32E4"/>
    <w:rsid w:val="00EC6C4B"/>
    <w:rsid w:val="00ED5117"/>
    <w:rsid w:val="00ED5AE2"/>
    <w:rsid w:val="00ED5BF3"/>
    <w:rsid w:val="00ED6435"/>
    <w:rsid w:val="00EE1895"/>
    <w:rsid w:val="00EE2AE5"/>
    <w:rsid w:val="00EE2F8C"/>
    <w:rsid w:val="00EE342A"/>
    <w:rsid w:val="00EE42A4"/>
    <w:rsid w:val="00EE4CA5"/>
    <w:rsid w:val="00EE6597"/>
    <w:rsid w:val="00F013E1"/>
    <w:rsid w:val="00F153CE"/>
    <w:rsid w:val="00F2230E"/>
    <w:rsid w:val="00F23CE0"/>
    <w:rsid w:val="00F30617"/>
    <w:rsid w:val="00F3653F"/>
    <w:rsid w:val="00F43F78"/>
    <w:rsid w:val="00F505C2"/>
    <w:rsid w:val="00F558A8"/>
    <w:rsid w:val="00F55A43"/>
    <w:rsid w:val="00F569BA"/>
    <w:rsid w:val="00F62D3F"/>
    <w:rsid w:val="00F66E5F"/>
    <w:rsid w:val="00F7530C"/>
    <w:rsid w:val="00F75A91"/>
    <w:rsid w:val="00F821E5"/>
    <w:rsid w:val="00F8265F"/>
    <w:rsid w:val="00F82BF2"/>
    <w:rsid w:val="00F8389C"/>
    <w:rsid w:val="00F94792"/>
    <w:rsid w:val="00F96D7B"/>
    <w:rsid w:val="00FA0376"/>
    <w:rsid w:val="00FA1088"/>
    <w:rsid w:val="00FA110D"/>
    <w:rsid w:val="00FB0216"/>
    <w:rsid w:val="00FB1851"/>
    <w:rsid w:val="00FB6527"/>
    <w:rsid w:val="00FB74F1"/>
    <w:rsid w:val="00FB7939"/>
    <w:rsid w:val="00FC2F78"/>
    <w:rsid w:val="00FC50D6"/>
    <w:rsid w:val="00FC675A"/>
    <w:rsid w:val="00FD1EDE"/>
    <w:rsid w:val="00FD4E94"/>
    <w:rsid w:val="00FE141E"/>
    <w:rsid w:val="00FE6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8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1"/>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paragraph" w:styleId="Bezmezer">
    <w:name w:val="No Spacing"/>
    <w:uiPriority w:val="1"/>
    <w:qFormat/>
    <w:rsid w:val="0006129E"/>
    <w:pPr>
      <w:widowControl w:val="0"/>
      <w:spacing w:after="0" w:line="240" w:lineRule="auto"/>
    </w:pPr>
    <w:rPr>
      <w:rFonts w:ascii="Arial Unicode MS" w:eastAsia="Arial Unicode MS" w:hAnsi="Arial Unicode MS" w:cs="Arial Unicode MS"/>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61246240">
      <w:bodyDiv w:val="1"/>
      <w:marLeft w:val="0"/>
      <w:marRight w:val="0"/>
      <w:marTop w:val="0"/>
      <w:marBottom w:val="0"/>
      <w:divBdr>
        <w:top w:val="none" w:sz="0" w:space="0" w:color="auto"/>
        <w:left w:val="none" w:sz="0" w:space="0" w:color="auto"/>
        <w:bottom w:val="none" w:sz="0" w:space="0" w:color="auto"/>
        <w:right w:val="none" w:sz="0" w:space="0" w:color="auto"/>
      </w:divBdr>
      <w:divsChild>
        <w:div w:id="937130598">
          <w:marLeft w:val="0"/>
          <w:marRight w:val="0"/>
          <w:marTop w:val="0"/>
          <w:marBottom w:val="0"/>
          <w:divBdr>
            <w:top w:val="none" w:sz="0" w:space="0" w:color="auto"/>
            <w:left w:val="none" w:sz="0" w:space="0" w:color="auto"/>
            <w:bottom w:val="none" w:sz="0" w:space="0" w:color="auto"/>
            <w:right w:val="none" w:sz="0" w:space="0" w:color="auto"/>
          </w:divBdr>
          <w:divsChild>
            <w:div w:id="1573587750">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237061916">
                      <w:marLeft w:val="0"/>
                      <w:marRight w:val="0"/>
                      <w:marTop w:val="0"/>
                      <w:marBottom w:val="0"/>
                      <w:divBdr>
                        <w:top w:val="none" w:sz="0" w:space="0" w:color="auto"/>
                        <w:left w:val="none" w:sz="0" w:space="0" w:color="auto"/>
                        <w:bottom w:val="none" w:sz="0" w:space="0" w:color="auto"/>
                        <w:right w:val="none" w:sz="0" w:space="0" w:color="auto"/>
                      </w:divBdr>
                      <w:divsChild>
                        <w:div w:id="1477844374">
                          <w:marLeft w:val="0"/>
                          <w:marRight w:val="0"/>
                          <w:marTop w:val="0"/>
                          <w:marBottom w:val="0"/>
                          <w:divBdr>
                            <w:top w:val="none" w:sz="0" w:space="0" w:color="auto"/>
                            <w:left w:val="none" w:sz="0" w:space="0" w:color="auto"/>
                            <w:bottom w:val="none" w:sz="0" w:space="0" w:color="auto"/>
                            <w:right w:val="none" w:sz="0" w:space="0" w:color="auto"/>
                          </w:divBdr>
                          <w:divsChild>
                            <w:div w:id="1706249047">
                              <w:marLeft w:val="0"/>
                              <w:marRight w:val="0"/>
                              <w:marTop w:val="0"/>
                              <w:marBottom w:val="0"/>
                              <w:divBdr>
                                <w:top w:val="none" w:sz="0" w:space="0" w:color="auto"/>
                                <w:left w:val="none" w:sz="0" w:space="0" w:color="auto"/>
                                <w:bottom w:val="none" w:sz="0" w:space="0" w:color="auto"/>
                                <w:right w:val="none" w:sz="0" w:space="0" w:color="auto"/>
                              </w:divBdr>
                              <w:divsChild>
                                <w:div w:id="497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28397025">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29E1-2F21-4EE3-9F46-DA5DE18B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6335</Words>
  <Characters>37380</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2019-02-13T13:48:00Z</dcterms:created>
  <dcterms:modified xsi:type="dcterms:W3CDTF">2019-02-25T08:45:00Z</dcterms:modified>
</cp:coreProperties>
</file>